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78E657D8" w:rsidR="00231415" w:rsidRPr="00E91A7F" w:rsidRDefault="007A44EF" w:rsidP="00231415">
      <w:pPr>
        <w:spacing w:after="720"/>
        <w:rPr>
          <w:rStyle w:val="Kursiv"/>
          <w:rFonts w:asciiTheme="majorHAnsi" w:hAnsiTheme="majorHAnsi" w:cstheme="majorHAnsi"/>
          <w:lang w:val="fr-CH"/>
        </w:rPr>
      </w:pPr>
      <w:bookmarkStart w:id="0" w:name="_Toc89772125"/>
      <w:bookmarkStart w:id="1" w:name="_Toc99363813"/>
      <w:r w:rsidRPr="00E91A7F">
        <w:rPr>
          <w:rStyle w:val="Kursiv"/>
          <w:rFonts w:asciiTheme="majorHAnsi" w:hAnsiTheme="majorHAnsi" w:cstheme="majorHAnsi"/>
          <w:lang w:val="fr-CH"/>
        </w:rPr>
        <w:t>C</w:t>
      </w:r>
      <w:r w:rsidR="00231415" w:rsidRPr="00E91A7F">
        <w:rPr>
          <w:rStyle w:val="Kursiv"/>
          <w:rFonts w:asciiTheme="majorHAnsi" w:hAnsiTheme="majorHAnsi" w:cstheme="majorHAnsi"/>
          <w:lang w:val="fr-CH"/>
        </w:rPr>
        <w:t xml:space="preserve">ommuniqué de presse de BirdLife Suisse du </w:t>
      </w:r>
      <w:r w:rsidR="00426EED">
        <w:rPr>
          <w:rStyle w:val="Kursiv"/>
          <w:rFonts w:asciiTheme="majorHAnsi" w:hAnsiTheme="majorHAnsi" w:cstheme="majorHAnsi"/>
          <w:lang w:val="fr-CH"/>
        </w:rPr>
        <w:t>1</w:t>
      </w:r>
      <w:r w:rsidR="00CD7C2F">
        <w:rPr>
          <w:rStyle w:val="Kursiv"/>
          <w:rFonts w:asciiTheme="majorHAnsi" w:hAnsiTheme="majorHAnsi" w:cstheme="majorHAnsi"/>
          <w:lang w:val="fr-CH"/>
        </w:rPr>
        <w:t>8</w:t>
      </w:r>
      <w:r w:rsidR="002F589A" w:rsidRPr="00E91A7F">
        <w:rPr>
          <w:rStyle w:val="Kursiv"/>
          <w:rFonts w:asciiTheme="majorHAnsi" w:hAnsiTheme="majorHAnsi" w:cstheme="majorHAnsi"/>
          <w:lang w:val="fr-CH"/>
        </w:rPr>
        <w:t xml:space="preserve"> </w:t>
      </w:r>
      <w:r w:rsidR="00426EED">
        <w:rPr>
          <w:rStyle w:val="Kursiv"/>
          <w:rFonts w:asciiTheme="majorHAnsi" w:hAnsiTheme="majorHAnsi" w:cstheme="majorHAnsi"/>
          <w:lang w:val="fr-CH"/>
        </w:rPr>
        <w:t>décembre</w:t>
      </w:r>
      <w:r w:rsidR="002F589A" w:rsidRPr="00E91A7F">
        <w:rPr>
          <w:rStyle w:val="Kursiv"/>
          <w:rFonts w:asciiTheme="majorHAnsi" w:hAnsiTheme="majorHAnsi" w:cstheme="majorHAnsi"/>
          <w:lang w:val="fr-CH"/>
        </w:rPr>
        <w:t xml:space="preserve"> </w:t>
      </w:r>
      <w:r w:rsidR="00EB1A5C" w:rsidRPr="00E91A7F">
        <w:rPr>
          <w:rStyle w:val="Kursiv"/>
          <w:rFonts w:asciiTheme="majorHAnsi" w:hAnsiTheme="majorHAnsi" w:cstheme="majorHAnsi"/>
          <w:lang w:val="fr-CH"/>
        </w:rPr>
        <w:t>2023</w:t>
      </w:r>
    </w:p>
    <w:p w14:paraId="27CF0F5E" w14:textId="77777777" w:rsidR="0085086F" w:rsidRDefault="00041F74" w:rsidP="0085086F">
      <w:pPr>
        <w:spacing w:line="240" w:lineRule="auto"/>
        <w:rPr>
          <w:rFonts w:asciiTheme="majorHAnsi" w:eastAsia="Calibri" w:hAnsiTheme="majorHAnsi" w:cstheme="majorHAnsi"/>
          <w:sz w:val="44"/>
          <w:szCs w:val="44"/>
          <w:lang w:val="fr-CH"/>
          <w14:numSpacing w14:val="default"/>
        </w:rPr>
      </w:pPr>
      <w:r>
        <w:rPr>
          <w:rFonts w:asciiTheme="majorHAnsi" w:eastAsia="Calibri" w:hAnsiTheme="majorHAnsi" w:cstheme="majorHAnsi"/>
          <w:sz w:val="44"/>
          <w:szCs w:val="44"/>
          <w:lang w:val="fr-CH"/>
          <w14:numSpacing w14:val="default"/>
        </w:rPr>
        <w:t>U</w:t>
      </w:r>
      <w:r w:rsidR="00D27489">
        <w:rPr>
          <w:rFonts w:asciiTheme="majorHAnsi" w:eastAsia="Calibri" w:hAnsiTheme="majorHAnsi" w:cstheme="majorHAnsi"/>
          <w:sz w:val="44"/>
          <w:szCs w:val="44"/>
          <w:lang w:val="fr-CH"/>
          <w14:numSpacing w14:val="default"/>
        </w:rPr>
        <w:t>n an</w:t>
      </w:r>
      <w:r>
        <w:rPr>
          <w:rFonts w:asciiTheme="majorHAnsi" w:eastAsia="Calibri" w:hAnsiTheme="majorHAnsi" w:cstheme="majorHAnsi"/>
          <w:sz w:val="44"/>
          <w:szCs w:val="44"/>
          <w:lang w:val="fr-CH"/>
          <w14:numSpacing w14:val="default"/>
        </w:rPr>
        <w:t xml:space="preserve"> après</w:t>
      </w:r>
      <w:r w:rsidR="0085086F">
        <w:rPr>
          <w:rFonts w:asciiTheme="majorHAnsi" w:eastAsia="Calibri" w:hAnsiTheme="majorHAnsi" w:cstheme="majorHAnsi"/>
          <w:sz w:val="44"/>
          <w:szCs w:val="44"/>
          <w:lang w:val="fr-CH"/>
          <w14:numSpacing w14:val="default"/>
        </w:rPr>
        <w:t xml:space="preserve"> les</w:t>
      </w:r>
      <w:r w:rsidR="0085086F" w:rsidRPr="00A937A1">
        <w:rPr>
          <w:rFonts w:asciiTheme="majorHAnsi" w:eastAsia="Calibri" w:hAnsiTheme="majorHAnsi" w:cstheme="majorHAnsi"/>
          <w:sz w:val="44"/>
          <w:szCs w:val="44"/>
          <w:lang w:val="fr-CH"/>
          <w14:numSpacing w14:val="default"/>
        </w:rPr>
        <w:t xml:space="preserve"> objectifs de biodiversité </w:t>
      </w:r>
    </w:p>
    <w:p w14:paraId="56BCE3F2" w14:textId="384D2154" w:rsidR="00CF7DAC" w:rsidRDefault="0085086F" w:rsidP="00092778">
      <w:pPr>
        <w:spacing w:line="240" w:lineRule="auto"/>
        <w:rPr>
          <w:rFonts w:asciiTheme="majorHAnsi" w:eastAsia="Calibri" w:hAnsiTheme="majorHAnsi" w:cstheme="majorHAnsi"/>
          <w:b/>
          <w:bCs/>
          <w:sz w:val="22"/>
          <w:szCs w:val="22"/>
          <w:lang w:val="fr-CH"/>
          <w14:numSpacing w14:val="default"/>
        </w:rPr>
      </w:pPr>
      <w:proofErr w:type="gramStart"/>
      <w:r w:rsidRPr="00A937A1">
        <w:rPr>
          <w:rFonts w:asciiTheme="majorHAnsi" w:eastAsia="Calibri" w:hAnsiTheme="majorHAnsi" w:cstheme="majorHAnsi"/>
          <w:sz w:val="44"/>
          <w:szCs w:val="44"/>
          <w:lang w:val="fr-CH"/>
          <w14:numSpacing w14:val="default"/>
        </w:rPr>
        <w:t>de</w:t>
      </w:r>
      <w:proofErr w:type="gramEnd"/>
      <w:r w:rsidRPr="00A937A1">
        <w:rPr>
          <w:rFonts w:asciiTheme="majorHAnsi" w:eastAsia="Calibri" w:hAnsiTheme="majorHAnsi" w:cstheme="majorHAnsi"/>
          <w:sz w:val="44"/>
          <w:szCs w:val="44"/>
          <w:lang w:val="fr-CH"/>
          <w14:numSpacing w14:val="default"/>
        </w:rPr>
        <w:t xml:space="preserve"> Kunming-Montréal </w:t>
      </w:r>
      <w:r w:rsidR="00D27489">
        <w:rPr>
          <w:rFonts w:asciiTheme="majorHAnsi" w:eastAsia="Calibri" w:hAnsiTheme="majorHAnsi" w:cstheme="majorHAnsi"/>
          <w:sz w:val="44"/>
          <w:szCs w:val="44"/>
          <w:lang w:val="fr-CH"/>
          <w14:numSpacing w14:val="default"/>
        </w:rPr>
        <w:t>: b</w:t>
      </w:r>
      <w:r w:rsidR="00A937A1" w:rsidRPr="00A937A1">
        <w:rPr>
          <w:rFonts w:asciiTheme="majorHAnsi" w:eastAsia="Calibri" w:hAnsiTheme="majorHAnsi" w:cstheme="majorHAnsi"/>
          <w:sz w:val="44"/>
          <w:szCs w:val="44"/>
          <w:lang w:val="fr-CH"/>
          <w14:numSpacing w14:val="default"/>
        </w:rPr>
        <w:t xml:space="preserve">ilan </w:t>
      </w:r>
      <w:r w:rsidR="005C13B3">
        <w:rPr>
          <w:rFonts w:asciiTheme="majorHAnsi" w:eastAsia="Calibri" w:hAnsiTheme="majorHAnsi" w:cstheme="majorHAnsi"/>
          <w:sz w:val="44"/>
          <w:szCs w:val="44"/>
          <w:lang w:val="fr-CH"/>
          <w14:numSpacing w14:val="default"/>
        </w:rPr>
        <w:t>catastrophique</w:t>
      </w:r>
      <w:r w:rsidR="00D27489">
        <w:rPr>
          <w:rFonts w:asciiTheme="majorHAnsi" w:eastAsia="Calibri" w:hAnsiTheme="majorHAnsi" w:cstheme="majorHAnsi"/>
          <w:sz w:val="44"/>
          <w:szCs w:val="44"/>
          <w:lang w:val="fr-CH"/>
          <w14:numSpacing w14:val="default"/>
        </w:rPr>
        <w:t xml:space="preserve"> </w:t>
      </w:r>
      <w:r w:rsidR="00A937A1" w:rsidRPr="00A937A1">
        <w:rPr>
          <w:rFonts w:asciiTheme="majorHAnsi" w:eastAsia="Calibri" w:hAnsiTheme="majorHAnsi" w:cstheme="majorHAnsi"/>
          <w:sz w:val="44"/>
          <w:szCs w:val="44"/>
          <w:lang w:val="fr-CH"/>
          <w14:numSpacing w14:val="default"/>
        </w:rPr>
        <w:t>de la Suisse</w:t>
      </w:r>
      <w:r w:rsidR="00041F74">
        <w:rPr>
          <w:rFonts w:asciiTheme="majorHAnsi" w:eastAsia="Calibri" w:hAnsiTheme="majorHAnsi" w:cstheme="majorHAnsi"/>
          <w:sz w:val="44"/>
          <w:szCs w:val="44"/>
          <w:lang w:val="fr-CH"/>
          <w14:numSpacing w14:val="default"/>
        </w:rPr>
        <w:t xml:space="preserve"> </w:t>
      </w:r>
    </w:p>
    <w:p w14:paraId="7FFEA86F" w14:textId="77777777" w:rsidR="00126A3A" w:rsidRDefault="00126A3A" w:rsidP="00092778">
      <w:pPr>
        <w:spacing w:line="240" w:lineRule="auto"/>
        <w:rPr>
          <w:b/>
          <w:bCs/>
          <w:lang w:val="fr-CH"/>
        </w:rPr>
      </w:pPr>
    </w:p>
    <w:p w14:paraId="1B0C5DAF" w14:textId="1D89C0FA" w:rsidR="00AB48C1" w:rsidRDefault="00AB48C1" w:rsidP="00092778">
      <w:pPr>
        <w:spacing w:line="240" w:lineRule="auto"/>
        <w:rPr>
          <w:b/>
          <w:bCs/>
          <w:lang w:val="fr-CH"/>
        </w:rPr>
      </w:pPr>
      <w:r w:rsidRPr="00AB48C1">
        <w:rPr>
          <w:b/>
          <w:bCs/>
          <w:lang w:val="fr-CH"/>
        </w:rPr>
        <w:t>Un an après l'adoption par près de 200 pays d</w:t>
      </w:r>
      <w:r w:rsidR="00E74DD3">
        <w:rPr>
          <w:b/>
          <w:bCs/>
          <w:lang w:val="fr-CH"/>
        </w:rPr>
        <w:t xml:space="preserve">es </w:t>
      </w:r>
      <w:r w:rsidRPr="00AB48C1">
        <w:rPr>
          <w:b/>
          <w:bCs/>
          <w:lang w:val="fr-CH"/>
        </w:rPr>
        <w:t xml:space="preserve">objectifs de Kunming-Montréal pour la biodiversité, la Suisse </w:t>
      </w:r>
      <w:r w:rsidR="002D7091">
        <w:rPr>
          <w:b/>
          <w:bCs/>
          <w:lang w:val="fr-CH"/>
        </w:rPr>
        <w:t xml:space="preserve">recule davantage </w:t>
      </w:r>
      <w:r w:rsidR="0085086F">
        <w:rPr>
          <w:b/>
          <w:bCs/>
          <w:lang w:val="fr-CH"/>
        </w:rPr>
        <w:t>qu’elle ne</w:t>
      </w:r>
      <w:r w:rsidR="002D7091">
        <w:rPr>
          <w:b/>
          <w:bCs/>
          <w:lang w:val="fr-CH"/>
        </w:rPr>
        <w:t xml:space="preserve"> progresse</w:t>
      </w:r>
      <w:r w:rsidRPr="00AB48C1">
        <w:rPr>
          <w:b/>
          <w:bCs/>
          <w:lang w:val="fr-CH"/>
        </w:rPr>
        <w:t xml:space="preserve">. </w:t>
      </w:r>
      <w:r w:rsidR="00405D07">
        <w:rPr>
          <w:b/>
          <w:bCs/>
          <w:lang w:val="fr-CH"/>
        </w:rPr>
        <w:t>Comment</w:t>
      </w:r>
      <w:r w:rsidRPr="00AB48C1">
        <w:rPr>
          <w:b/>
          <w:bCs/>
          <w:lang w:val="fr-CH"/>
        </w:rPr>
        <w:t xml:space="preserve"> la Suisse compte</w:t>
      </w:r>
      <w:r w:rsidR="00405D07">
        <w:rPr>
          <w:b/>
          <w:bCs/>
          <w:lang w:val="fr-CH"/>
        </w:rPr>
        <w:t>-elle</w:t>
      </w:r>
      <w:r w:rsidRPr="00AB48C1">
        <w:rPr>
          <w:b/>
          <w:bCs/>
          <w:lang w:val="fr-CH"/>
        </w:rPr>
        <w:t xml:space="preserve"> </w:t>
      </w:r>
      <w:r w:rsidR="00405D07">
        <w:rPr>
          <w:b/>
          <w:bCs/>
          <w:lang w:val="fr-CH"/>
        </w:rPr>
        <w:t xml:space="preserve">donc </w:t>
      </w:r>
      <w:r w:rsidRPr="00AB48C1">
        <w:rPr>
          <w:b/>
          <w:bCs/>
          <w:lang w:val="fr-CH"/>
        </w:rPr>
        <w:t>atteindre les objectifs ambitieux en matière de biodiversité exigés par l'ensemble du Conseil fédéral</w:t>
      </w:r>
      <w:r w:rsidR="00405D07">
        <w:rPr>
          <w:b/>
          <w:bCs/>
          <w:lang w:val="fr-CH"/>
        </w:rPr>
        <w:t> ?</w:t>
      </w:r>
      <w:r w:rsidRPr="00AB48C1">
        <w:rPr>
          <w:b/>
          <w:bCs/>
          <w:lang w:val="fr-CH"/>
        </w:rPr>
        <w:t xml:space="preserve"> Il s'agit pourtant de protéger les bases </w:t>
      </w:r>
      <w:r w:rsidR="00BD104B">
        <w:rPr>
          <w:b/>
          <w:bCs/>
          <w:lang w:val="fr-CH"/>
        </w:rPr>
        <w:t xml:space="preserve">mêmes </w:t>
      </w:r>
      <w:r w:rsidRPr="00AB48C1">
        <w:rPr>
          <w:b/>
          <w:bCs/>
          <w:lang w:val="fr-CH"/>
        </w:rPr>
        <w:t>de notre existence.</w:t>
      </w:r>
    </w:p>
    <w:p w14:paraId="3374F42B" w14:textId="77777777" w:rsidR="00126A3A" w:rsidRPr="00E91A7F" w:rsidRDefault="00126A3A" w:rsidP="00092778">
      <w:pPr>
        <w:spacing w:line="240" w:lineRule="auto"/>
        <w:rPr>
          <w:rFonts w:asciiTheme="majorHAnsi" w:eastAsia="Calibri" w:hAnsiTheme="majorHAnsi" w:cstheme="majorHAnsi"/>
          <w:sz w:val="22"/>
          <w:szCs w:val="22"/>
          <w:lang w:val="fr-CH"/>
          <w14:numSpacing w14:val="default"/>
        </w:rPr>
      </w:pPr>
    </w:p>
    <w:p w14:paraId="4E2D7E95" w14:textId="4EB79416" w:rsidR="00925179" w:rsidRDefault="00925179" w:rsidP="003C531B">
      <w:pPr>
        <w:spacing w:line="240" w:lineRule="auto"/>
        <w:rPr>
          <w:rFonts w:eastAsia="Calibri" w:cstheme="minorHAnsi"/>
          <w:lang w:val="fr-CH"/>
          <w14:numSpacing w14:val="default"/>
        </w:rPr>
      </w:pPr>
      <w:r w:rsidRPr="00925179">
        <w:rPr>
          <w:rFonts w:eastAsia="Calibri" w:cstheme="minorHAnsi"/>
          <w:lang w:val="fr-CH"/>
          <w14:numSpacing w14:val="default"/>
        </w:rPr>
        <w:t>Il y a un an, le 19 décembre 2022, l</w:t>
      </w:r>
      <w:r>
        <w:rPr>
          <w:rFonts w:eastAsia="Calibri" w:cstheme="minorHAnsi"/>
          <w:lang w:val="fr-CH"/>
          <w14:numSpacing w14:val="default"/>
        </w:rPr>
        <w:t>e</w:t>
      </w:r>
      <w:r w:rsidR="000549C2">
        <w:rPr>
          <w:rFonts w:eastAsia="Calibri" w:cstheme="minorHAnsi"/>
          <w:lang w:val="fr-CH"/>
          <w14:numSpacing w14:val="default"/>
        </w:rPr>
        <w:t xml:space="preserve"> cadre global des</w:t>
      </w:r>
      <w:r>
        <w:rPr>
          <w:rFonts w:eastAsia="Calibri" w:cstheme="minorHAnsi"/>
          <w:lang w:val="fr-CH"/>
          <w14:numSpacing w14:val="default"/>
        </w:rPr>
        <w:t xml:space="preserve"> </w:t>
      </w:r>
      <w:r w:rsidRPr="00925179">
        <w:rPr>
          <w:rFonts w:eastAsia="Calibri" w:cstheme="minorHAnsi"/>
          <w:lang w:val="fr-CH"/>
          <w14:numSpacing w14:val="default"/>
        </w:rPr>
        <w:t xml:space="preserve">objectifs de Kunming-Montréal pour la biodiversité </w:t>
      </w:r>
      <w:r w:rsidR="000549C2">
        <w:rPr>
          <w:rFonts w:eastAsia="Calibri" w:cstheme="minorHAnsi"/>
          <w:lang w:val="fr-CH"/>
          <w14:numSpacing w14:val="default"/>
        </w:rPr>
        <w:t>a</w:t>
      </w:r>
      <w:r w:rsidRPr="00925179">
        <w:rPr>
          <w:rFonts w:eastAsia="Calibri" w:cstheme="minorHAnsi"/>
          <w:lang w:val="fr-CH"/>
          <w14:numSpacing w14:val="default"/>
        </w:rPr>
        <w:t xml:space="preserve"> été adopté à Montréal à l'issue de la 15</w:t>
      </w:r>
      <w:r w:rsidR="0013721A" w:rsidRPr="0013721A">
        <w:rPr>
          <w:rFonts w:eastAsia="Calibri" w:cstheme="minorHAnsi"/>
          <w:vertAlign w:val="superscript"/>
          <w:lang w:val="fr-CH"/>
          <w14:numSpacing w14:val="default"/>
        </w:rPr>
        <w:t>ème</w:t>
      </w:r>
      <w:r w:rsidRPr="00925179">
        <w:rPr>
          <w:rFonts w:eastAsia="Calibri" w:cstheme="minorHAnsi"/>
          <w:lang w:val="fr-CH"/>
          <w14:numSpacing w14:val="default"/>
        </w:rPr>
        <w:t xml:space="preserve"> Conférence des Parties à la Convention sur la diversité biologique. Près de 200 États ont adopté ensemble quatre objectifs </w:t>
      </w:r>
      <w:r w:rsidR="00E90A85">
        <w:rPr>
          <w:rFonts w:eastAsia="Calibri" w:cstheme="minorHAnsi"/>
          <w:lang w:val="fr-CH"/>
          <w14:numSpacing w14:val="default"/>
        </w:rPr>
        <w:t>globaux</w:t>
      </w:r>
      <w:r w:rsidRPr="00925179">
        <w:rPr>
          <w:rFonts w:eastAsia="Calibri" w:cstheme="minorHAnsi"/>
          <w:lang w:val="fr-CH"/>
          <w14:numSpacing w14:val="default"/>
        </w:rPr>
        <w:t xml:space="preserve"> et 23 objectifs </w:t>
      </w:r>
      <w:r w:rsidR="005659F6">
        <w:rPr>
          <w:rFonts w:eastAsia="Calibri" w:cstheme="minorHAnsi"/>
          <w:lang w:val="fr-CH"/>
          <w14:numSpacing w14:val="default"/>
        </w:rPr>
        <w:t xml:space="preserve">plus détaillés </w:t>
      </w:r>
      <w:r w:rsidRPr="00925179">
        <w:rPr>
          <w:rFonts w:eastAsia="Calibri" w:cstheme="minorHAnsi"/>
          <w:lang w:val="fr-CH"/>
          <w14:numSpacing w14:val="default"/>
        </w:rPr>
        <w:t>visant à atténuer la crise mondiale de la biodiversité.</w:t>
      </w:r>
    </w:p>
    <w:p w14:paraId="2CF759A4" w14:textId="77777777" w:rsidR="00925179" w:rsidRDefault="00925179" w:rsidP="003C531B">
      <w:pPr>
        <w:spacing w:line="240" w:lineRule="auto"/>
        <w:rPr>
          <w:rFonts w:eastAsia="Calibri" w:cstheme="minorHAnsi"/>
          <w:lang w:val="fr-CH"/>
          <w14:numSpacing w14:val="default"/>
        </w:rPr>
      </w:pPr>
    </w:p>
    <w:p w14:paraId="57CF1631" w14:textId="598E2F3A" w:rsidR="007B3162" w:rsidRDefault="00E17A1C" w:rsidP="003C531B">
      <w:pPr>
        <w:spacing w:line="240" w:lineRule="auto"/>
        <w:rPr>
          <w:rFonts w:eastAsia="Calibri" w:cstheme="minorHAnsi"/>
          <w:lang w:val="fr-CH"/>
          <w14:numSpacing w14:val="default"/>
        </w:rPr>
      </w:pPr>
      <w:r w:rsidRPr="00E17A1C">
        <w:rPr>
          <w:rFonts w:eastAsia="Calibri" w:cstheme="minorHAnsi"/>
          <w:lang w:val="fr-CH"/>
          <w14:numSpacing w14:val="default"/>
        </w:rPr>
        <w:t xml:space="preserve">L'objectif 3 est celui qui a reçu le plus de visibilité </w:t>
      </w:r>
      <w:r>
        <w:rPr>
          <w:rFonts w:eastAsia="Calibri" w:cstheme="minorHAnsi"/>
          <w:lang w:val="fr-CH"/>
          <w14:numSpacing w14:val="default"/>
        </w:rPr>
        <w:t>dans les médias</w:t>
      </w:r>
      <w:r w:rsidRPr="00E17A1C">
        <w:rPr>
          <w:rFonts w:eastAsia="Calibri" w:cstheme="minorHAnsi"/>
          <w:lang w:val="fr-CH"/>
          <w14:numSpacing w14:val="default"/>
        </w:rPr>
        <w:t xml:space="preserve"> : protéger 30% de la planète en faveur de la biodiversité ou maintenir la biodiversité de ces surfaces par d'autres mesures efficaces. Le cadre global des objectifs, également connu sous l'acronyme anglais GBF, contient cependant de nombreux autres objectifs au moins aussi importants, </w:t>
      </w:r>
      <w:proofErr w:type="gramStart"/>
      <w:r w:rsidRPr="00E17A1C">
        <w:rPr>
          <w:rFonts w:eastAsia="Calibri" w:cstheme="minorHAnsi"/>
          <w:lang w:val="fr-CH"/>
          <w14:numSpacing w14:val="default"/>
        </w:rPr>
        <w:t>comme par exemple</w:t>
      </w:r>
      <w:proofErr w:type="gramEnd"/>
      <w:r w:rsidRPr="00E17A1C">
        <w:rPr>
          <w:rFonts w:eastAsia="Calibri" w:cstheme="minorHAnsi"/>
          <w:lang w:val="fr-CH"/>
          <w14:numSpacing w14:val="default"/>
        </w:rPr>
        <w:t xml:space="preserve"> l'objectif 2 visant à restaurer les écosystèmes dégradés. Les objectifs 9 à 12 exigent une gestion durable et respectueuse de la biodiversité dans tous les secteurs, y compris l'agriculture. L'objectif 14 n'a pas encore fait l'objet de suffisamment d'informations. Il exige la pleine intégration de la biodiversité et de ses multiples valeurs dans les stratégies politiques, les réglementations légales et autres processus politiques ainsi que dans la comptabilité </w:t>
      </w:r>
      <w:r w:rsidR="000A60E6">
        <w:rPr>
          <w:rFonts w:eastAsia="Calibri" w:cstheme="minorHAnsi"/>
          <w:lang w:val="fr-CH"/>
          <w14:numSpacing w14:val="default"/>
        </w:rPr>
        <w:t>de</w:t>
      </w:r>
      <w:r w:rsidR="0085086F">
        <w:rPr>
          <w:rFonts w:eastAsia="Calibri" w:cstheme="minorHAnsi"/>
          <w:lang w:val="fr-CH"/>
          <w14:numSpacing w14:val="default"/>
        </w:rPr>
        <w:t>s</w:t>
      </w:r>
      <w:r w:rsidR="000A60E6">
        <w:rPr>
          <w:rFonts w:eastAsia="Calibri" w:cstheme="minorHAnsi"/>
          <w:lang w:val="fr-CH"/>
          <w14:numSpacing w14:val="default"/>
        </w:rPr>
        <w:t xml:space="preserve"> économie</w:t>
      </w:r>
      <w:r w:rsidR="0085086F">
        <w:rPr>
          <w:rFonts w:eastAsia="Calibri" w:cstheme="minorHAnsi"/>
          <w:lang w:val="fr-CH"/>
          <w14:numSpacing w14:val="default"/>
        </w:rPr>
        <w:t>s</w:t>
      </w:r>
      <w:r w:rsidR="000A60E6">
        <w:rPr>
          <w:rFonts w:eastAsia="Calibri" w:cstheme="minorHAnsi"/>
          <w:lang w:val="fr-CH"/>
          <w14:numSpacing w14:val="default"/>
        </w:rPr>
        <w:t xml:space="preserve"> </w:t>
      </w:r>
      <w:r w:rsidRPr="00E17A1C">
        <w:rPr>
          <w:rFonts w:eastAsia="Calibri" w:cstheme="minorHAnsi"/>
          <w:lang w:val="fr-CH"/>
          <w14:numSpacing w14:val="default"/>
        </w:rPr>
        <w:t>nationale</w:t>
      </w:r>
      <w:r w:rsidR="0085086F">
        <w:rPr>
          <w:rFonts w:eastAsia="Calibri" w:cstheme="minorHAnsi"/>
          <w:lang w:val="fr-CH"/>
          <w14:numSpacing w14:val="default"/>
        </w:rPr>
        <w:t>s</w:t>
      </w:r>
      <w:r w:rsidRPr="00E17A1C">
        <w:rPr>
          <w:rFonts w:eastAsia="Calibri" w:cstheme="minorHAnsi"/>
          <w:lang w:val="fr-CH"/>
          <w14:numSpacing w14:val="default"/>
        </w:rPr>
        <w:t>.</w:t>
      </w:r>
    </w:p>
    <w:p w14:paraId="3B9A2B93" w14:textId="77777777" w:rsidR="00E17A1C" w:rsidRDefault="00E17A1C" w:rsidP="003C531B">
      <w:pPr>
        <w:spacing w:line="240" w:lineRule="auto"/>
        <w:rPr>
          <w:rFonts w:eastAsia="Calibri" w:cstheme="minorHAnsi"/>
          <w:lang w:val="fr-CH"/>
          <w14:numSpacing w14:val="default"/>
        </w:rPr>
      </w:pPr>
    </w:p>
    <w:p w14:paraId="57379917" w14:textId="1817C4A4" w:rsidR="00E17A1C" w:rsidRPr="003C531B" w:rsidRDefault="00F913AB" w:rsidP="003C531B">
      <w:pPr>
        <w:spacing w:line="240" w:lineRule="auto"/>
        <w:rPr>
          <w:rFonts w:eastAsia="Calibri" w:cstheme="minorHAnsi"/>
          <w:lang w:val="fr-CH"/>
          <w14:numSpacing w14:val="default"/>
        </w:rPr>
      </w:pPr>
      <w:r>
        <w:rPr>
          <w:rFonts w:eastAsia="Calibri" w:cstheme="minorHAnsi"/>
          <w:lang w:val="fr-CH"/>
          <w14:numSpacing w14:val="default"/>
        </w:rPr>
        <w:t>Pour</w:t>
      </w:r>
      <w:r w:rsidRPr="00F913AB">
        <w:rPr>
          <w:rFonts w:eastAsia="Calibri" w:cstheme="minorHAnsi"/>
          <w:lang w:val="fr-CH"/>
          <w14:numSpacing w14:val="default"/>
        </w:rPr>
        <w:t xml:space="preserve"> tous les objectifs mentionnés ci-dessus</w:t>
      </w:r>
      <w:r>
        <w:rPr>
          <w:rFonts w:eastAsia="Calibri" w:cstheme="minorHAnsi"/>
          <w:lang w:val="fr-CH"/>
          <w14:numSpacing w14:val="default"/>
        </w:rPr>
        <w:t>,</w:t>
      </w:r>
      <w:r w:rsidRPr="00F913AB">
        <w:rPr>
          <w:rFonts w:eastAsia="Calibri" w:cstheme="minorHAnsi"/>
          <w:lang w:val="fr-CH"/>
          <w14:numSpacing w14:val="default"/>
        </w:rPr>
        <w:t xml:space="preserve"> </w:t>
      </w:r>
      <w:r>
        <w:rPr>
          <w:rFonts w:eastAsia="Calibri" w:cstheme="minorHAnsi"/>
          <w:lang w:val="fr-CH"/>
          <w14:numSpacing w14:val="default"/>
        </w:rPr>
        <w:t xml:space="preserve">le </w:t>
      </w:r>
      <w:r w:rsidR="003F7D83">
        <w:rPr>
          <w:rFonts w:eastAsia="Calibri" w:cstheme="minorHAnsi"/>
          <w:lang w:val="fr-CH"/>
          <w14:numSpacing w14:val="default"/>
        </w:rPr>
        <w:t>besoin d’agir est très élevé en</w:t>
      </w:r>
      <w:r w:rsidRPr="00F913AB">
        <w:rPr>
          <w:rFonts w:eastAsia="Calibri" w:cstheme="minorHAnsi"/>
          <w:lang w:val="fr-CH"/>
          <w14:numSpacing w14:val="default"/>
        </w:rPr>
        <w:t xml:space="preserve"> Suisse. Ainsi, la Suisse est le pays d'Europe qui compte le moins d'aires protégées. Même dans les </w:t>
      </w:r>
      <w:r w:rsidR="005B67C8">
        <w:rPr>
          <w:rFonts w:eastAsia="Calibri" w:cstheme="minorHAnsi"/>
          <w:lang w:val="fr-CH"/>
          <w14:numSpacing w14:val="default"/>
        </w:rPr>
        <w:t>réserves naturelles</w:t>
      </w:r>
      <w:r w:rsidRPr="00F913AB">
        <w:rPr>
          <w:rFonts w:eastAsia="Calibri" w:cstheme="minorHAnsi"/>
          <w:lang w:val="fr-CH"/>
          <w14:numSpacing w14:val="default"/>
        </w:rPr>
        <w:t xml:space="preserve"> existantes, la qualité est souvent insuffisante, comme le montrent les rapports et les stratégies de la Confédération. Des efforts massifs seraient nécessaires de la part de la Confédération et des cantons afin d'améliorer la qualité des </w:t>
      </w:r>
      <w:r w:rsidR="007F78E0">
        <w:rPr>
          <w:rFonts w:eastAsia="Calibri" w:cstheme="minorHAnsi"/>
          <w:lang w:val="fr-CH"/>
          <w14:numSpacing w14:val="default"/>
        </w:rPr>
        <w:t>sites</w:t>
      </w:r>
      <w:r w:rsidRPr="00F913AB">
        <w:rPr>
          <w:rFonts w:eastAsia="Calibri" w:cstheme="minorHAnsi"/>
          <w:lang w:val="fr-CH"/>
          <w14:numSpacing w14:val="default"/>
        </w:rPr>
        <w:t xml:space="preserve"> existants et de garantir rapidement d'autres surfaces pour la biodiversité. Au lieu de cela, l'administration s'est penchée, </w:t>
      </w:r>
      <w:r w:rsidR="007F78E0">
        <w:rPr>
          <w:rFonts w:eastAsia="Calibri" w:cstheme="minorHAnsi"/>
          <w:lang w:val="fr-CH"/>
          <w14:numSpacing w14:val="default"/>
        </w:rPr>
        <w:t>depuis</w:t>
      </w:r>
      <w:r w:rsidRPr="00F913AB">
        <w:rPr>
          <w:rFonts w:eastAsia="Calibri" w:cstheme="minorHAnsi"/>
          <w:lang w:val="fr-CH"/>
          <w14:numSpacing w14:val="default"/>
        </w:rPr>
        <w:t xml:space="preserve"> l'entrée en fonction du nouveau chef de département Albert Rösti, sur la question de savoir si d'autres catégories de territoires pouvaient être ajoutées à la statistique des </w:t>
      </w:r>
      <w:r w:rsidR="009004A6">
        <w:rPr>
          <w:rFonts w:eastAsia="Calibri" w:cstheme="minorHAnsi"/>
          <w:lang w:val="fr-CH"/>
          <w14:numSpacing w14:val="default"/>
        </w:rPr>
        <w:t>sites</w:t>
      </w:r>
      <w:r w:rsidRPr="00F913AB">
        <w:rPr>
          <w:rFonts w:eastAsia="Calibri" w:cstheme="minorHAnsi"/>
          <w:lang w:val="fr-CH"/>
          <w14:numSpacing w14:val="default"/>
        </w:rPr>
        <w:t xml:space="preserve"> protégés. Une statistique actualisée n'aide cependant pas les espèces, les habitats et les écosystèmes menacés. Nos bases vitales et celles des générations futures ne seront pas mieux protégées par </w:t>
      </w:r>
      <w:r w:rsidR="000076F2">
        <w:rPr>
          <w:rFonts w:eastAsia="Calibri" w:cstheme="minorHAnsi"/>
          <w:lang w:val="fr-CH"/>
          <w14:numSpacing w14:val="default"/>
        </w:rPr>
        <w:t>c</w:t>
      </w:r>
      <w:r w:rsidRPr="00F913AB">
        <w:rPr>
          <w:rFonts w:eastAsia="Calibri" w:cstheme="minorHAnsi"/>
          <w:lang w:val="fr-CH"/>
          <w14:numSpacing w14:val="default"/>
        </w:rPr>
        <w:t xml:space="preserve">es exercices </w:t>
      </w:r>
      <w:r w:rsidR="0085086F">
        <w:rPr>
          <w:rFonts w:eastAsia="Calibri" w:cstheme="minorHAnsi"/>
          <w:lang w:val="fr-CH"/>
          <w14:numSpacing w14:val="default"/>
        </w:rPr>
        <w:t>purement comptables</w:t>
      </w:r>
      <w:r w:rsidRPr="00F913AB">
        <w:rPr>
          <w:rFonts w:eastAsia="Calibri" w:cstheme="minorHAnsi"/>
          <w:lang w:val="fr-CH"/>
          <w14:numSpacing w14:val="default"/>
        </w:rPr>
        <w:t xml:space="preserve"> !</w:t>
      </w:r>
    </w:p>
    <w:p w14:paraId="313F7537" w14:textId="77777777" w:rsidR="007B3162" w:rsidRPr="003C531B" w:rsidRDefault="007B3162" w:rsidP="003C531B">
      <w:pPr>
        <w:spacing w:line="240" w:lineRule="auto"/>
        <w:rPr>
          <w:rFonts w:eastAsia="Calibri" w:cstheme="minorHAnsi"/>
          <w:lang w:val="fr-CH"/>
          <w14:numSpacing w14:val="default"/>
        </w:rPr>
      </w:pPr>
    </w:p>
    <w:p w14:paraId="287B6E9E" w14:textId="62DF782B" w:rsidR="007B3162" w:rsidRDefault="0012456E" w:rsidP="003C531B">
      <w:pPr>
        <w:spacing w:line="240" w:lineRule="auto"/>
        <w:rPr>
          <w:rFonts w:eastAsia="Calibri" w:cstheme="minorHAnsi"/>
          <w:lang w:val="fr-CH"/>
          <w14:numSpacing w14:val="default"/>
        </w:rPr>
      </w:pPr>
      <w:r w:rsidRPr="0012456E">
        <w:rPr>
          <w:rFonts w:eastAsia="Calibri" w:cstheme="minorHAnsi"/>
          <w:lang w:val="fr-CH"/>
          <w14:numSpacing w14:val="default"/>
        </w:rPr>
        <w:t>La Suisse ne dispose pas d'une stratégie de restauration des écosystèmes telle que l'UE l'a élaborée. Seule</w:t>
      </w:r>
      <w:r w:rsidR="0085086F">
        <w:rPr>
          <w:rFonts w:eastAsia="Calibri" w:cstheme="minorHAnsi"/>
          <w:lang w:val="fr-CH"/>
          <w14:numSpacing w14:val="default"/>
        </w:rPr>
        <w:t>,</w:t>
      </w:r>
      <w:r w:rsidRPr="0012456E">
        <w:rPr>
          <w:rFonts w:eastAsia="Calibri" w:cstheme="minorHAnsi"/>
          <w:lang w:val="fr-CH"/>
          <w14:numSpacing w14:val="default"/>
        </w:rPr>
        <w:t xml:space="preserve"> la loi sur la protection des eaux de 2011 donne des directives claires dans le domaine des eaux. Sa mise en œuvre accuse toutefois de gros retards.</w:t>
      </w:r>
    </w:p>
    <w:p w14:paraId="5DC3C77F" w14:textId="77777777" w:rsidR="007B3162" w:rsidRPr="003C531B" w:rsidRDefault="007B3162" w:rsidP="003C531B">
      <w:pPr>
        <w:spacing w:line="240" w:lineRule="auto"/>
        <w:rPr>
          <w:rFonts w:eastAsia="Calibri" w:cstheme="minorHAnsi"/>
          <w:lang w:val="fr-CH"/>
          <w14:numSpacing w14:val="default"/>
        </w:rPr>
      </w:pPr>
    </w:p>
    <w:p w14:paraId="7EE87EEE" w14:textId="0E0FE7A4" w:rsidR="00ED435B" w:rsidRDefault="00ED435B" w:rsidP="003C531B">
      <w:pPr>
        <w:spacing w:line="240" w:lineRule="auto"/>
        <w:rPr>
          <w:rFonts w:eastAsia="Calibri" w:cstheme="minorHAnsi"/>
          <w:lang w:val="fr-CH"/>
          <w14:numSpacing w14:val="default"/>
        </w:rPr>
      </w:pPr>
      <w:r>
        <w:rPr>
          <w:rFonts w:eastAsia="Calibri" w:cstheme="minorHAnsi"/>
          <w:lang w:val="fr-CH"/>
          <w14:numSpacing w14:val="default"/>
        </w:rPr>
        <w:t>L’</w:t>
      </w:r>
      <w:r w:rsidRPr="00ED435B">
        <w:rPr>
          <w:rFonts w:eastAsia="Calibri" w:cstheme="minorHAnsi"/>
          <w:lang w:val="fr-CH"/>
          <w14:numSpacing w14:val="default"/>
        </w:rPr>
        <w:t xml:space="preserve">urgente correction de la politique agricole </w:t>
      </w:r>
      <w:r>
        <w:rPr>
          <w:rFonts w:eastAsia="Calibri" w:cstheme="minorHAnsi"/>
          <w:lang w:val="fr-CH"/>
          <w14:numSpacing w14:val="default"/>
        </w:rPr>
        <w:t>suisse pour tenir davantage compte de la</w:t>
      </w:r>
      <w:r w:rsidRPr="00ED435B">
        <w:rPr>
          <w:rFonts w:eastAsia="Calibri" w:cstheme="minorHAnsi"/>
          <w:lang w:val="fr-CH"/>
          <w14:numSpacing w14:val="default"/>
        </w:rPr>
        <w:t xml:space="preserve"> biodiversité </w:t>
      </w:r>
      <w:r>
        <w:rPr>
          <w:rFonts w:eastAsia="Calibri" w:cstheme="minorHAnsi"/>
          <w:lang w:val="fr-CH"/>
          <w14:numSpacing w14:val="default"/>
        </w:rPr>
        <w:t>a été</w:t>
      </w:r>
      <w:r w:rsidRPr="00ED435B">
        <w:rPr>
          <w:rFonts w:eastAsia="Calibri" w:cstheme="minorHAnsi"/>
          <w:lang w:val="fr-CH"/>
          <w14:numSpacing w14:val="default"/>
        </w:rPr>
        <w:t xml:space="preserve"> repoussée aux calendes grecques. Lors de la session de printemps, le Conseil national a rejeté plusieurs propositions importantes en faveur de l'environnement dans le cadre de la politique agricole 22+. Lors de la </w:t>
      </w:r>
      <w:r w:rsidRPr="00ED435B">
        <w:rPr>
          <w:rFonts w:eastAsia="Calibri" w:cstheme="minorHAnsi"/>
          <w:lang w:val="fr-CH"/>
          <w14:numSpacing w14:val="default"/>
        </w:rPr>
        <w:lastRenderedPageBreak/>
        <w:t>session d'hiver, le Parlement a de nouveau repoussé d'un an</w:t>
      </w:r>
      <w:r w:rsidR="00DC419A">
        <w:rPr>
          <w:rFonts w:eastAsia="Calibri" w:cstheme="minorHAnsi"/>
          <w:lang w:val="fr-CH"/>
          <w14:numSpacing w14:val="default"/>
        </w:rPr>
        <w:t xml:space="preserve"> l’entrée en vigueur de</w:t>
      </w:r>
      <w:r w:rsidRPr="00ED435B">
        <w:rPr>
          <w:rFonts w:eastAsia="Calibri" w:cstheme="minorHAnsi"/>
          <w:lang w:val="fr-CH"/>
          <w14:numSpacing w14:val="default"/>
        </w:rPr>
        <w:t xml:space="preserve"> l'objectif déjà fixé de 3,5% de surfaces de promotion de la biodiversité sur les terres </w:t>
      </w:r>
      <w:r w:rsidR="00610AC0">
        <w:rPr>
          <w:rFonts w:eastAsia="Calibri" w:cstheme="minorHAnsi"/>
          <w:lang w:val="fr-CH"/>
          <w14:numSpacing w14:val="default"/>
        </w:rPr>
        <w:t>assolées</w:t>
      </w:r>
      <w:r w:rsidRPr="00ED435B">
        <w:rPr>
          <w:rFonts w:eastAsia="Calibri" w:cstheme="minorHAnsi"/>
          <w:lang w:val="fr-CH"/>
          <w14:numSpacing w14:val="default"/>
        </w:rPr>
        <w:t>.</w:t>
      </w:r>
    </w:p>
    <w:p w14:paraId="007B9D44" w14:textId="77777777" w:rsidR="00ED435B" w:rsidRDefault="00ED435B" w:rsidP="003C531B">
      <w:pPr>
        <w:spacing w:line="240" w:lineRule="auto"/>
        <w:rPr>
          <w:rFonts w:eastAsia="Calibri" w:cstheme="minorHAnsi"/>
          <w:lang w:val="fr-CH"/>
          <w14:numSpacing w14:val="default"/>
        </w:rPr>
      </w:pPr>
    </w:p>
    <w:p w14:paraId="69E1FAA5" w14:textId="3E303CE4" w:rsidR="00D36C4E" w:rsidRDefault="00D36C4E" w:rsidP="003C531B">
      <w:pPr>
        <w:spacing w:line="240" w:lineRule="auto"/>
        <w:rPr>
          <w:rFonts w:eastAsia="Calibri" w:cstheme="minorHAnsi"/>
          <w:lang w:val="fr-CH"/>
          <w14:numSpacing w14:val="default"/>
        </w:rPr>
      </w:pPr>
      <w:r w:rsidRPr="00D36C4E">
        <w:rPr>
          <w:rFonts w:eastAsia="Calibri" w:cstheme="minorHAnsi"/>
          <w:lang w:val="fr-CH"/>
          <w14:numSpacing w14:val="default"/>
        </w:rPr>
        <w:t xml:space="preserve">L'intégration de la biodiversité et de ses multiples valeurs dans tous les domaines de la politique nécessite tout d'abord une sensibilisation de toutes les politiques sectorielles. Une bonne occasion </w:t>
      </w:r>
      <w:r w:rsidR="00D90D98">
        <w:rPr>
          <w:rFonts w:eastAsia="Calibri" w:cstheme="minorHAnsi"/>
          <w:lang w:val="fr-CH"/>
          <w14:numSpacing w14:val="default"/>
        </w:rPr>
        <w:t>était offerte</w:t>
      </w:r>
      <w:r w:rsidRPr="00D36C4E">
        <w:rPr>
          <w:rFonts w:eastAsia="Calibri" w:cstheme="minorHAnsi"/>
          <w:lang w:val="fr-CH"/>
          <w14:numSpacing w14:val="default"/>
        </w:rPr>
        <w:t xml:space="preserve"> à la Suisse avec l'organisation de la 16</w:t>
      </w:r>
      <w:r w:rsidRPr="00D36C4E">
        <w:rPr>
          <w:rFonts w:eastAsia="Calibri" w:cstheme="minorHAnsi"/>
          <w:vertAlign w:val="superscript"/>
          <w:lang w:val="fr-CH"/>
          <w14:numSpacing w14:val="default"/>
        </w:rPr>
        <w:t>ème</w:t>
      </w:r>
      <w:r w:rsidRPr="00D36C4E">
        <w:rPr>
          <w:rFonts w:eastAsia="Calibri" w:cstheme="minorHAnsi"/>
          <w:lang w:val="fr-CH"/>
          <w14:numSpacing w14:val="default"/>
        </w:rPr>
        <w:t xml:space="preserve"> Conférence des Parties à la Convention sur la biodiversité. Mais le Conseil fédéral </w:t>
      </w:r>
      <w:r w:rsidR="00D90D98">
        <w:rPr>
          <w:rFonts w:eastAsia="Calibri" w:cstheme="minorHAnsi"/>
          <w:lang w:val="fr-CH"/>
          <w14:numSpacing w14:val="default"/>
        </w:rPr>
        <w:t>n’e</w:t>
      </w:r>
      <w:r w:rsidR="003D5E4D">
        <w:rPr>
          <w:rFonts w:eastAsia="Calibri" w:cstheme="minorHAnsi"/>
          <w:lang w:val="fr-CH"/>
          <w14:numSpacing w14:val="default"/>
        </w:rPr>
        <w:t>s</w:t>
      </w:r>
      <w:r w:rsidR="00D90D98">
        <w:rPr>
          <w:rFonts w:eastAsia="Calibri" w:cstheme="minorHAnsi"/>
          <w:lang w:val="fr-CH"/>
          <w14:numSpacing w14:val="default"/>
        </w:rPr>
        <w:t>t pas entré en matière</w:t>
      </w:r>
      <w:r w:rsidRPr="00D36C4E">
        <w:rPr>
          <w:rFonts w:eastAsia="Calibri" w:cstheme="minorHAnsi"/>
          <w:lang w:val="fr-CH"/>
          <w14:numSpacing w14:val="default"/>
        </w:rPr>
        <w:t>, refusant ainsi</w:t>
      </w:r>
      <w:r w:rsidR="003D5E4D">
        <w:rPr>
          <w:rFonts w:eastAsia="Calibri" w:cstheme="minorHAnsi"/>
          <w:lang w:val="fr-CH"/>
          <w14:numSpacing w14:val="default"/>
        </w:rPr>
        <w:t xml:space="preserve"> d’offrir</w:t>
      </w:r>
      <w:r w:rsidRPr="00D36C4E">
        <w:rPr>
          <w:rFonts w:eastAsia="Calibri" w:cstheme="minorHAnsi"/>
          <w:lang w:val="fr-CH"/>
          <w14:numSpacing w14:val="default"/>
        </w:rPr>
        <w:t xml:space="preserve"> les fameux bons offices de la Suisse. Une conférence des États parties en Suisse aurait donné de la visibilité à ce thème important en Suisse.</w:t>
      </w:r>
    </w:p>
    <w:p w14:paraId="0C379D96" w14:textId="77777777" w:rsidR="00D36C4E" w:rsidRDefault="00D36C4E" w:rsidP="003C531B">
      <w:pPr>
        <w:spacing w:line="240" w:lineRule="auto"/>
        <w:rPr>
          <w:rFonts w:eastAsia="Calibri" w:cstheme="minorHAnsi"/>
          <w:lang w:val="fr-CH"/>
          <w14:numSpacing w14:val="default"/>
        </w:rPr>
      </w:pPr>
    </w:p>
    <w:p w14:paraId="3966EB4A" w14:textId="33FD385E" w:rsidR="00D71BED" w:rsidRDefault="00F82D03" w:rsidP="003C531B">
      <w:pPr>
        <w:spacing w:line="240" w:lineRule="auto"/>
        <w:rPr>
          <w:rFonts w:eastAsia="Calibri" w:cstheme="minorHAnsi"/>
          <w:lang w:val="fr-CH"/>
          <w14:numSpacing w14:val="default"/>
        </w:rPr>
      </w:pPr>
      <w:r w:rsidRPr="00F82D03">
        <w:rPr>
          <w:rFonts w:eastAsia="Calibri" w:cstheme="minorHAnsi"/>
          <w:lang w:val="fr-CH"/>
          <w14:numSpacing w14:val="default"/>
        </w:rPr>
        <w:t>L</w:t>
      </w:r>
      <w:r w:rsidR="00D04050">
        <w:rPr>
          <w:rFonts w:eastAsia="Calibri" w:cstheme="minorHAnsi"/>
          <w:lang w:val="fr-CH"/>
          <w14:numSpacing w14:val="default"/>
        </w:rPr>
        <w:t>es milieux</w:t>
      </w:r>
      <w:r w:rsidRPr="00F82D03">
        <w:rPr>
          <w:rFonts w:eastAsia="Calibri" w:cstheme="minorHAnsi"/>
          <w:lang w:val="fr-CH"/>
          <w14:numSpacing w14:val="default"/>
        </w:rPr>
        <w:t xml:space="preserve"> politique</w:t>
      </w:r>
      <w:r w:rsidR="00D04050">
        <w:rPr>
          <w:rFonts w:eastAsia="Calibri" w:cstheme="minorHAnsi"/>
          <w:lang w:val="fr-CH"/>
          <w14:numSpacing w14:val="default"/>
        </w:rPr>
        <w:t>s</w:t>
      </w:r>
      <w:r w:rsidRPr="00F82D03">
        <w:rPr>
          <w:rFonts w:eastAsia="Calibri" w:cstheme="minorHAnsi"/>
          <w:lang w:val="fr-CH"/>
          <w14:numSpacing w14:val="default"/>
        </w:rPr>
        <w:t xml:space="preserve"> et l'administration sont maintenant appelés à créer l'élan nécessaire, même sans conférence internationale</w:t>
      </w:r>
      <w:r w:rsidR="0085086F">
        <w:rPr>
          <w:rFonts w:eastAsia="Calibri" w:cstheme="minorHAnsi"/>
          <w:lang w:val="fr-CH"/>
          <w14:numSpacing w14:val="default"/>
        </w:rPr>
        <w:t xml:space="preserve">, </w:t>
      </w:r>
      <w:r w:rsidRPr="00F82D03">
        <w:rPr>
          <w:rFonts w:eastAsia="Calibri" w:cstheme="minorHAnsi"/>
          <w:lang w:val="fr-CH"/>
          <w14:numSpacing w14:val="default"/>
        </w:rPr>
        <w:t>pour garantir</w:t>
      </w:r>
      <w:r w:rsidR="00D04050">
        <w:rPr>
          <w:rFonts w:eastAsia="Calibri" w:cstheme="minorHAnsi"/>
          <w:lang w:val="fr-CH"/>
          <w14:numSpacing w14:val="default"/>
        </w:rPr>
        <w:t xml:space="preserve"> </w:t>
      </w:r>
      <w:r w:rsidR="00D04050" w:rsidRPr="00F82D03">
        <w:rPr>
          <w:rFonts w:eastAsia="Calibri" w:cstheme="minorHAnsi"/>
          <w:lang w:val="fr-CH"/>
          <w14:numSpacing w14:val="default"/>
        </w:rPr>
        <w:t>par des mesures rapides et décisives</w:t>
      </w:r>
      <w:r w:rsidRPr="00F82D03">
        <w:rPr>
          <w:rFonts w:eastAsia="Calibri" w:cstheme="minorHAnsi"/>
          <w:lang w:val="fr-CH"/>
          <w14:numSpacing w14:val="default"/>
        </w:rPr>
        <w:t xml:space="preserve"> la protection de la biodiversité et donc le maintien à long terme des services écosystémiques vitaux.</w:t>
      </w:r>
    </w:p>
    <w:p w14:paraId="218588FD" w14:textId="77777777" w:rsidR="00F82D03" w:rsidRPr="003C531B" w:rsidRDefault="00F82D03" w:rsidP="003C531B">
      <w:pPr>
        <w:spacing w:line="240" w:lineRule="auto"/>
        <w:rPr>
          <w:rFonts w:eastAsia="Calibri" w:cstheme="minorHAnsi"/>
          <w:lang w:val="fr-CH"/>
          <w14:numSpacing w14:val="default"/>
        </w:rPr>
      </w:pPr>
    </w:p>
    <w:p w14:paraId="1F27CF13" w14:textId="77777777" w:rsidR="00E91A7F" w:rsidRPr="00871CD6" w:rsidRDefault="00E91A7F" w:rsidP="00777182">
      <w:pPr>
        <w:spacing w:line="240" w:lineRule="auto"/>
        <w:rPr>
          <w:rFonts w:asciiTheme="majorHAnsi" w:eastAsia="Calibri" w:hAnsiTheme="majorHAnsi" w:cstheme="majorHAnsi"/>
          <w:b/>
          <w:bCs/>
          <w:i/>
          <w:iCs/>
          <w:sz w:val="22"/>
          <w:szCs w:val="22"/>
          <w:lang w:val="fr-CH"/>
          <w14:numSpacing w14:val="default"/>
        </w:rPr>
      </w:pPr>
    </w:p>
    <w:p w14:paraId="356FEC52" w14:textId="77777777" w:rsidR="0080572D" w:rsidRPr="00F54C75" w:rsidRDefault="0080572D" w:rsidP="0080572D">
      <w:pPr>
        <w:rPr>
          <w:b/>
          <w:bCs/>
          <w:iCs/>
        </w:rPr>
      </w:pPr>
      <w:r w:rsidRPr="00F54C75">
        <w:rPr>
          <w:b/>
          <w:bCs/>
          <w:iCs/>
        </w:rPr>
        <w:t xml:space="preserve">Plus </w:t>
      </w:r>
      <w:proofErr w:type="spellStart"/>
      <w:proofErr w:type="gramStart"/>
      <w:r w:rsidRPr="00F54C75">
        <w:rPr>
          <w:b/>
          <w:bCs/>
          <w:iCs/>
        </w:rPr>
        <w:t>d’informations</w:t>
      </w:r>
      <w:proofErr w:type="spellEnd"/>
      <w:r w:rsidRPr="00F54C75">
        <w:rPr>
          <w:b/>
          <w:bCs/>
          <w:iCs/>
        </w:rPr>
        <w:t> :</w:t>
      </w:r>
      <w:proofErr w:type="gramEnd"/>
    </w:p>
    <w:p w14:paraId="6275804B" w14:textId="77777777" w:rsidR="0079137A" w:rsidRPr="00882F72" w:rsidRDefault="0079137A" w:rsidP="0079137A">
      <w:pPr>
        <w:rPr>
          <w:lang w:val="fr-CH"/>
        </w:rPr>
      </w:pPr>
    </w:p>
    <w:p w14:paraId="50C7B5CE" w14:textId="77777777" w:rsidR="0079137A" w:rsidRPr="003475F1" w:rsidRDefault="0079137A" w:rsidP="0079137A">
      <w:pPr>
        <w:spacing w:after="120"/>
        <w:rPr>
          <w:lang w:val="fr-CH"/>
        </w:rPr>
      </w:pPr>
      <w:r w:rsidRPr="00816C43">
        <w:rPr>
          <w:lang w:val="fr-CH"/>
        </w:rPr>
        <w:t>François Turrian, directeur romand de BirdLife Suisse, tél. 079 318 77 75</w:t>
      </w:r>
      <w:r>
        <w:rPr>
          <w:lang w:val="fr-CH"/>
        </w:rPr>
        <w:t>, francois.turrian@birdlife.ch</w:t>
      </w:r>
    </w:p>
    <w:p w14:paraId="7DDF3294" w14:textId="77777777" w:rsidR="00092778" w:rsidRDefault="00092778" w:rsidP="00092778">
      <w:pPr>
        <w:spacing w:line="240" w:lineRule="auto"/>
        <w:rPr>
          <w:rFonts w:ascii="Calibri" w:eastAsia="Calibri" w:hAnsi="Calibri" w:cs="Times New Roman"/>
          <w:i/>
          <w:iCs/>
          <w:sz w:val="24"/>
          <w:szCs w:val="24"/>
          <w:lang w:val="fr-CH"/>
          <w14:numSpacing w14:val="default"/>
        </w:rPr>
      </w:pPr>
    </w:p>
    <w:p w14:paraId="4C8EFD95" w14:textId="77777777" w:rsidR="0080572D" w:rsidRPr="000F42D2" w:rsidRDefault="0080572D"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229640FF" w14:textId="77777777" w:rsidR="00092778" w:rsidRPr="00882F72" w:rsidRDefault="00092778" w:rsidP="00092778">
      <w:pPr>
        <w:rPr>
          <w:lang w:val="fr-CH"/>
        </w:rPr>
      </w:pPr>
    </w:p>
    <w:sectPr w:rsidR="00092778" w:rsidRPr="00882F72" w:rsidSect="007C0112">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75A3" w14:textId="77777777" w:rsidR="003D4D10" w:rsidRDefault="003D4D10" w:rsidP="00F91D37">
      <w:pPr>
        <w:spacing w:line="240" w:lineRule="auto"/>
      </w:pPr>
      <w:r>
        <w:separator/>
      </w:r>
    </w:p>
  </w:endnote>
  <w:endnote w:type="continuationSeparator" w:id="0">
    <w:p w14:paraId="46EC21F3" w14:textId="77777777" w:rsidR="003D4D10" w:rsidRDefault="003D4D1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2BBFF5"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4F891"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89B8" w14:textId="77777777" w:rsidR="003D4D10" w:rsidRDefault="003D4D10" w:rsidP="00F91D37">
      <w:pPr>
        <w:spacing w:line="240" w:lineRule="auto"/>
      </w:pPr>
      <w:r>
        <w:separator/>
      </w:r>
    </w:p>
  </w:footnote>
  <w:footnote w:type="continuationSeparator" w:id="0">
    <w:p w14:paraId="0DA54F58" w14:textId="77777777" w:rsidR="003D4D10" w:rsidRDefault="003D4D1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5580E5"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076F2"/>
    <w:rsid w:val="0001010F"/>
    <w:rsid w:val="0001324D"/>
    <w:rsid w:val="00013B11"/>
    <w:rsid w:val="00014DD6"/>
    <w:rsid w:val="000206B7"/>
    <w:rsid w:val="00025CEC"/>
    <w:rsid w:val="000266B7"/>
    <w:rsid w:val="00032B92"/>
    <w:rsid w:val="000409C8"/>
    <w:rsid w:val="00041700"/>
    <w:rsid w:val="00041F74"/>
    <w:rsid w:val="0004270D"/>
    <w:rsid w:val="00043C11"/>
    <w:rsid w:val="00045FB7"/>
    <w:rsid w:val="00047C3E"/>
    <w:rsid w:val="000549C2"/>
    <w:rsid w:val="0005527F"/>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0E6"/>
    <w:rsid w:val="000A621D"/>
    <w:rsid w:val="000B0CDA"/>
    <w:rsid w:val="000B183F"/>
    <w:rsid w:val="000B595D"/>
    <w:rsid w:val="000B5BAB"/>
    <w:rsid w:val="000C3F85"/>
    <w:rsid w:val="000C49C1"/>
    <w:rsid w:val="000C7159"/>
    <w:rsid w:val="000C7716"/>
    <w:rsid w:val="000D1743"/>
    <w:rsid w:val="000D1BB6"/>
    <w:rsid w:val="000D6CE1"/>
    <w:rsid w:val="000E7543"/>
    <w:rsid w:val="000E756F"/>
    <w:rsid w:val="000F11AA"/>
    <w:rsid w:val="000F1D2B"/>
    <w:rsid w:val="000F42D2"/>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17652"/>
    <w:rsid w:val="0012151C"/>
    <w:rsid w:val="001217B3"/>
    <w:rsid w:val="001238A1"/>
    <w:rsid w:val="0012456E"/>
    <w:rsid w:val="00124C1B"/>
    <w:rsid w:val="00126A3A"/>
    <w:rsid w:val="00127BBA"/>
    <w:rsid w:val="00133CFB"/>
    <w:rsid w:val="0013656B"/>
    <w:rsid w:val="0013721A"/>
    <w:rsid w:val="001375AB"/>
    <w:rsid w:val="00140D1D"/>
    <w:rsid w:val="001413A1"/>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D2ACB"/>
    <w:rsid w:val="001E2098"/>
    <w:rsid w:val="001E73F4"/>
    <w:rsid w:val="001E7806"/>
    <w:rsid w:val="001F3F4D"/>
    <w:rsid w:val="001F4A7E"/>
    <w:rsid w:val="001F4B8C"/>
    <w:rsid w:val="001F4F9B"/>
    <w:rsid w:val="002153AE"/>
    <w:rsid w:val="00220B9C"/>
    <w:rsid w:val="002248CC"/>
    <w:rsid w:val="0022685B"/>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26D9"/>
    <w:rsid w:val="00273EBC"/>
    <w:rsid w:val="00283995"/>
    <w:rsid w:val="00284B92"/>
    <w:rsid w:val="00290E37"/>
    <w:rsid w:val="00292375"/>
    <w:rsid w:val="00295199"/>
    <w:rsid w:val="002B551B"/>
    <w:rsid w:val="002B7A9A"/>
    <w:rsid w:val="002C163B"/>
    <w:rsid w:val="002D272F"/>
    <w:rsid w:val="002D38AE"/>
    <w:rsid w:val="002D42AE"/>
    <w:rsid w:val="002D7091"/>
    <w:rsid w:val="002D709C"/>
    <w:rsid w:val="002E7309"/>
    <w:rsid w:val="002F06AA"/>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75F1"/>
    <w:rsid w:val="00350607"/>
    <w:rsid w:val="003514EE"/>
    <w:rsid w:val="003517B3"/>
    <w:rsid w:val="00352386"/>
    <w:rsid w:val="003525B8"/>
    <w:rsid w:val="0035652B"/>
    <w:rsid w:val="003619E3"/>
    <w:rsid w:val="00363671"/>
    <w:rsid w:val="00364EE3"/>
    <w:rsid w:val="003757E4"/>
    <w:rsid w:val="00375834"/>
    <w:rsid w:val="00383F2D"/>
    <w:rsid w:val="0038768E"/>
    <w:rsid w:val="003879C0"/>
    <w:rsid w:val="0039124E"/>
    <w:rsid w:val="00396CB9"/>
    <w:rsid w:val="003A0C4D"/>
    <w:rsid w:val="003A7B76"/>
    <w:rsid w:val="003C3548"/>
    <w:rsid w:val="003C3AED"/>
    <w:rsid w:val="003C3D32"/>
    <w:rsid w:val="003C531B"/>
    <w:rsid w:val="003D0FAA"/>
    <w:rsid w:val="003D16A6"/>
    <w:rsid w:val="003D2D99"/>
    <w:rsid w:val="003D4D10"/>
    <w:rsid w:val="003D5968"/>
    <w:rsid w:val="003D5E4D"/>
    <w:rsid w:val="003D6748"/>
    <w:rsid w:val="003E2D8A"/>
    <w:rsid w:val="003F1A56"/>
    <w:rsid w:val="003F2444"/>
    <w:rsid w:val="003F7D83"/>
    <w:rsid w:val="00400DD2"/>
    <w:rsid w:val="0040389A"/>
    <w:rsid w:val="00405D07"/>
    <w:rsid w:val="00412346"/>
    <w:rsid w:val="00414D43"/>
    <w:rsid w:val="00421DE9"/>
    <w:rsid w:val="0042454D"/>
    <w:rsid w:val="00426067"/>
    <w:rsid w:val="00426EED"/>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5CB4"/>
    <w:rsid w:val="004A6CF6"/>
    <w:rsid w:val="004A7AB6"/>
    <w:rsid w:val="004B04F8"/>
    <w:rsid w:val="004B0FDB"/>
    <w:rsid w:val="004B2796"/>
    <w:rsid w:val="004B3225"/>
    <w:rsid w:val="004C1329"/>
    <w:rsid w:val="004C3880"/>
    <w:rsid w:val="004D0F2F"/>
    <w:rsid w:val="004D179F"/>
    <w:rsid w:val="004D5B31"/>
    <w:rsid w:val="004D7AC1"/>
    <w:rsid w:val="004E0E33"/>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57BE4"/>
    <w:rsid w:val="00562128"/>
    <w:rsid w:val="005659F6"/>
    <w:rsid w:val="00571D53"/>
    <w:rsid w:val="005727AC"/>
    <w:rsid w:val="0057338A"/>
    <w:rsid w:val="00574D18"/>
    <w:rsid w:val="00576439"/>
    <w:rsid w:val="005845E0"/>
    <w:rsid w:val="00591832"/>
    <w:rsid w:val="0059213E"/>
    <w:rsid w:val="00592841"/>
    <w:rsid w:val="00597273"/>
    <w:rsid w:val="00597475"/>
    <w:rsid w:val="005A2641"/>
    <w:rsid w:val="005A2866"/>
    <w:rsid w:val="005A357F"/>
    <w:rsid w:val="005A60D0"/>
    <w:rsid w:val="005A64D1"/>
    <w:rsid w:val="005A6E03"/>
    <w:rsid w:val="005A7BE5"/>
    <w:rsid w:val="005B4318"/>
    <w:rsid w:val="005B4DEC"/>
    <w:rsid w:val="005B67C8"/>
    <w:rsid w:val="005B6FD0"/>
    <w:rsid w:val="005C13B3"/>
    <w:rsid w:val="005C1D6A"/>
    <w:rsid w:val="005C3249"/>
    <w:rsid w:val="005C6148"/>
    <w:rsid w:val="005C61A5"/>
    <w:rsid w:val="005C6741"/>
    <w:rsid w:val="005C7189"/>
    <w:rsid w:val="005D066B"/>
    <w:rsid w:val="005D21BD"/>
    <w:rsid w:val="005D7F4B"/>
    <w:rsid w:val="005E1157"/>
    <w:rsid w:val="005E4E72"/>
    <w:rsid w:val="005E5237"/>
    <w:rsid w:val="00601E96"/>
    <w:rsid w:val="00604483"/>
    <w:rsid w:val="006044D5"/>
    <w:rsid w:val="0060642C"/>
    <w:rsid w:val="00610AC0"/>
    <w:rsid w:val="00616321"/>
    <w:rsid w:val="00622481"/>
    <w:rsid w:val="00622FDC"/>
    <w:rsid w:val="006245BF"/>
    <w:rsid w:val="00625020"/>
    <w:rsid w:val="00630515"/>
    <w:rsid w:val="00636D92"/>
    <w:rsid w:val="00640CF9"/>
    <w:rsid w:val="00642F26"/>
    <w:rsid w:val="00647B77"/>
    <w:rsid w:val="00650B3D"/>
    <w:rsid w:val="0065274C"/>
    <w:rsid w:val="006545F4"/>
    <w:rsid w:val="00655083"/>
    <w:rsid w:val="00655BD6"/>
    <w:rsid w:val="00657D16"/>
    <w:rsid w:val="00661A71"/>
    <w:rsid w:val="006669CA"/>
    <w:rsid w:val="00667B48"/>
    <w:rsid w:val="00672E90"/>
    <w:rsid w:val="006868ED"/>
    <w:rsid w:val="00686D14"/>
    <w:rsid w:val="006877C5"/>
    <w:rsid w:val="00687ED7"/>
    <w:rsid w:val="00695903"/>
    <w:rsid w:val="006A4FFB"/>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576"/>
    <w:rsid w:val="0075366F"/>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FDF"/>
    <w:rsid w:val="007A2CC0"/>
    <w:rsid w:val="007A44EF"/>
    <w:rsid w:val="007A4664"/>
    <w:rsid w:val="007A478C"/>
    <w:rsid w:val="007A4A57"/>
    <w:rsid w:val="007A6507"/>
    <w:rsid w:val="007B3162"/>
    <w:rsid w:val="007B37E7"/>
    <w:rsid w:val="007B48A7"/>
    <w:rsid w:val="007B5396"/>
    <w:rsid w:val="007C0112"/>
    <w:rsid w:val="007C0B2A"/>
    <w:rsid w:val="007C1A17"/>
    <w:rsid w:val="007C40FC"/>
    <w:rsid w:val="007D486E"/>
    <w:rsid w:val="007E0460"/>
    <w:rsid w:val="007E4DE4"/>
    <w:rsid w:val="007E68B4"/>
    <w:rsid w:val="007F380D"/>
    <w:rsid w:val="007F78E0"/>
    <w:rsid w:val="008025AC"/>
    <w:rsid w:val="0080572D"/>
    <w:rsid w:val="00816C43"/>
    <w:rsid w:val="00821E67"/>
    <w:rsid w:val="00822F61"/>
    <w:rsid w:val="0082312C"/>
    <w:rsid w:val="00833960"/>
    <w:rsid w:val="008353AF"/>
    <w:rsid w:val="00835D91"/>
    <w:rsid w:val="0084153D"/>
    <w:rsid w:val="00841B44"/>
    <w:rsid w:val="00844B72"/>
    <w:rsid w:val="00845C34"/>
    <w:rsid w:val="0085086F"/>
    <w:rsid w:val="0085269D"/>
    <w:rsid w:val="00853121"/>
    <w:rsid w:val="0085410F"/>
    <w:rsid w:val="0085454F"/>
    <w:rsid w:val="00857D8A"/>
    <w:rsid w:val="00864855"/>
    <w:rsid w:val="00864CE7"/>
    <w:rsid w:val="00870017"/>
    <w:rsid w:val="00870477"/>
    <w:rsid w:val="00871CD6"/>
    <w:rsid w:val="0087415E"/>
    <w:rsid w:val="00874E49"/>
    <w:rsid w:val="00875045"/>
    <w:rsid w:val="00876898"/>
    <w:rsid w:val="00882F72"/>
    <w:rsid w:val="00883CC4"/>
    <w:rsid w:val="00884C43"/>
    <w:rsid w:val="00885520"/>
    <w:rsid w:val="008A0CD1"/>
    <w:rsid w:val="008A1A31"/>
    <w:rsid w:val="008B07AF"/>
    <w:rsid w:val="008C061A"/>
    <w:rsid w:val="008C30BF"/>
    <w:rsid w:val="008D4902"/>
    <w:rsid w:val="008D4D52"/>
    <w:rsid w:val="008D4DAA"/>
    <w:rsid w:val="008E15D6"/>
    <w:rsid w:val="008F0762"/>
    <w:rsid w:val="008F716A"/>
    <w:rsid w:val="009004A6"/>
    <w:rsid w:val="0090145B"/>
    <w:rsid w:val="009078E6"/>
    <w:rsid w:val="009111CE"/>
    <w:rsid w:val="00916BDE"/>
    <w:rsid w:val="00920853"/>
    <w:rsid w:val="009235A2"/>
    <w:rsid w:val="00925179"/>
    <w:rsid w:val="00935912"/>
    <w:rsid w:val="0093619F"/>
    <w:rsid w:val="00936A87"/>
    <w:rsid w:val="00936E0E"/>
    <w:rsid w:val="00942472"/>
    <w:rsid w:val="009427E5"/>
    <w:rsid w:val="0094374D"/>
    <w:rsid w:val="00943EBD"/>
    <w:rsid w:val="009454B7"/>
    <w:rsid w:val="00957F8B"/>
    <w:rsid w:val="009613D8"/>
    <w:rsid w:val="00961E8E"/>
    <w:rsid w:val="009621C4"/>
    <w:rsid w:val="009652B3"/>
    <w:rsid w:val="009730E3"/>
    <w:rsid w:val="00974275"/>
    <w:rsid w:val="009804FC"/>
    <w:rsid w:val="00983AD4"/>
    <w:rsid w:val="0098474B"/>
    <w:rsid w:val="0099479F"/>
    <w:rsid w:val="00995CBA"/>
    <w:rsid w:val="0099678C"/>
    <w:rsid w:val="009A07AC"/>
    <w:rsid w:val="009A1238"/>
    <w:rsid w:val="009A7E7E"/>
    <w:rsid w:val="009B030C"/>
    <w:rsid w:val="009B0C96"/>
    <w:rsid w:val="009B1CF5"/>
    <w:rsid w:val="009B224A"/>
    <w:rsid w:val="009C222B"/>
    <w:rsid w:val="009C346A"/>
    <w:rsid w:val="009C67A8"/>
    <w:rsid w:val="009D201B"/>
    <w:rsid w:val="009D3341"/>
    <w:rsid w:val="009D3673"/>
    <w:rsid w:val="009D3927"/>
    <w:rsid w:val="009D5C2E"/>
    <w:rsid w:val="009D5D9C"/>
    <w:rsid w:val="009E2171"/>
    <w:rsid w:val="009E5E60"/>
    <w:rsid w:val="009F3B29"/>
    <w:rsid w:val="009F3E6A"/>
    <w:rsid w:val="00A02378"/>
    <w:rsid w:val="00A03582"/>
    <w:rsid w:val="00A06F53"/>
    <w:rsid w:val="00A0753A"/>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62F82"/>
    <w:rsid w:val="00A62FAD"/>
    <w:rsid w:val="00A70CDC"/>
    <w:rsid w:val="00A7133D"/>
    <w:rsid w:val="00A7788C"/>
    <w:rsid w:val="00A937A1"/>
    <w:rsid w:val="00A940D4"/>
    <w:rsid w:val="00A960B8"/>
    <w:rsid w:val="00AA246F"/>
    <w:rsid w:val="00AA42F0"/>
    <w:rsid w:val="00AA5DDC"/>
    <w:rsid w:val="00AB1C3A"/>
    <w:rsid w:val="00AB29A8"/>
    <w:rsid w:val="00AB2B40"/>
    <w:rsid w:val="00AB48C1"/>
    <w:rsid w:val="00AB5541"/>
    <w:rsid w:val="00AB605E"/>
    <w:rsid w:val="00AC0DF9"/>
    <w:rsid w:val="00AC2D5B"/>
    <w:rsid w:val="00AC3C0A"/>
    <w:rsid w:val="00AC593E"/>
    <w:rsid w:val="00AD2BA2"/>
    <w:rsid w:val="00AD36B2"/>
    <w:rsid w:val="00AD43E6"/>
    <w:rsid w:val="00AD5C8F"/>
    <w:rsid w:val="00AD7174"/>
    <w:rsid w:val="00AD7936"/>
    <w:rsid w:val="00AE498E"/>
    <w:rsid w:val="00AE4EFF"/>
    <w:rsid w:val="00AE6EB7"/>
    <w:rsid w:val="00AF47AE"/>
    <w:rsid w:val="00AF65FF"/>
    <w:rsid w:val="00AF79DC"/>
    <w:rsid w:val="00AF7CA8"/>
    <w:rsid w:val="00B05554"/>
    <w:rsid w:val="00B106B4"/>
    <w:rsid w:val="00B1160A"/>
    <w:rsid w:val="00B11A9B"/>
    <w:rsid w:val="00B14266"/>
    <w:rsid w:val="00B21BD3"/>
    <w:rsid w:val="00B235A8"/>
    <w:rsid w:val="00B24B2A"/>
    <w:rsid w:val="00B32881"/>
    <w:rsid w:val="00B32ABB"/>
    <w:rsid w:val="00B41FD3"/>
    <w:rsid w:val="00B426D3"/>
    <w:rsid w:val="00B431DE"/>
    <w:rsid w:val="00B436C1"/>
    <w:rsid w:val="00B452C0"/>
    <w:rsid w:val="00B47044"/>
    <w:rsid w:val="00B5057C"/>
    <w:rsid w:val="00B53FA1"/>
    <w:rsid w:val="00B54475"/>
    <w:rsid w:val="00B622CF"/>
    <w:rsid w:val="00B639AB"/>
    <w:rsid w:val="00B70860"/>
    <w:rsid w:val="00B70D03"/>
    <w:rsid w:val="00B7449D"/>
    <w:rsid w:val="00B75AD3"/>
    <w:rsid w:val="00B803E7"/>
    <w:rsid w:val="00B80E54"/>
    <w:rsid w:val="00B82E14"/>
    <w:rsid w:val="00B8390B"/>
    <w:rsid w:val="00B85638"/>
    <w:rsid w:val="00B866E2"/>
    <w:rsid w:val="00B870F7"/>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104B"/>
    <w:rsid w:val="00BD4B8E"/>
    <w:rsid w:val="00BD5A7E"/>
    <w:rsid w:val="00BD5ED6"/>
    <w:rsid w:val="00BE176E"/>
    <w:rsid w:val="00BE1E62"/>
    <w:rsid w:val="00BF52B2"/>
    <w:rsid w:val="00BF6EB3"/>
    <w:rsid w:val="00BF7052"/>
    <w:rsid w:val="00C0158D"/>
    <w:rsid w:val="00C01C3D"/>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765E"/>
    <w:rsid w:val="00CD7C2F"/>
    <w:rsid w:val="00CE3364"/>
    <w:rsid w:val="00CF08BB"/>
    <w:rsid w:val="00CF1E53"/>
    <w:rsid w:val="00CF7DAC"/>
    <w:rsid w:val="00D00E26"/>
    <w:rsid w:val="00D04050"/>
    <w:rsid w:val="00D05488"/>
    <w:rsid w:val="00D100C5"/>
    <w:rsid w:val="00D128A4"/>
    <w:rsid w:val="00D1389A"/>
    <w:rsid w:val="00D13DAC"/>
    <w:rsid w:val="00D171FD"/>
    <w:rsid w:val="00D22F88"/>
    <w:rsid w:val="00D258FC"/>
    <w:rsid w:val="00D27489"/>
    <w:rsid w:val="00D306E7"/>
    <w:rsid w:val="00D30E68"/>
    <w:rsid w:val="00D31037"/>
    <w:rsid w:val="00D317E7"/>
    <w:rsid w:val="00D36C4E"/>
    <w:rsid w:val="00D36D26"/>
    <w:rsid w:val="00D3716A"/>
    <w:rsid w:val="00D52561"/>
    <w:rsid w:val="00D561E8"/>
    <w:rsid w:val="00D57397"/>
    <w:rsid w:val="00D57C5C"/>
    <w:rsid w:val="00D616CF"/>
    <w:rsid w:val="00D61996"/>
    <w:rsid w:val="00D654CD"/>
    <w:rsid w:val="00D66010"/>
    <w:rsid w:val="00D6722C"/>
    <w:rsid w:val="00D678C7"/>
    <w:rsid w:val="00D71BED"/>
    <w:rsid w:val="00D8261A"/>
    <w:rsid w:val="00D90D98"/>
    <w:rsid w:val="00D93D07"/>
    <w:rsid w:val="00D9415C"/>
    <w:rsid w:val="00D9553C"/>
    <w:rsid w:val="00D97380"/>
    <w:rsid w:val="00DA469E"/>
    <w:rsid w:val="00DA716B"/>
    <w:rsid w:val="00DB03A8"/>
    <w:rsid w:val="00DB45F8"/>
    <w:rsid w:val="00DB4C76"/>
    <w:rsid w:val="00DB54A4"/>
    <w:rsid w:val="00DB637F"/>
    <w:rsid w:val="00DB7675"/>
    <w:rsid w:val="00DC419A"/>
    <w:rsid w:val="00DD3F18"/>
    <w:rsid w:val="00DD7C13"/>
    <w:rsid w:val="00DE1012"/>
    <w:rsid w:val="00DE3542"/>
    <w:rsid w:val="00DF2B73"/>
    <w:rsid w:val="00E014EA"/>
    <w:rsid w:val="00E02743"/>
    <w:rsid w:val="00E038C8"/>
    <w:rsid w:val="00E04D94"/>
    <w:rsid w:val="00E17A1C"/>
    <w:rsid w:val="00E25DCD"/>
    <w:rsid w:val="00E269E1"/>
    <w:rsid w:val="00E3269B"/>
    <w:rsid w:val="00E326FF"/>
    <w:rsid w:val="00E32C29"/>
    <w:rsid w:val="00E32E4D"/>
    <w:rsid w:val="00E414A0"/>
    <w:rsid w:val="00E41C4F"/>
    <w:rsid w:val="00E4426E"/>
    <w:rsid w:val="00E45F13"/>
    <w:rsid w:val="00E46754"/>
    <w:rsid w:val="00E47BD1"/>
    <w:rsid w:val="00E50336"/>
    <w:rsid w:val="00E510BC"/>
    <w:rsid w:val="00E5218C"/>
    <w:rsid w:val="00E52BA4"/>
    <w:rsid w:val="00E547B9"/>
    <w:rsid w:val="00E548B4"/>
    <w:rsid w:val="00E60227"/>
    <w:rsid w:val="00E61256"/>
    <w:rsid w:val="00E617AA"/>
    <w:rsid w:val="00E62EFE"/>
    <w:rsid w:val="00E62FD3"/>
    <w:rsid w:val="00E64AFF"/>
    <w:rsid w:val="00E66502"/>
    <w:rsid w:val="00E73CB2"/>
    <w:rsid w:val="00E74DD3"/>
    <w:rsid w:val="00E768B3"/>
    <w:rsid w:val="00E778D7"/>
    <w:rsid w:val="00E816F1"/>
    <w:rsid w:val="00E839BA"/>
    <w:rsid w:val="00E8428A"/>
    <w:rsid w:val="00E905F6"/>
    <w:rsid w:val="00E909D9"/>
    <w:rsid w:val="00E90A85"/>
    <w:rsid w:val="00E91A7F"/>
    <w:rsid w:val="00E91E28"/>
    <w:rsid w:val="00E97D9C"/>
    <w:rsid w:val="00E97F7D"/>
    <w:rsid w:val="00EA0009"/>
    <w:rsid w:val="00EA3644"/>
    <w:rsid w:val="00EA59B8"/>
    <w:rsid w:val="00EA5A01"/>
    <w:rsid w:val="00EB1A5C"/>
    <w:rsid w:val="00EB7383"/>
    <w:rsid w:val="00EC2DF9"/>
    <w:rsid w:val="00EC2FEC"/>
    <w:rsid w:val="00EC60C9"/>
    <w:rsid w:val="00ED1B21"/>
    <w:rsid w:val="00ED435B"/>
    <w:rsid w:val="00EE2565"/>
    <w:rsid w:val="00EE3DC6"/>
    <w:rsid w:val="00EE6E36"/>
    <w:rsid w:val="00EE7A9C"/>
    <w:rsid w:val="00F00D0F"/>
    <w:rsid w:val="00F0147C"/>
    <w:rsid w:val="00F016BC"/>
    <w:rsid w:val="00F0660B"/>
    <w:rsid w:val="00F10070"/>
    <w:rsid w:val="00F10FAF"/>
    <w:rsid w:val="00F123AE"/>
    <w:rsid w:val="00F130A9"/>
    <w:rsid w:val="00F13EB2"/>
    <w:rsid w:val="00F148D1"/>
    <w:rsid w:val="00F16C91"/>
    <w:rsid w:val="00F17468"/>
    <w:rsid w:val="00F21482"/>
    <w:rsid w:val="00F218D5"/>
    <w:rsid w:val="00F26721"/>
    <w:rsid w:val="00F32B93"/>
    <w:rsid w:val="00F35D66"/>
    <w:rsid w:val="00F419E4"/>
    <w:rsid w:val="00F447A1"/>
    <w:rsid w:val="00F45A38"/>
    <w:rsid w:val="00F45CDD"/>
    <w:rsid w:val="00F52AAF"/>
    <w:rsid w:val="00F5551A"/>
    <w:rsid w:val="00F56AAB"/>
    <w:rsid w:val="00F600C7"/>
    <w:rsid w:val="00F6613C"/>
    <w:rsid w:val="00F70889"/>
    <w:rsid w:val="00F70FD6"/>
    <w:rsid w:val="00F72848"/>
    <w:rsid w:val="00F73331"/>
    <w:rsid w:val="00F73C2F"/>
    <w:rsid w:val="00F75063"/>
    <w:rsid w:val="00F82D03"/>
    <w:rsid w:val="00F84244"/>
    <w:rsid w:val="00F87174"/>
    <w:rsid w:val="00F87970"/>
    <w:rsid w:val="00F90C66"/>
    <w:rsid w:val="00F913AB"/>
    <w:rsid w:val="00F9169F"/>
    <w:rsid w:val="00F91D37"/>
    <w:rsid w:val="00F91DEC"/>
    <w:rsid w:val="00F93538"/>
    <w:rsid w:val="00F94C2F"/>
    <w:rsid w:val="00F9610D"/>
    <w:rsid w:val="00F96C4E"/>
    <w:rsid w:val="00FA5397"/>
    <w:rsid w:val="00FA5EAB"/>
    <w:rsid w:val="00FB4C9C"/>
    <w:rsid w:val="00FB657F"/>
    <w:rsid w:val="00FC28FB"/>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0</TotalTime>
  <Pages>2</Pages>
  <Words>686</Words>
  <Characters>3779</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2</cp:revision>
  <cp:lastPrinted>2022-12-12T08:01:00Z</cp:lastPrinted>
  <dcterms:created xsi:type="dcterms:W3CDTF">2023-12-18T10:22:00Z</dcterms:created>
  <dcterms:modified xsi:type="dcterms:W3CDTF">2023-12-18T10:22:00Z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