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F6EC" w14:textId="29AD82FB" w:rsidR="00307F51" w:rsidRPr="00986BC4" w:rsidRDefault="000F7C95" w:rsidP="000F7C95">
      <w:pPr>
        <w:rPr>
          <w:rFonts w:ascii="Arial" w:hAnsi="Arial" w:cs="Arial"/>
          <w:lang w:val="fr-CH"/>
        </w:rPr>
      </w:pPr>
      <w:r w:rsidRPr="00986BC4">
        <w:rPr>
          <w:rFonts w:ascii="Arial" w:eastAsiaTheme="majorEastAsia" w:hAnsi="Arial" w:cs="Arial"/>
          <w:b/>
          <w:bCs/>
          <w:sz w:val="32"/>
          <w:szCs w:val="32"/>
          <w:lang w:val="fr-CH"/>
        </w:rPr>
        <w:t xml:space="preserve">Déclaration de consentement </w:t>
      </w:r>
      <w:r w:rsidR="00EC2CFA" w:rsidRPr="00986BC4">
        <w:rPr>
          <w:rFonts w:ascii="Arial" w:eastAsiaTheme="majorEastAsia" w:hAnsi="Arial" w:cs="Arial"/>
          <w:b/>
          <w:bCs/>
          <w:sz w:val="32"/>
          <w:szCs w:val="32"/>
          <w:lang w:val="fr-CH"/>
        </w:rPr>
        <w:br/>
      </w:r>
      <w:r w:rsidRPr="00986BC4">
        <w:rPr>
          <w:rFonts w:ascii="Arial" w:eastAsiaTheme="majorEastAsia" w:hAnsi="Arial" w:cs="Arial"/>
          <w:b/>
          <w:bCs/>
          <w:sz w:val="32"/>
          <w:szCs w:val="32"/>
          <w:lang w:val="fr-CH"/>
        </w:rPr>
        <w:t>à la publication</w:t>
      </w:r>
      <w:r w:rsidR="00527406" w:rsidRPr="00986BC4">
        <w:rPr>
          <w:rFonts w:ascii="Arial" w:eastAsiaTheme="majorEastAsia" w:hAnsi="Arial" w:cs="Arial"/>
          <w:b/>
          <w:bCs/>
          <w:sz w:val="32"/>
          <w:szCs w:val="32"/>
          <w:lang w:val="fr-CH"/>
        </w:rPr>
        <w:t xml:space="preserve"> </w:t>
      </w:r>
      <w:r w:rsidRPr="00986BC4">
        <w:rPr>
          <w:rFonts w:ascii="Arial" w:eastAsiaTheme="majorEastAsia" w:hAnsi="Arial" w:cs="Arial"/>
          <w:b/>
          <w:bCs/>
          <w:sz w:val="32"/>
          <w:szCs w:val="32"/>
          <w:lang w:val="fr-CH"/>
        </w:rPr>
        <w:t>de photos ou de films</w:t>
      </w:r>
    </w:p>
    <w:p w14:paraId="552C2A97" w14:textId="77777777" w:rsidR="00A55038" w:rsidRPr="00986BC4" w:rsidRDefault="00A55038" w:rsidP="00EA27F4">
      <w:pPr>
        <w:rPr>
          <w:rFonts w:ascii="Arial" w:hAnsi="Arial" w:cs="Arial"/>
          <w:lang w:val="fr-CH"/>
        </w:rPr>
      </w:pPr>
    </w:p>
    <w:p w14:paraId="6B8F909C" w14:textId="1216804A" w:rsidR="007A385A" w:rsidRPr="00986BC4" w:rsidRDefault="007A385A" w:rsidP="006D1885">
      <w:pPr>
        <w:rPr>
          <w:rFonts w:ascii="Arial" w:hAnsi="Arial" w:cs="Arial"/>
          <w:sz w:val="24"/>
          <w:szCs w:val="24"/>
          <w:lang w:val="fr-CH"/>
        </w:rPr>
      </w:pPr>
      <w:r w:rsidRPr="00986BC4">
        <w:rPr>
          <w:rFonts w:ascii="Arial" w:hAnsi="Arial" w:cs="Arial"/>
          <w:sz w:val="24"/>
          <w:szCs w:val="24"/>
          <w:lang w:val="fr-CH"/>
        </w:rPr>
        <w:t>J'accepte que des photos et/ou des vidéos de moi soient prises dans le cadre de ma participation aux activités de l'association et qu'elles soient utilisées pour la publication</w:t>
      </w:r>
      <w:r w:rsidR="004F56F8" w:rsidRPr="00986BC4">
        <w:rPr>
          <w:rFonts w:ascii="Arial" w:hAnsi="Arial" w:cs="Arial"/>
          <w:sz w:val="24"/>
          <w:szCs w:val="24"/>
          <w:lang w:val="fr-CH"/>
        </w:rPr>
        <w:t xml:space="preserve"> (le cas échéant</w:t>
      </w:r>
      <w:r w:rsidR="00F31EAD" w:rsidRPr="00986BC4">
        <w:rPr>
          <w:rFonts w:ascii="Arial" w:hAnsi="Arial" w:cs="Arial"/>
          <w:sz w:val="24"/>
          <w:szCs w:val="24"/>
          <w:lang w:val="fr-CH"/>
        </w:rPr>
        <w:t>,</w:t>
      </w:r>
      <w:r w:rsidR="004F56F8" w:rsidRPr="00986BC4">
        <w:rPr>
          <w:rFonts w:ascii="Arial" w:hAnsi="Arial" w:cs="Arial"/>
          <w:sz w:val="24"/>
          <w:szCs w:val="24"/>
          <w:lang w:val="fr-CH"/>
        </w:rPr>
        <w:t xml:space="preserve"> biffer ce qui ne convient pas)</w:t>
      </w:r>
    </w:p>
    <w:p w14:paraId="76471B46" w14:textId="77777777" w:rsidR="0030703D" w:rsidRPr="00986BC4" w:rsidRDefault="0030703D" w:rsidP="006D1885">
      <w:pPr>
        <w:rPr>
          <w:rFonts w:ascii="Arial" w:hAnsi="Arial" w:cs="Arial"/>
          <w:sz w:val="24"/>
          <w:szCs w:val="24"/>
          <w:lang w:val="fr-CH"/>
        </w:rPr>
      </w:pPr>
    </w:p>
    <w:p w14:paraId="5F68F75B" w14:textId="1F5011AD" w:rsidR="006D1885" w:rsidRPr="00986BC4" w:rsidRDefault="006D1885" w:rsidP="006D1885">
      <w:pPr>
        <w:rPr>
          <w:rFonts w:ascii="Arial" w:hAnsi="Arial" w:cs="Arial"/>
          <w:sz w:val="24"/>
          <w:szCs w:val="24"/>
          <w:lang w:val="fr-CH"/>
        </w:rPr>
      </w:pPr>
      <w:r w:rsidRPr="00986BC4">
        <w:rPr>
          <w:rFonts w:ascii="Arial" w:hAnsi="Arial" w:cs="Arial"/>
          <w:sz w:val="24"/>
          <w:szCs w:val="24"/>
          <w:lang w:val="fr-CH"/>
        </w:rPr>
        <w:t xml:space="preserve">• </w:t>
      </w:r>
      <w:r w:rsidR="004F56F8" w:rsidRPr="00986BC4">
        <w:rPr>
          <w:rFonts w:ascii="Arial" w:hAnsi="Arial" w:cs="Arial"/>
          <w:sz w:val="24"/>
          <w:szCs w:val="24"/>
          <w:lang w:val="fr-CH"/>
        </w:rPr>
        <w:t>sur le site internet de l’association</w:t>
      </w:r>
    </w:p>
    <w:p w14:paraId="58E643BC" w14:textId="362A1E4B" w:rsidR="006D1885" w:rsidRPr="00986BC4" w:rsidRDefault="006D1885" w:rsidP="006D1885">
      <w:pPr>
        <w:rPr>
          <w:rFonts w:ascii="Arial" w:hAnsi="Arial" w:cs="Arial"/>
          <w:sz w:val="24"/>
          <w:szCs w:val="24"/>
          <w:lang w:val="fr-CH"/>
        </w:rPr>
      </w:pPr>
      <w:r w:rsidRPr="00986BC4">
        <w:rPr>
          <w:rFonts w:ascii="Arial" w:hAnsi="Arial" w:cs="Arial"/>
          <w:sz w:val="24"/>
          <w:szCs w:val="24"/>
          <w:lang w:val="fr-CH"/>
        </w:rPr>
        <w:t xml:space="preserve">• </w:t>
      </w:r>
      <w:r w:rsidR="00B47BE1" w:rsidRPr="00986BC4">
        <w:rPr>
          <w:rFonts w:ascii="Arial" w:hAnsi="Arial" w:cs="Arial"/>
          <w:sz w:val="24"/>
          <w:szCs w:val="24"/>
          <w:lang w:val="fr-CH"/>
        </w:rPr>
        <w:t>dans des publications (imprimées) de l’association</w:t>
      </w:r>
    </w:p>
    <w:p w14:paraId="14C16FCC" w14:textId="2F0AED1D" w:rsidR="006D1885" w:rsidRPr="00986BC4" w:rsidRDefault="006D1885" w:rsidP="006D1885">
      <w:pPr>
        <w:rPr>
          <w:rFonts w:ascii="Arial" w:hAnsi="Arial" w:cs="Arial"/>
          <w:sz w:val="24"/>
          <w:szCs w:val="24"/>
          <w:lang w:val="fr-CH"/>
        </w:rPr>
      </w:pPr>
      <w:r w:rsidRPr="00986BC4">
        <w:rPr>
          <w:rFonts w:ascii="Arial" w:hAnsi="Arial" w:cs="Arial"/>
          <w:sz w:val="24"/>
          <w:szCs w:val="24"/>
          <w:lang w:val="fr-CH"/>
        </w:rPr>
        <w:t xml:space="preserve">• </w:t>
      </w:r>
      <w:r w:rsidR="00B47BE1" w:rsidRPr="00986BC4">
        <w:rPr>
          <w:rFonts w:ascii="Arial" w:hAnsi="Arial" w:cs="Arial"/>
          <w:sz w:val="24"/>
          <w:szCs w:val="24"/>
          <w:lang w:val="fr-CH"/>
        </w:rPr>
        <w:t>sur les réseaux sociaux de l’association</w:t>
      </w:r>
    </w:p>
    <w:p w14:paraId="5BEA992F" w14:textId="58CFF7DE" w:rsidR="006D1885" w:rsidRPr="00986BC4" w:rsidRDefault="006D1885" w:rsidP="006D1885">
      <w:pPr>
        <w:rPr>
          <w:rFonts w:ascii="Arial" w:hAnsi="Arial" w:cs="Arial"/>
          <w:sz w:val="24"/>
          <w:szCs w:val="24"/>
          <w:lang w:val="fr-CH"/>
        </w:rPr>
      </w:pPr>
      <w:r w:rsidRPr="00986BC4">
        <w:rPr>
          <w:rFonts w:ascii="Arial" w:hAnsi="Arial" w:cs="Arial"/>
          <w:sz w:val="24"/>
          <w:szCs w:val="24"/>
          <w:lang w:val="fr-CH"/>
        </w:rPr>
        <w:t xml:space="preserve">• </w:t>
      </w:r>
      <w:r w:rsidR="00B47BE1" w:rsidRPr="00986BC4">
        <w:rPr>
          <w:rFonts w:ascii="Arial" w:hAnsi="Arial" w:cs="Arial"/>
          <w:sz w:val="24"/>
          <w:szCs w:val="24"/>
          <w:lang w:val="fr-CH"/>
        </w:rPr>
        <w:t>dans la presse locale</w:t>
      </w:r>
    </w:p>
    <w:p w14:paraId="77E2A27C" w14:textId="77777777" w:rsidR="0030703D" w:rsidRPr="00986BC4" w:rsidRDefault="0030703D" w:rsidP="006D1885">
      <w:pPr>
        <w:rPr>
          <w:rFonts w:ascii="Arial" w:hAnsi="Arial" w:cs="Arial"/>
          <w:sz w:val="24"/>
          <w:szCs w:val="24"/>
          <w:lang w:val="fr-CH"/>
        </w:rPr>
      </w:pPr>
    </w:p>
    <w:p w14:paraId="6BCA67C5" w14:textId="790F0704" w:rsidR="006D1885" w:rsidRPr="00986BC4" w:rsidRDefault="004F56F8" w:rsidP="006D1885">
      <w:pPr>
        <w:rPr>
          <w:rFonts w:ascii="Arial" w:hAnsi="Arial" w:cs="Arial"/>
          <w:sz w:val="24"/>
          <w:szCs w:val="24"/>
          <w:lang w:val="fr-CH"/>
        </w:rPr>
      </w:pPr>
      <w:proofErr w:type="gramStart"/>
      <w:r w:rsidRPr="00986BC4">
        <w:rPr>
          <w:rFonts w:ascii="Arial" w:hAnsi="Arial" w:cs="Arial"/>
          <w:sz w:val="24"/>
          <w:szCs w:val="24"/>
          <w:lang w:val="fr-CH"/>
        </w:rPr>
        <w:t>et</w:t>
      </w:r>
      <w:proofErr w:type="gramEnd"/>
      <w:r w:rsidRPr="00986BC4">
        <w:rPr>
          <w:rFonts w:ascii="Arial" w:hAnsi="Arial" w:cs="Arial"/>
          <w:sz w:val="24"/>
          <w:szCs w:val="24"/>
          <w:lang w:val="fr-CH"/>
        </w:rPr>
        <w:t xml:space="preserve"> également sauvegardées à cette fin. Les photos et/ou vidéos servent exclusivement aux relations publiques.</w:t>
      </w:r>
    </w:p>
    <w:p w14:paraId="4FE9C831" w14:textId="77777777" w:rsidR="004F56F8" w:rsidRPr="00986BC4" w:rsidRDefault="004F56F8" w:rsidP="006D1885">
      <w:pPr>
        <w:rPr>
          <w:rFonts w:ascii="Arial" w:hAnsi="Arial" w:cs="Arial"/>
          <w:sz w:val="24"/>
          <w:szCs w:val="24"/>
          <w:lang w:val="fr-CH"/>
        </w:rPr>
      </w:pPr>
    </w:p>
    <w:p w14:paraId="247E6509" w14:textId="7B691E7D" w:rsidR="00757477" w:rsidRPr="00986BC4" w:rsidRDefault="00757477" w:rsidP="006D1885">
      <w:pPr>
        <w:rPr>
          <w:rFonts w:ascii="Arial" w:hAnsi="Arial" w:cs="Arial"/>
          <w:sz w:val="24"/>
          <w:szCs w:val="24"/>
          <w:lang w:val="fr-CH"/>
        </w:rPr>
      </w:pPr>
      <w:r w:rsidRPr="00986BC4">
        <w:rPr>
          <w:rFonts w:ascii="Arial" w:hAnsi="Arial" w:cs="Arial"/>
          <w:sz w:val="24"/>
          <w:szCs w:val="24"/>
          <w:lang w:val="fr-CH"/>
        </w:rPr>
        <w:t xml:space="preserve">Je suis </w:t>
      </w:r>
      <w:proofErr w:type="spellStart"/>
      <w:r w:rsidRPr="00986BC4">
        <w:rPr>
          <w:rFonts w:ascii="Arial" w:hAnsi="Arial" w:cs="Arial"/>
          <w:sz w:val="24"/>
          <w:szCs w:val="24"/>
          <w:lang w:val="fr-CH"/>
        </w:rPr>
        <w:t>conscient</w:t>
      </w:r>
      <w:r w:rsidR="00BE617B" w:rsidRPr="00986BC4">
        <w:rPr>
          <w:rFonts w:ascii="Arial" w:hAnsi="Arial" w:cs="Arial"/>
          <w:sz w:val="24"/>
          <w:szCs w:val="24"/>
          <w:lang w:val="fr-CH"/>
        </w:rPr>
        <w:t>·</w:t>
      </w:r>
      <w:r w:rsidRPr="00986BC4">
        <w:rPr>
          <w:rFonts w:ascii="Arial" w:hAnsi="Arial" w:cs="Arial"/>
          <w:sz w:val="24"/>
          <w:szCs w:val="24"/>
          <w:lang w:val="fr-CH"/>
        </w:rPr>
        <w:t>e</w:t>
      </w:r>
      <w:proofErr w:type="spellEnd"/>
      <w:r w:rsidRPr="00986BC4">
        <w:rPr>
          <w:rFonts w:ascii="Arial" w:hAnsi="Arial" w:cs="Arial"/>
          <w:sz w:val="24"/>
          <w:szCs w:val="24"/>
          <w:lang w:val="fr-CH"/>
        </w:rPr>
        <w:t xml:space="preserve"> que des photos et/ou des vidéos peuvent être consultées sur </w:t>
      </w:r>
      <w:r w:rsidR="00E645D4" w:rsidRPr="00986BC4">
        <w:rPr>
          <w:rFonts w:ascii="Arial" w:hAnsi="Arial" w:cs="Arial"/>
          <w:sz w:val="24"/>
          <w:szCs w:val="24"/>
          <w:lang w:val="fr-CH"/>
        </w:rPr>
        <w:t>i</w:t>
      </w:r>
      <w:r w:rsidRPr="00986BC4">
        <w:rPr>
          <w:rFonts w:ascii="Arial" w:hAnsi="Arial" w:cs="Arial"/>
          <w:sz w:val="24"/>
          <w:szCs w:val="24"/>
          <w:lang w:val="fr-CH"/>
        </w:rPr>
        <w:t>nternet par n'importe quelle personne. Malgré toutes les précautions techniques prises, il ne peut être exclu que les photos et/ou vidéos puissent être réutilisées par des tiers ou transmises à d'autres personnes.</w:t>
      </w:r>
    </w:p>
    <w:p w14:paraId="3105F61D" w14:textId="77777777" w:rsidR="006D1885" w:rsidRPr="00986BC4" w:rsidRDefault="006D1885" w:rsidP="006D1885">
      <w:pPr>
        <w:rPr>
          <w:rFonts w:ascii="Arial" w:hAnsi="Arial" w:cs="Arial"/>
          <w:sz w:val="24"/>
          <w:szCs w:val="24"/>
          <w:lang w:val="fr-CH"/>
        </w:rPr>
      </w:pPr>
    </w:p>
    <w:p w14:paraId="4CBF771F" w14:textId="039AD5BF" w:rsidR="006D1885" w:rsidRPr="00986BC4" w:rsidRDefault="00E310E7" w:rsidP="006D1885">
      <w:pPr>
        <w:rPr>
          <w:rFonts w:ascii="Arial" w:hAnsi="Arial" w:cs="Arial"/>
          <w:sz w:val="24"/>
          <w:szCs w:val="24"/>
          <w:lang w:val="fr-CH"/>
        </w:rPr>
      </w:pPr>
      <w:r w:rsidRPr="00986BC4">
        <w:rPr>
          <w:rFonts w:ascii="Arial" w:hAnsi="Arial" w:cs="Arial"/>
          <w:sz w:val="24"/>
          <w:szCs w:val="24"/>
          <w:lang w:val="fr-CH"/>
        </w:rPr>
        <w:t xml:space="preserve">Cette déclaration de consentement est volontaire et peut être révoquée à tout moment avec effet pour l'avenir. Si les enregistrements sont disponibles sur </w:t>
      </w:r>
      <w:r w:rsidR="00473170" w:rsidRPr="00986BC4">
        <w:rPr>
          <w:rFonts w:ascii="Arial" w:hAnsi="Arial" w:cs="Arial"/>
          <w:sz w:val="24"/>
          <w:szCs w:val="24"/>
          <w:lang w:val="fr-CH"/>
        </w:rPr>
        <w:t>i</w:t>
      </w:r>
      <w:r w:rsidRPr="00986BC4">
        <w:rPr>
          <w:rFonts w:ascii="Arial" w:hAnsi="Arial" w:cs="Arial"/>
          <w:sz w:val="24"/>
          <w:szCs w:val="24"/>
          <w:lang w:val="fr-CH"/>
        </w:rPr>
        <w:t>nternet, ils seront supprimés dans la mesure où cela est possible pour l'association</w:t>
      </w:r>
      <w:r w:rsidR="006D1885" w:rsidRPr="00986BC4">
        <w:rPr>
          <w:rFonts w:ascii="Arial" w:hAnsi="Arial" w:cs="Arial"/>
          <w:sz w:val="24"/>
          <w:szCs w:val="24"/>
          <w:lang w:val="fr-CH"/>
        </w:rPr>
        <w:t>.</w:t>
      </w:r>
    </w:p>
    <w:p w14:paraId="6849D021" w14:textId="77777777" w:rsidR="006D1885" w:rsidRPr="00986BC4" w:rsidRDefault="006D1885" w:rsidP="006D1885">
      <w:pPr>
        <w:rPr>
          <w:rFonts w:ascii="Arial" w:hAnsi="Arial" w:cs="Arial"/>
          <w:sz w:val="24"/>
          <w:szCs w:val="24"/>
          <w:lang w:val="fr-CH"/>
        </w:rPr>
      </w:pPr>
    </w:p>
    <w:p w14:paraId="7A6FCC9B" w14:textId="77777777" w:rsidR="006F4C2B" w:rsidRPr="00986BC4" w:rsidRDefault="006F4C2B" w:rsidP="006D1885">
      <w:pPr>
        <w:rPr>
          <w:rFonts w:ascii="Arial" w:hAnsi="Arial" w:cs="Arial"/>
          <w:sz w:val="24"/>
          <w:szCs w:val="24"/>
          <w:lang w:val="fr-CH"/>
        </w:rPr>
      </w:pPr>
    </w:p>
    <w:p w14:paraId="1A658FD1" w14:textId="4DDFA4F0" w:rsidR="006B243B" w:rsidRPr="00986BC4" w:rsidRDefault="00527406" w:rsidP="006D1885">
      <w:pPr>
        <w:rPr>
          <w:rFonts w:ascii="Arial" w:hAnsi="Arial" w:cs="Arial"/>
          <w:b/>
          <w:bCs/>
          <w:sz w:val="24"/>
          <w:szCs w:val="24"/>
          <w:lang w:val="fr-CH"/>
        </w:rPr>
      </w:pPr>
      <w:r w:rsidRPr="00986BC4">
        <w:rPr>
          <w:rFonts w:ascii="Arial" w:hAnsi="Arial" w:cs="Arial"/>
          <w:b/>
          <w:bCs/>
          <w:sz w:val="24"/>
          <w:szCs w:val="24"/>
          <w:lang w:val="fr-CH"/>
        </w:rPr>
        <w:t>Signature</w:t>
      </w:r>
    </w:p>
    <w:p w14:paraId="3F4392C2" w14:textId="77777777" w:rsidR="006B243B" w:rsidRPr="00986BC4" w:rsidRDefault="006B243B" w:rsidP="004F2506">
      <w:pPr>
        <w:rPr>
          <w:rFonts w:ascii="Arial" w:hAnsi="Arial" w:cs="Arial"/>
          <w:lang w:val="fr-CH"/>
        </w:rPr>
      </w:pPr>
    </w:p>
    <w:p w14:paraId="1521C050" w14:textId="77777777" w:rsidR="00CD6800" w:rsidRPr="00986BC4" w:rsidRDefault="00CD6800" w:rsidP="004F2506">
      <w:pPr>
        <w:rPr>
          <w:rFonts w:ascii="Arial" w:hAnsi="Arial" w:cs="Arial"/>
          <w:lang w:val="fr-CH"/>
        </w:rPr>
      </w:pPr>
    </w:p>
    <w:p w14:paraId="20A011CC" w14:textId="3A4F1DD0" w:rsidR="00823505" w:rsidRPr="00986BC4" w:rsidRDefault="00823505" w:rsidP="00823505">
      <w:pPr>
        <w:rPr>
          <w:rFonts w:ascii="Arial" w:hAnsi="Arial" w:cs="Arial"/>
          <w:u w:val="single"/>
          <w:lang w:val="fr-CH"/>
        </w:rPr>
      </w:pPr>
      <w:r w:rsidRPr="00986BC4">
        <w:rPr>
          <w:rFonts w:ascii="Arial" w:hAnsi="Arial" w:cs="Arial"/>
          <w:lang w:val="fr-CH"/>
        </w:rPr>
        <w:t>N</w:t>
      </w:r>
      <w:r w:rsidR="00527406" w:rsidRPr="00986BC4">
        <w:rPr>
          <w:rFonts w:ascii="Arial" w:hAnsi="Arial" w:cs="Arial"/>
          <w:lang w:val="fr-CH"/>
        </w:rPr>
        <w:t xml:space="preserve">om de l’association </w:t>
      </w:r>
      <w:r w:rsidRPr="00986BC4">
        <w:rPr>
          <w:rFonts w:ascii="Arial" w:hAnsi="Arial" w:cs="Arial"/>
          <w:lang w:val="fr-CH"/>
        </w:rPr>
        <w:t xml:space="preserve">: </w:t>
      </w:r>
      <w:r w:rsidRPr="00986BC4">
        <w:rPr>
          <w:rFonts w:ascii="Arial" w:hAnsi="Arial" w:cs="Arial"/>
          <w:u w:val="single"/>
          <w:lang w:val="fr-CH"/>
        </w:rPr>
        <w:tab/>
      </w:r>
      <w:r w:rsidRPr="00986BC4">
        <w:rPr>
          <w:rFonts w:ascii="Arial" w:hAnsi="Arial" w:cs="Arial"/>
          <w:u w:val="single"/>
          <w:lang w:val="fr-CH"/>
        </w:rPr>
        <w:tab/>
      </w:r>
      <w:r w:rsidRPr="00986BC4">
        <w:rPr>
          <w:rFonts w:ascii="Arial" w:hAnsi="Arial" w:cs="Arial"/>
          <w:u w:val="single"/>
          <w:lang w:val="fr-CH"/>
        </w:rPr>
        <w:tab/>
      </w:r>
      <w:r w:rsidRPr="00986BC4">
        <w:rPr>
          <w:rFonts w:ascii="Arial" w:hAnsi="Arial" w:cs="Arial"/>
          <w:u w:val="single"/>
          <w:lang w:val="fr-CH"/>
        </w:rPr>
        <w:tab/>
      </w:r>
      <w:r w:rsidR="00CD6800" w:rsidRPr="00986BC4">
        <w:rPr>
          <w:rFonts w:ascii="Arial" w:hAnsi="Arial" w:cs="Arial"/>
          <w:u w:val="single"/>
          <w:lang w:val="fr-CH"/>
        </w:rPr>
        <w:tab/>
      </w:r>
      <w:r w:rsidR="00CD6800" w:rsidRPr="00986BC4">
        <w:rPr>
          <w:rFonts w:ascii="Arial" w:hAnsi="Arial" w:cs="Arial"/>
          <w:u w:val="single"/>
          <w:lang w:val="fr-CH"/>
        </w:rPr>
        <w:tab/>
      </w:r>
      <w:r w:rsidR="00443938" w:rsidRPr="00986BC4">
        <w:rPr>
          <w:rFonts w:ascii="Arial" w:hAnsi="Arial" w:cs="Arial"/>
          <w:u w:val="single"/>
          <w:lang w:val="fr-CH"/>
        </w:rPr>
        <w:tab/>
      </w:r>
      <w:r w:rsidR="00443938" w:rsidRPr="00986BC4">
        <w:rPr>
          <w:rFonts w:ascii="Arial" w:hAnsi="Arial" w:cs="Arial"/>
          <w:u w:val="single"/>
          <w:lang w:val="fr-CH"/>
        </w:rPr>
        <w:tab/>
      </w:r>
      <w:r w:rsidR="00B338A3" w:rsidRPr="00986BC4">
        <w:rPr>
          <w:rFonts w:ascii="Arial" w:hAnsi="Arial" w:cs="Arial"/>
          <w:u w:val="single"/>
          <w:lang w:val="fr-CH"/>
        </w:rPr>
        <w:tab/>
      </w:r>
      <w:r w:rsidR="00B338A3" w:rsidRPr="00986BC4">
        <w:rPr>
          <w:rFonts w:ascii="Arial" w:hAnsi="Arial" w:cs="Arial"/>
          <w:u w:val="single"/>
          <w:lang w:val="fr-CH"/>
        </w:rPr>
        <w:tab/>
      </w:r>
    </w:p>
    <w:p w14:paraId="37D776A2" w14:textId="77777777" w:rsidR="00823505" w:rsidRPr="00986BC4" w:rsidRDefault="00823505" w:rsidP="00823505">
      <w:pPr>
        <w:rPr>
          <w:rFonts w:ascii="Arial" w:hAnsi="Arial" w:cs="Arial"/>
          <w:lang w:val="fr-CH"/>
        </w:rPr>
      </w:pPr>
    </w:p>
    <w:p w14:paraId="7A9A28BA" w14:textId="77777777" w:rsidR="00CD6800" w:rsidRPr="00986BC4" w:rsidRDefault="00CD6800" w:rsidP="00823505">
      <w:pPr>
        <w:rPr>
          <w:rFonts w:ascii="Arial" w:hAnsi="Arial" w:cs="Arial"/>
          <w:lang w:val="fr-CH"/>
        </w:rPr>
      </w:pPr>
    </w:p>
    <w:p w14:paraId="5FEEEF2E" w14:textId="55EBDC43" w:rsidR="00823505" w:rsidRPr="00986BC4" w:rsidRDefault="00527406" w:rsidP="00823505">
      <w:pPr>
        <w:rPr>
          <w:rFonts w:ascii="Arial" w:hAnsi="Arial" w:cs="Arial"/>
          <w:u w:val="single"/>
          <w:lang w:val="fr-CH"/>
        </w:rPr>
      </w:pPr>
      <w:r w:rsidRPr="00986BC4">
        <w:rPr>
          <w:rFonts w:ascii="Arial" w:hAnsi="Arial" w:cs="Arial"/>
          <w:lang w:val="fr-CH"/>
        </w:rPr>
        <w:t>Lieu</w:t>
      </w:r>
      <w:r w:rsidR="00823505" w:rsidRPr="00986BC4">
        <w:rPr>
          <w:rFonts w:ascii="Arial" w:hAnsi="Arial" w:cs="Arial"/>
          <w:lang w:val="fr-CH"/>
        </w:rPr>
        <w:t>/</w:t>
      </w:r>
      <w:r w:rsidRPr="00986BC4">
        <w:rPr>
          <w:rFonts w:ascii="Arial" w:hAnsi="Arial" w:cs="Arial"/>
          <w:lang w:val="fr-CH"/>
        </w:rPr>
        <w:t xml:space="preserve">date </w:t>
      </w:r>
      <w:r w:rsidR="00823505" w:rsidRPr="00986BC4">
        <w:rPr>
          <w:rFonts w:ascii="Arial" w:hAnsi="Arial" w:cs="Arial"/>
          <w:lang w:val="fr-CH"/>
        </w:rPr>
        <w:t xml:space="preserve">: </w:t>
      </w:r>
      <w:r w:rsidR="00823505" w:rsidRPr="00986BC4">
        <w:rPr>
          <w:rFonts w:ascii="Arial" w:hAnsi="Arial" w:cs="Arial"/>
          <w:u w:val="single"/>
          <w:lang w:val="fr-CH"/>
        </w:rPr>
        <w:tab/>
      </w:r>
      <w:r w:rsidR="00823505" w:rsidRPr="00986BC4">
        <w:rPr>
          <w:rFonts w:ascii="Arial" w:hAnsi="Arial" w:cs="Arial"/>
          <w:u w:val="single"/>
          <w:lang w:val="fr-CH"/>
        </w:rPr>
        <w:tab/>
      </w:r>
      <w:r w:rsidR="00823505" w:rsidRPr="00986BC4">
        <w:rPr>
          <w:rFonts w:ascii="Arial" w:hAnsi="Arial" w:cs="Arial"/>
          <w:u w:val="single"/>
          <w:lang w:val="fr-CH"/>
        </w:rPr>
        <w:tab/>
      </w:r>
      <w:r w:rsidR="00823505" w:rsidRPr="00986BC4">
        <w:rPr>
          <w:rFonts w:ascii="Arial" w:hAnsi="Arial" w:cs="Arial"/>
          <w:u w:val="single"/>
          <w:lang w:val="fr-CH"/>
        </w:rPr>
        <w:tab/>
      </w:r>
      <w:r w:rsidR="00443938" w:rsidRPr="00986BC4">
        <w:rPr>
          <w:rFonts w:ascii="Arial" w:hAnsi="Arial" w:cs="Arial"/>
          <w:u w:val="single"/>
          <w:lang w:val="fr-CH"/>
        </w:rPr>
        <w:tab/>
      </w:r>
      <w:r w:rsidR="00443938" w:rsidRPr="00986BC4">
        <w:rPr>
          <w:rFonts w:ascii="Arial" w:hAnsi="Arial" w:cs="Arial"/>
          <w:u w:val="single"/>
          <w:lang w:val="fr-CH"/>
        </w:rPr>
        <w:tab/>
      </w:r>
      <w:r w:rsidR="00443938" w:rsidRPr="00986BC4">
        <w:rPr>
          <w:rFonts w:ascii="Arial" w:hAnsi="Arial" w:cs="Arial"/>
          <w:u w:val="single"/>
          <w:lang w:val="fr-CH"/>
        </w:rPr>
        <w:tab/>
      </w:r>
      <w:r w:rsidR="00443938" w:rsidRPr="00986BC4">
        <w:rPr>
          <w:rFonts w:ascii="Arial" w:hAnsi="Arial" w:cs="Arial"/>
          <w:u w:val="single"/>
          <w:lang w:val="fr-CH"/>
        </w:rPr>
        <w:tab/>
      </w:r>
    </w:p>
    <w:p w14:paraId="6C5A98BE" w14:textId="77777777" w:rsidR="00823505" w:rsidRPr="00986BC4" w:rsidRDefault="00823505" w:rsidP="00823505">
      <w:pPr>
        <w:rPr>
          <w:rFonts w:ascii="Arial" w:hAnsi="Arial" w:cs="Arial"/>
          <w:lang w:val="fr-CH"/>
        </w:rPr>
      </w:pPr>
    </w:p>
    <w:p w14:paraId="716D4E2E" w14:textId="77777777" w:rsidR="00CD6800" w:rsidRPr="00986BC4" w:rsidRDefault="00CD6800" w:rsidP="00823505">
      <w:pPr>
        <w:rPr>
          <w:rFonts w:ascii="Arial" w:hAnsi="Arial" w:cs="Arial"/>
          <w:lang w:val="fr-CH"/>
        </w:rPr>
      </w:pPr>
    </w:p>
    <w:p w14:paraId="525EA71A" w14:textId="77777777" w:rsidR="00CD6800" w:rsidRPr="00986BC4" w:rsidRDefault="00CD6800" w:rsidP="00823505">
      <w:pPr>
        <w:rPr>
          <w:rFonts w:ascii="Arial" w:hAnsi="Arial" w:cs="Arial"/>
          <w:lang w:val="fr-CH"/>
        </w:rPr>
      </w:pPr>
    </w:p>
    <w:p w14:paraId="6AA2937A" w14:textId="157BF381" w:rsidR="00823505" w:rsidRPr="00986BC4" w:rsidRDefault="00527406" w:rsidP="00823505">
      <w:pPr>
        <w:rPr>
          <w:rFonts w:ascii="Arial" w:hAnsi="Arial" w:cs="Arial"/>
          <w:u w:val="single"/>
          <w:lang w:val="fr-CH"/>
        </w:rPr>
      </w:pPr>
      <w:r w:rsidRPr="00986BC4">
        <w:rPr>
          <w:rFonts w:ascii="Arial" w:hAnsi="Arial" w:cs="Arial"/>
          <w:lang w:val="fr-CH"/>
        </w:rPr>
        <w:t xml:space="preserve">Nom de la personne concernée </w:t>
      </w:r>
      <w:r w:rsidR="00823505" w:rsidRPr="00986BC4">
        <w:rPr>
          <w:rFonts w:ascii="Arial" w:hAnsi="Arial" w:cs="Arial"/>
          <w:lang w:val="fr-CH"/>
        </w:rPr>
        <w:t xml:space="preserve">: </w:t>
      </w:r>
      <w:r w:rsidR="00CD6800" w:rsidRPr="00986BC4">
        <w:rPr>
          <w:rFonts w:ascii="Arial" w:hAnsi="Arial" w:cs="Arial"/>
          <w:u w:val="single"/>
          <w:lang w:val="fr-CH"/>
        </w:rPr>
        <w:tab/>
      </w:r>
      <w:r w:rsidR="00CD6800" w:rsidRPr="00986BC4">
        <w:rPr>
          <w:rFonts w:ascii="Arial" w:hAnsi="Arial" w:cs="Arial"/>
          <w:u w:val="single"/>
          <w:lang w:val="fr-CH"/>
        </w:rPr>
        <w:tab/>
      </w:r>
      <w:r w:rsidR="00CD6800" w:rsidRPr="00986BC4">
        <w:rPr>
          <w:rFonts w:ascii="Arial" w:hAnsi="Arial" w:cs="Arial"/>
          <w:u w:val="single"/>
          <w:lang w:val="fr-CH"/>
        </w:rPr>
        <w:tab/>
      </w:r>
      <w:r w:rsidR="00CD6800" w:rsidRPr="00986BC4">
        <w:rPr>
          <w:rFonts w:ascii="Arial" w:hAnsi="Arial" w:cs="Arial"/>
          <w:u w:val="single"/>
          <w:lang w:val="fr-CH"/>
        </w:rPr>
        <w:tab/>
      </w:r>
      <w:r w:rsidR="00CD6800" w:rsidRPr="00986BC4">
        <w:rPr>
          <w:rFonts w:ascii="Arial" w:hAnsi="Arial" w:cs="Arial"/>
          <w:u w:val="single"/>
          <w:lang w:val="fr-CH"/>
        </w:rPr>
        <w:tab/>
      </w:r>
      <w:r w:rsidR="00CD6800" w:rsidRPr="00986BC4">
        <w:rPr>
          <w:rFonts w:ascii="Arial" w:hAnsi="Arial" w:cs="Arial"/>
          <w:u w:val="single"/>
          <w:lang w:val="fr-CH"/>
        </w:rPr>
        <w:tab/>
      </w:r>
      <w:r w:rsidR="00443938" w:rsidRPr="00986BC4">
        <w:rPr>
          <w:rFonts w:ascii="Arial" w:hAnsi="Arial" w:cs="Arial"/>
          <w:u w:val="single"/>
          <w:lang w:val="fr-CH"/>
        </w:rPr>
        <w:tab/>
      </w:r>
      <w:r w:rsidR="00B338A3" w:rsidRPr="00986BC4">
        <w:rPr>
          <w:rFonts w:ascii="Arial" w:hAnsi="Arial" w:cs="Arial"/>
          <w:u w:val="single"/>
          <w:lang w:val="fr-CH"/>
        </w:rPr>
        <w:tab/>
      </w:r>
      <w:r w:rsidR="00B338A3" w:rsidRPr="00986BC4">
        <w:rPr>
          <w:rFonts w:ascii="Arial" w:hAnsi="Arial" w:cs="Arial"/>
          <w:u w:val="single"/>
          <w:lang w:val="fr-CH"/>
        </w:rPr>
        <w:tab/>
      </w:r>
    </w:p>
    <w:p w14:paraId="7A00A315" w14:textId="77777777" w:rsidR="00823505" w:rsidRPr="00986BC4" w:rsidRDefault="00823505" w:rsidP="00823505">
      <w:pPr>
        <w:rPr>
          <w:rFonts w:ascii="Arial" w:hAnsi="Arial" w:cs="Arial"/>
          <w:lang w:val="fr-CH"/>
        </w:rPr>
      </w:pPr>
    </w:p>
    <w:p w14:paraId="54C4818E" w14:textId="77777777" w:rsidR="00CD6800" w:rsidRPr="00986BC4" w:rsidRDefault="00CD6800" w:rsidP="00823505">
      <w:pPr>
        <w:rPr>
          <w:rFonts w:ascii="Arial" w:hAnsi="Arial" w:cs="Arial"/>
          <w:lang w:val="fr-CH"/>
        </w:rPr>
      </w:pPr>
    </w:p>
    <w:p w14:paraId="69737BCF" w14:textId="77777777" w:rsidR="00CD6800" w:rsidRPr="00986BC4" w:rsidRDefault="00CD6800" w:rsidP="00823505">
      <w:pPr>
        <w:rPr>
          <w:rFonts w:ascii="Arial" w:hAnsi="Arial" w:cs="Arial"/>
          <w:lang w:val="fr-CH"/>
        </w:rPr>
      </w:pPr>
    </w:p>
    <w:p w14:paraId="1D33C0BF" w14:textId="6665FA1A" w:rsidR="00823505" w:rsidRPr="00986BC4" w:rsidRDefault="00527406" w:rsidP="00823505">
      <w:pPr>
        <w:rPr>
          <w:rFonts w:ascii="Arial" w:hAnsi="Arial" w:cs="Arial"/>
          <w:u w:val="single"/>
          <w:lang w:val="fr-CH"/>
        </w:rPr>
      </w:pPr>
      <w:r w:rsidRPr="00986BC4">
        <w:rPr>
          <w:rFonts w:ascii="Arial" w:hAnsi="Arial" w:cs="Arial"/>
          <w:lang w:val="fr-CH"/>
        </w:rPr>
        <w:t>Signature du</w:t>
      </w:r>
      <w:r w:rsidR="00907112" w:rsidRPr="00986BC4">
        <w:rPr>
          <w:rFonts w:ascii="Arial" w:hAnsi="Arial" w:cs="Arial"/>
          <w:lang w:val="fr-CH"/>
        </w:rPr>
        <w:t>/de la</w:t>
      </w:r>
      <w:r w:rsidRPr="00986BC4">
        <w:rPr>
          <w:rFonts w:ascii="Arial" w:hAnsi="Arial" w:cs="Arial"/>
          <w:lang w:val="fr-CH"/>
        </w:rPr>
        <w:t xml:space="preserve"> </w:t>
      </w:r>
      <w:proofErr w:type="spellStart"/>
      <w:r w:rsidRPr="00986BC4">
        <w:rPr>
          <w:rFonts w:ascii="Arial" w:hAnsi="Arial" w:cs="Arial"/>
          <w:lang w:val="fr-CH"/>
        </w:rPr>
        <w:t>représentant</w:t>
      </w:r>
      <w:r w:rsidR="00907112" w:rsidRPr="00986BC4">
        <w:rPr>
          <w:rFonts w:ascii="Arial" w:hAnsi="Arial" w:cs="Arial"/>
          <w:lang w:val="fr-CH"/>
        </w:rPr>
        <w:t>·e</w:t>
      </w:r>
      <w:proofErr w:type="spellEnd"/>
      <w:r w:rsidRPr="00986BC4">
        <w:rPr>
          <w:rFonts w:ascii="Arial" w:hAnsi="Arial" w:cs="Arial"/>
          <w:lang w:val="fr-CH"/>
        </w:rPr>
        <w:t xml:space="preserve"> </w:t>
      </w:r>
      <w:proofErr w:type="spellStart"/>
      <w:r w:rsidRPr="00986BC4">
        <w:rPr>
          <w:rFonts w:ascii="Arial" w:hAnsi="Arial" w:cs="Arial"/>
          <w:lang w:val="fr-CH"/>
        </w:rPr>
        <w:t>légal</w:t>
      </w:r>
      <w:r w:rsidR="00907112" w:rsidRPr="00986BC4">
        <w:rPr>
          <w:rFonts w:ascii="Arial" w:hAnsi="Arial" w:cs="Arial"/>
          <w:lang w:val="fr-CH"/>
        </w:rPr>
        <w:t>·e</w:t>
      </w:r>
      <w:proofErr w:type="spellEnd"/>
      <w:r w:rsidRPr="00986BC4">
        <w:rPr>
          <w:rFonts w:ascii="Arial" w:hAnsi="Arial" w:cs="Arial"/>
          <w:lang w:val="fr-CH"/>
        </w:rPr>
        <w:t xml:space="preserve"> </w:t>
      </w:r>
      <w:r w:rsidR="00823505" w:rsidRPr="00986BC4">
        <w:rPr>
          <w:rFonts w:ascii="Arial" w:hAnsi="Arial" w:cs="Arial"/>
          <w:lang w:val="fr-CH"/>
        </w:rPr>
        <w:t>:</w:t>
      </w:r>
      <w:r w:rsidR="00CD6800" w:rsidRPr="00986BC4">
        <w:rPr>
          <w:rFonts w:ascii="Arial" w:hAnsi="Arial" w:cs="Arial"/>
          <w:lang w:val="fr-CH"/>
        </w:rPr>
        <w:t xml:space="preserve"> </w:t>
      </w:r>
      <w:r w:rsidR="00CD6800" w:rsidRPr="00986BC4">
        <w:rPr>
          <w:rFonts w:ascii="Arial" w:hAnsi="Arial" w:cs="Arial"/>
          <w:u w:val="single"/>
          <w:lang w:val="fr-CH"/>
        </w:rPr>
        <w:tab/>
      </w:r>
      <w:r w:rsidR="00CD6800" w:rsidRPr="00986BC4">
        <w:rPr>
          <w:rFonts w:ascii="Arial" w:hAnsi="Arial" w:cs="Arial"/>
          <w:u w:val="single"/>
          <w:lang w:val="fr-CH"/>
        </w:rPr>
        <w:tab/>
      </w:r>
      <w:r w:rsidR="00CD6800" w:rsidRPr="00986BC4">
        <w:rPr>
          <w:rFonts w:ascii="Arial" w:hAnsi="Arial" w:cs="Arial"/>
          <w:u w:val="single"/>
          <w:lang w:val="fr-CH"/>
        </w:rPr>
        <w:tab/>
      </w:r>
      <w:r w:rsidR="00CD6800" w:rsidRPr="00986BC4">
        <w:rPr>
          <w:rFonts w:ascii="Arial" w:hAnsi="Arial" w:cs="Arial"/>
          <w:u w:val="single"/>
          <w:lang w:val="fr-CH"/>
        </w:rPr>
        <w:tab/>
      </w:r>
      <w:r w:rsidR="00CD6800" w:rsidRPr="00986BC4">
        <w:rPr>
          <w:rFonts w:ascii="Arial" w:hAnsi="Arial" w:cs="Arial"/>
          <w:u w:val="single"/>
          <w:lang w:val="fr-CH"/>
        </w:rPr>
        <w:tab/>
      </w:r>
      <w:r w:rsidR="00CD6800" w:rsidRPr="00986BC4">
        <w:rPr>
          <w:rFonts w:ascii="Arial" w:hAnsi="Arial" w:cs="Arial"/>
          <w:u w:val="single"/>
          <w:lang w:val="fr-CH"/>
        </w:rPr>
        <w:tab/>
      </w:r>
      <w:r w:rsidR="00B338A3" w:rsidRPr="00986BC4">
        <w:rPr>
          <w:rFonts w:ascii="Arial" w:hAnsi="Arial" w:cs="Arial"/>
          <w:u w:val="single"/>
          <w:lang w:val="fr-CH"/>
        </w:rPr>
        <w:tab/>
      </w:r>
      <w:r w:rsidR="00B338A3" w:rsidRPr="00986BC4">
        <w:rPr>
          <w:rFonts w:ascii="Arial" w:hAnsi="Arial" w:cs="Arial"/>
          <w:u w:val="single"/>
          <w:lang w:val="fr-CH"/>
        </w:rPr>
        <w:tab/>
      </w:r>
    </w:p>
    <w:sectPr w:rsidR="00823505" w:rsidRPr="00986BC4" w:rsidSect="0040389A">
      <w:footerReference w:type="default" r:id="rId11"/>
      <w:headerReference w:type="first" r:id="rId12"/>
      <w:footerReference w:type="first" r:id="rId13"/>
      <w:pgSz w:w="11906" w:h="16838"/>
      <w:pgMar w:top="1871" w:right="959" w:bottom="1843" w:left="1418" w:header="567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7044D" w14:textId="77777777" w:rsidR="0019594D" w:rsidRDefault="0019594D" w:rsidP="00F91D37">
      <w:pPr>
        <w:spacing w:line="240" w:lineRule="auto"/>
      </w:pPr>
      <w:r>
        <w:separator/>
      </w:r>
    </w:p>
  </w:endnote>
  <w:endnote w:type="continuationSeparator" w:id="0">
    <w:p w14:paraId="7E298B3E" w14:textId="77777777" w:rsidR="0019594D" w:rsidRDefault="0019594D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uclid Circular A Light">
    <w:panose1 w:val="020B0304000000000000"/>
    <w:charset w:val="00"/>
    <w:family w:val="swiss"/>
    <w:notTrueType/>
    <w:pitch w:val="variable"/>
    <w:sig w:usb0="00000207" w:usb1="00000001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Euclid Circular A">
    <w:panose1 w:val="020B0504000000000000"/>
    <w:charset w:val="00"/>
    <w:family w:val="swiss"/>
    <w:notTrueType/>
    <w:pitch w:val="variable"/>
    <w:sig w:usb0="00000207" w:usb1="00000001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 Math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Euclid Circular A Medium">
    <w:panose1 w:val="020B0604000000000000"/>
    <w:charset w:val="00"/>
    <w:family w:val="swiss"/>
    <w:notTrueType/>
    <w:pitch w:val="variable"/>
    <w:sig w:usb0="00000207" w:usb1="00000001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clidCircularA-Regular">
    <w:altName w:val="Calibri"/>
    <w:panose1 w:val="020B0504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6028" w14:textId="77777777" w:rsidR="009111CE" w:rsidRPr="005A64D1" w:rsidRDefault="009111CE" w:rsidP="00864CE7">
    <w:pPr>
      <w:pStyle w:val="ClaimText"/>
      <w:rPr>
        <w:lang w:val="fr-FR"/>
      </w:rPr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72576" behindDoc="0" locked="1" layoutInCell="1" allowOverlap="1" wp14:anchorId="3068C6CA" wp14:editId="3E9EF492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882000" cy="453600"/>
              <wp:effectExtent l="0" t="0" r="0" b="0"/>
              <wp:wrapNone/>
              <wp:docPr id="163" name="Gruppieren 1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2000" cy="453600"/>
                        <a:chOff x="0" y="0"/>
                        <a:chExt cx="881380" cy="454848"/>
                      </a:xfrm>
                    </wpg:grpSpPr>
                    <pic:pic xmlns:pic="http://schemas.openxmlformats.org/drawingml/2006/picture">
                      <pic:nvPicPr>
                        <pic:cNvPr id="164" name="Grafik 16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380" cy="933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5" name="Rechteck 165"/>
                      <wps:cNvSpPr/>
                      <wps:spPr>
                        <a:xfrm>
                          <a:off x="0" y="274848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6E8195" id="Gruppieren 163" o:spid="_x0000_s1026" style="position:absolute;margin-left:0;margin-top:0;width:69.45pt;height:35.7pt;z-index:251672576;mso-position-horizontal:left;mso-position-horizontal-relative:margin;mso-position-vertical:bottom;mso-position-vertical-relative:page;mso-width-relative:margin;mso-height-relative:margin" coordsize="8813,454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64" o:spid="_x0000_s1027" type="#_x0000_t75" style="position:absolute;width:8813;height: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">
                <v:imagedata r:id="rId2" o:title=""/>
              </v:shape>
              <v:rect id="Rechteck 165" o:spid="_x0000_s1028" style="position:absolute;top:2748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" filled="f" stroked="f" strokeweight="2pt"/>
              <w10:wrap anchorx="margin" anchory="page"/>
              <w10:anchorlock/>
            </v:group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73195FED" wp14:editId="2F81ED9A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66" name="Textfeld 1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6B9E61" w14:textId="77777777" w:rsidR="009111CE" w:rsidRPr="005C6148" w:rsidRDefault="009111CE" w:rsidP="00864CE7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Pr="00452D49">
                            <w:rPr>
                              <w:noProof/>
                              <w:lang w:val="de-DE"/>
                            </w:rPr>
                            <w:t>5</w:t>
                          </w:r>
                          <w:r w:rsidRPr="005C6148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42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195FED" id="_x0000_t202" coordsize="21600,21600" o:spt="202" path="m,l,21600r21600,l21600,xe">
              <v:stroke joinstyle="miter"/>
              <v:path gradientshapeok="t" o:connecttype="rect"/>
            </v:shapetype>
            <v:shape id="Textfeld 166" o:spid="_x0000_s1026" type="#_x0000_t202" style="position:absolute;margin-left:-1.6pt;margin-top:0;width:49.6pt;height:44.8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" filled="f" stroked="f" strokeweight=".5pt">
              <v:textbox inset="0,0,0,9.5mm">
                <w:txbxContent>
                  <w:p w14:paraId="586B9E61" w14:textId="77777777" w:rsidR="009111CE" w:rsidRPr="005C6148" w:rsidRDefault="009111CE" w:rsidP="00864CE7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Pr="00452D49">
                      <w:rPr>
                        <w:noProof/>
                        <w:lang w:val="de-DE"/>
                      </w:rPr>
                      <w:t>5</w:t>
                    </w:r>
                    <w:r w:rsidRPr="005C6148"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11C7954F" w14:textId="77777777" w:rsidR="009A1238" w:rsidRPr="005A64D1" w:rsidRDefault="009A1238" w:rsidP="00864CE7">
    <w:pPr>
      <w:pStyle w:val="ClaimText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18BE" w14:textId="274B10EE" w:rsidR="003F2444" w:rsidRPr="00396CB9" w:rsidRDefault="009457E6" w:rsidP="009F3B29">
    <w:pPr>
      <w:pStyle w:val="ClaimText"/>
      <w:spacing w:line="228" w:lineRule="auto"/>
    </w:pPr>
    <w:r>
      <w:rPr>
        <w:noProof/>
        <w:lang w:val="fr-FR"/>
      </w:rPr>
      <mc:AlternateContent>
        <mc:Choice Requires="wpg">
          <w:drawing>
            <wp:anchor distT="0" distB="0" distL="114300" distR="114300" simplePos="0" relativeHeight="251683840" behindDoc="0" locked="1" layoutInCell="1" allowOverlap="1" wp14:anchorId="05D54EFC" wp14:editId="1A927EC1">
              <wp:simplePos x="0" y="0"/>
              <wp:positionH relativeFrom="margin">
                <wp:posOffset>0</wp:posOffset>
              </wp:positionH>
              <wp:positionV relativeFrom="page">
                <wp:posOffset>9981565</wp:posOffset>
              </wp:positionV>
              <wp:extent cx="6047740" cy="727075"/>
              <wp:effectExtent l="0" t="0" r="0" b="0"/>
              <wp:wrapNone/>
              <wp:docPr id="139" name="Gruppieren 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7740" cy="727075"/>
                        <a:chOff x="0" y="0"/>
                        <a:chExt cx="6047740" cy="728235"/>
                      </a:xfrm>
                    </wpg:grpSpPr>
                    <pic:pic xmlns:pic="http://schemas.openxmlformats.org/drawingml/2006/picture">
                      <pic:nvPicPr>
                        <pic:cNvPr id="140" name="Grafik 14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6047740" cy="3740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1" name="Rechteck 141"/>
                      <wps:cNvSpPr/>
                      <wps:spPr>
                        <a:xfrm>
                          <a:off x="0" y="548640"/>
                          <a:ext cx="179989" cy="17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F92021" id="Gruppieren 139" o:spid="_x0000_s1026" style="position:absolute;margin-left:0;margin-top:785.95pt;width:476.2pt;height:57.25pt;z-index:251683840;mso-position-horizontal-relative:margin;mso-position-vertical-relative:page;mso-width-relative:margin;mso-height-relative:margin" coordsize="60477,728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40" o:spid="_x0000_s1027" type="#_x0000_t75" style="position:absolute;width:60477;height:3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">
                <v:imagedata r:id="rId2" o:title=""/>
              </v:shape>
              <v:rect id="Rechteck 141" o:spid="_x0000_s1028" style="position:absolute;top:5486;width:1799;height:1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" filled="f" stroked="f" strokeweight="2pt"/>
              <w10:wrap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BB81" w14:textId="77777777" w:rsidR="0019594D" w:rsidRDefault="0019594D" w:rsidP="00F91D37">
      <w:pPr>
        <w:spacing w:line="240" w:lineRule="auto"/>
      </w:pPr>
      <w:r>
        <w:separator/>
      </w:r>
    </w:p>
  </w:footnote>
  <w:footnote w:type="continuationSeparator" w:id="0">
    <w:p w14:paraId="33C15A37" w14:textId="77777777" w:rsidR="0019594D" w:rsidRDefault="0019594D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9DDA3" w14:textId="208A6010" w:rsidR="00B83E13" w:rsidRDefault="00702EA6" w:rsidP="00141AA4">
    <w:pPr>
      <w:pStyle w:val="En-tte"/>
      <w:spacing w:after="2060"/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1" layoutInCell="1" allowOverlap="1" wp14:anchorId="77941AC7" wp14:editId="25F3BF11">
              <wp:simplePos x="0" y="0"/>
              <wp:positionH relativeFrom="margin">
                <wp:posOffset>0</wp:posOffset>
              </wp:positionH>
              <wp:positionV relativeFrom="page">
                <wp:posOffset>-59055</wp:posOffset>
              </wp:positionV>
              <wp:extent cx="5021580" cy="1195070"/>
              <wp:effectExtent l="0" t="0" r="7620" b="5080"/>
              <wp:wrapNone/>
              <wp:docPr id="35" name="Gruppieren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21580" cy="1195070"/>
                        <a:chOff x="0" y="0"/>
                        <a:chExt cx="5021580" cy="1195705"/>
                      </a:xfrm>
                    </wpg:grpSpPr>
                    <wps:wsp>
                      <wps:cNvPr id="36" name="Rechteck 36"/>
                      <wps:cNvSpPr/>
                      <wps:spPr>
                        <a:xfrm>
                          <a:off x="0" y="0"/>
                          <a:ext cx="359916" cy="359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Grafik 3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1945"/>
                          <a:ext cx="1162685" cy="8667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" name="Grafik 3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67790" y="843915"/>
                          <a:ext cx="3653790" cy="3517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DFFBE5" id="Gruppieren 35" o:spid="_x0000_s1026" style="position:absolute;margin-left:0;margin-top:-4.65pt;width:395.4pt;height:94.1pt;z-index:251681792;mso-position-horizontal-relative:margin;mso-position-vertical-relative:page;mso-width-relative:margin;mso-height-relative:margin" coordsize="50215,1195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">
              <v:rect id="Rechteck 36" o:spid="_x0000_s1027" style="position:absolute;width:3599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7" o:spid="_x0000_s1028" type="#_x0000_t75" alt="&quot;&quot;" style="position:absolute;top:3219;width:11626;height:8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">
                <v:imagedata r:id="rId3" o:title=""/>
              </v:shape>
              <v:shape id="Grafik 38" o:spid="_x0000_s1029" type="#_x0000_t75" style="position:absolute;left:13677;top:8439;width:36538;height:3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">
                <v:imagedata r:id="rId4" o:title=""/>
              </v:shape>
              <w10:wrap anchorx="margin" anchory="page"/>
              <w10:anchorlock/>
            </v:group>
          </w:pict>
        </mc:Fallback>
      </mc:AlternateContent>
    </w:r>
  </w:p>
  <w:p w14:paraId="19E86E90" w14:textId="77777777" w:rsidR="009D3673" w:rsidRPr="00141AA4" w:rsidRDefault="009D3673" w:rsidP="009D3673">
    <w:pPr>
      <w:pStyle w:val="En-tte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905AC"/>
    <w:multiLevelType w:val="multilevel"/>
    <w:tmpl w:val="E72E52CA"/>
    <w:lvl w:ilvl="0">
      <w:start w:val="1"/>
      <w:numFmt w:val="bullet"/>
      <w:lvlText w:val="‒"/>
      <w:lvlJc w:val="left"/>
      <w:pPr>
        <w:ind w:left="284" w:hanging="284"/>
      </w:pPr>
      <w:rPr>
        <w:rFonts w:ascii="Calibri" w:hAnsi="Calibri" w:cs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cs="Arial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C8037E8"/>
    <w:multiLevelType w:val="hybridMultilevel"/>
    <w:tmpl w:val="F85A3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60E88"/>
    <w:multiLevelType w:val="hybridMultilevel"/>
    <w:tmpl w:val="FD381446"/>
    <w:lvl w:ilvl="0" w:tplc="FFFFFFFF">
      <w:start w:val="1"/>
      <w:numFmt w:val="bullet"/>
      <w:lvlText w:val="•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F47C9E">
      <w:start w:val="2"/>
      <w:numFmt w:val="bullet"/>
      <w:lvlText w:val="-"/>
      <w:lvlJc w:val="left"/>
      <w:pPr>
        <w:ind w:left="1800" w:hanging="360"/>
      </w:pPr>
      <w:rPr>
        <w:rFonts w:ascii="Garamond" w:eastAsiaTheme="minorHAnsi" w:hAnsi="Garamond" w:cstheme="minorBidi" w:hint="default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E9873D0"/>
    <w:multiLevelType w:val="hybridMultilevel"/>
    <w:tmpl w:val="7CA0A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B75DA"/>
    <w:multiLevelType w:val="hybridMultilevel"/>
    <w:tmpl w:val="8020F0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E0F2E"/>
    <w:multiLevelType w:val="hybridMultilevel"/>
    <w:tmpl w:val="B9BAC444"/>
    <w:lvl w:ilvl="0" w:tplc="F440E6E0">
      <w:numFmt w:val="bullet"/>
      <w:lvlText w:val="–"/>
      <w:lvlJc w:val="left"/>
      <w:pPr>
        <w:ind w:left="720" w:hanging="360"/>
      </w:pPr>
      <w:rPr>
        <w:rFonts w:ascii="Euclid Circular A Light" w:eastAsiaTheme="minorHAnsi" w:hAnsi="Euclid Circular A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5661A"/>
    <w:multiLevelType w:val="hybridMultilevel"/>
    <w:tmpl w:val="A37C79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04CD2"/>
    <w:multiLevelType w:val="hybridMultilevel"/>
    <w:tmpl w:val="E5DA81EC"/>
    <w:lvl w:ilvl="0" w:tplc="059A27C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6623A"/>
    <w:multiLevelType w:val="hybridMultilevel"/>
    <w:tmpl w:val="D4F42584"/>
    <w:lvl w:ilvl="0" w:tplc="19D09376">
      <w:start w:val="1"/>
      <w:numFmt w:val="bullet"/>
      <w:lvlText w:val="•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7825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D486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1878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5E4B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5C49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92FA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56A3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246E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0D46FD"/>
    <w:multiLevelType w:val="multilevel"/>
    <w:tmpl w:val="EF2E7820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tabs>
          <w:tab w:val="num" w:pos="425"/>
        </w:tabs>
        <w:ind w:left="284" w:hanging="284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tabs>
          <w:tab w:val="num" w:pos="851"/>
        </w:tabs>
        <w:ind w:left="709" w:hanging="425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1559"/>
        </w:tabs>
        <w:ind w:left="1276" w:hanging="567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284" w:hanging="284"/>
      </w:pPr>
      <w:rPr>
        <w:rFonts w:hint="default"/>
      </w:rPr>
    </w:lvl>
  </w:abstractNum>
  <w:abstractNum w:abstractNumId="27" w15:restartNumberingAfterBreak="0">
    <w:nsid w:val="56EE1F50"/>
    <w:multiLevelType w:val="hybridMultilevel"/>
    <w:tmpl w:val="F4421BA8"/>
    <w:lvl w:ilvl="0" w:tplc="45FEA964">
      <w:start w:val="1"/>
      <w:numFmt w:val="bullet"/>
      <w:pStyle w:val="AufzhlungRechnung"/>
      <w:lvlText w:val="–"/>
      <w:lvlJc w:val="left"/>
      <w:pPr>
        <w:ind w:left="720" w:hanging="360"/>
      </w:pPr>
      <w:rPr>
        <w:rFonts w:ascii="Euclid Circular A Light" w:hAnsi="Euclid Circular A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117D2"/>
    <w:multiLevelType w:val="hybridMultilevel"/>
    <w:tmpl w:val="BD6C65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06DE1"/>
    <w:multiLevelType w:val="multilevel"/>
    <w:tmpl w:val="94A2A070"/>
    <w:lvl w:ilvl="0">
      <w:start w:val="1"/>
      <w:numFmt w:val="bullet"/>
      <w:pStyle w:val="Aufzhlung1"/>
      <w:lvlText w:val=""/>
      <w:lvlJc w:val="left"/>
      <w:pPr>
        <w:ind w:left="397" w:hanging="113"/>
      </w:pPr>
      <w:rPr>
        <w:rFonts w:ascii="Wingdings" w:hAnsi="Wingdings" w:hint="default"/>
      </w:rPr>
    </w:lvl>
    <w:lvl w:ilvl="1">
      <w:start w:val="1"/>
      <w:numFmt w:val="bullet"/>
      <w:pStyle w:val="Aufzhlung2"/>
      <w:lvlText w:val=""/>
      <w:lvlJc w:val="left"/>
      <w:pPr>
        <w:ind w:left="510" w:hanging="113"/>
      </w:pPr>
      <w:rPr>
        <w:rFonts w:ascii="Wingdings" w:hAnsi="Wingdings" w:hint="default"/>
      </w:rPr>
    </w:lvl>
    <w:lvl w:ilvl="2">
      <w:start w:val="1"/>
      <w:numFmt w:val="bullet"/>
      <w:pStyle w:val="Aufzhlung3"/>
      <w:lvlText w:val=""/>
      <w:lvlJc w:val="left"/>
      <w:pPr>
        <w:ind w:left="624" w:hanging="11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E588C"/>
    <w:multiLevelType w:val="hybridMultilevel"/>
    <w:tmpl w:val="76DA1E00"/>
    <w:lvl w:ilvl="0" w:tplc="059A27C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059525">
    <w:abstractNumId w:val="9"/>
  </w:num>
  <w:num w:numId="2" w16cid:durableId="1989892882">
    <w:abstractNumId w:val="7"/>
  </w:num>
  <w:num w:numId="3" w16cid:durableId="603197583">
    <w:abstractNumId w:val="6"/>
  </w:num>
  <w:num w:numId="4" w16cid:durableId="901865394">
    <w:abstractNumId w:val="5"/>
  </w:num>
  <w:num w:numId="5" w16cid:durableId="409811899">
    <w:abstractNumId w:val="4"/>
  </w:num>
  <w:num w:numId="6" w16cid:durableId="2038045784">
    <w:abstractNumId w:val="8"/>
  </w:num>
  <w:num w:numId="7" w16cid:durableId="1251624634">
    <w:abstractNumId w:val="3"/>
  </w:num>
  <w:num w:numId="8" w16cid:durableId="217790418">
    <w:abstractNumId w:val="2"/>
  </w:num>
  <w:num w:numId="9" w16cid:durableId="1115710941">
    <w:abstractNumId w:val="1"/>
  </w:num>
  <w:num w:numId="10" w16cid:durableId="1740860179">
    <w:abstractNumId w:val="0"/>
  </w:num>
  <w:num w:numId="11" w16cid:durableId="725835111">
    <w:abstractNumId w:val="35"/>
  </w:num>
  <w:num w:numId="12" w16cid:durableId="956832184">
    <w:abstractNumId w:val="28"/>
  </w:num>
  <w:num w:numId="13" w16cid:durableId="2012682867">
    <w:abstractNumId w:val="23"/>
  </w:num>
  <w:num w:numId="14" w16cid:durableId="777718541">
    <w:abstractNumId w:val="38"/>
  </w:num>
  <w:num w:numId="15" w16cid:durableId="1946575995">
    <w:abstractNumId w:val="37"/>
  </w:num>
  <w:num w:numId="16" w16cid:durableId="1254821494">
    <w:abstractNumId w:val="16"/>
  </w:num>
  <w:num w:numId="17" w16cid:durableId="1370107162">
    <w:abstractNumId w:val="24"/>
  </w:num>
  <w:num w:numId="18" w16cid:durableId="147622120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48534068">
    <w:abstractNumId w:val="34"/>
  </w:num>
  <w:num w:numId="20" w16cid:durableId="1552418522">
    <w:abstractNumId w:val="22"/>
  </w:num>
  <w:num w:numId="21" w16cid:durableId="260530654">
    <w:abstractNumId w:val="32"/>
  </w:num>
  <w:num w:numId="22" w16cid:durableId="1634212577">
    <w:abstractNumId w:val="31"/>
  </w:num>
  <w:num w:numId="23" w16cid:durableId="701790021">
    <w:abstractNumId w:val="19"/>
  </w:num>
  <w:num w:numId="24" w16cid:durableId="1553157393">
    <w:abstractNumId w:val="26"/>
  </w:num>
  <w:num w:numId="25" w16cid:durableId="1346635887">
    <w:abstractNumId w:val="33"/>
  </w:num>
  <w:num w:numId="26" w16cid:durableId="1025324803">
    <w:abstractNumId w:val="29"/>
  </w:num>
  <w:num w:numId="27" w16cid:durableId="579367203">
    <w:abstractNumId w:val="20"/>
  </w:num>
  <w:num w:numId="28" w16cid:durableId="171723735">
    <w:abstractNumId w:val="13"/>
  </w:num>
  <w:num w:numId="29" w16cid:durableId="1696612057">
    <w:abstractNumId w:val="30"/>
  </w:num>
  <w:num w:numId="30" w16cid:durableId="998771292">
    <w:abstractNumId w:val="10"/>
  </w:num>
  <w:num w:numId="31" w16cid:durableId="3289475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19464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397756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996530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470373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277945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818353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27511787">
    <w:abstractNumId w:val="27"/>
  </w:num>
  <w:num w:numId="39" w16cid:durableId="1662926921">
    <w:abstractNumId w:val="17"/>
  </w:num>
  <w:num w:numId="40" w16cid:durableId="859664505">
    <w:abstractNumId w:val="25"/>
  </w:num>
  <w:num w:numId="41" w16cid:durableId="511996644">
    <w:abstractNumId w:val="12"/>
  </w:num>
  <w:num w:numId="42" w16cid:durableId="1767772990">
    <w:abstractNumId w:val="26"/>
  </w:num>
  <w:num w:numId="43" w16cid:durableId="140660581">
    <w:abstractNumId w:val="18"/>
  </w:num>
  <w:num w:numId="44" w16cid:durableId="271210071">
    <w:abstractNumId w:val="15"/>
  </w:num>
  <w:num w:numId="45" w16cid:durableId="1951619358">
    <w:abstractNumId w:val="11"/>
  </w:num>
  <w:num w:numId="46" w16cid:durableId="1563372352">
    <w:abstractNumId w:val="21"/>
  </w:num>
  <w:num w:numId="47" w16cid:durableId="743575361">
    <w:abstractNumId w:val="36"/>
  </w:num>
  <w:num w:numId="48" w16cid:durableId="13580477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06"/>
    <w:rsid w:val="00000FBD"/>
    <w:rsid w:val="00002978"/>
    <w:rsid w:val="000036B4"/>
    <w:rsid w:val="0001010F"/>
    <w:rsid w:val="00013B11"/>
    <w:rsid w:val="00014158"/>
    <w:rsid w:val="00014DD6"/>
    <w:rsid w:val="00021B3F"/>
    <w:rsid w:val="000221C1"/>
    <w:rsid w:val="000234CE"/>
    <w:rsid w:val="00025CEC"/>
    <w:rsid w:val="000266B7"/>
    <w:rsid w:val="0002681B"/>
    <w:rsid w:val="00032B92"/>
    <w:rsid w:val="00032E54"/>
    <w:rsid w:val="000409C8"/>
    <w:rsid w:val="00041700"/>
    <w:rsid w:val="00042641"/>
    <w:rsid w:val="00045006"/>
    <w:rsid w:val="00046AF0"/>
    <w:rsid w:val="00047C3E"/>
    <w:rsid w:val="00053D19"/>
    <w:rsid w:val="00056891"/>
    <w:rsid w:val="000572BA"/>
    <w:rsid w:val="000628A8"/>
    <w:rsid w:val="00063716"/>
    <w:rsid w:val="00063BC2"/>
    <w:rsid w:val="000644EC"/>
    <w:rsid w:val="00064963"/>
    <w:rsid w:val="000701F1"/>
    <w:rsid w:val="00071417"/>
    <w:rsid w:val="00071780"/>
    <w:rsid w:val="000803EB"/>
    <w:rsid w:val="00082F3F"/>
    <w:rsid w:val="00083F30"/>
    <w:rsid w:val="000877C2"/>
    <w:rsid w:val="000878B3"/>
    <w:rsid w:val="00090380"/>
    <w:rsid w:val="000929E2"/>
    <w:rsid w:val="00092D04"/>
    <w:rsid w:val="00093492"/>
    <w:rsid w:val="00093EB6"/>
    <w:rsid w:val="00096E8E"/>
    <w:rsid w:val="000A06D7"/>
    <w:rsid w:val="000A1884"/>
    <w:rsid w:val="000A24EC"/>
    <w:rsid w:val="000B183F"/>
    <w:rsid w:val="000B3F31"/>
    <w:rsid w:val="000B595D"/>
    <w:rsid w:val="000B5C50"/>
    <w:rsid w:val="000B6239"/>
    <w:rsid w:val="000B726E"/>
    <w:rsid w:val="000B7DAE"/>
    <w:rsid w:val="000C03AA"/>
    <w:rsid w:val="000C0B5A"/>
    <w:rsid w:val="000C39F8"/>
    <w:rsid w:val="000C3F85"/>
    <w:rsid w:val="000C4698"/>
    <w:rsid w:val="000C49C1"/>
    <w:rsid w:val="000C4A7D"/>
    <w:rsid w:val="000C6D54"/>
    <w:rsid w:val="000D0B42"/>
    <w:rsid w:val="000D1743"/>
    <w:rsid w:val="000D1BB6"/>
    <w:rsid w:val="000D1C37"/>
    <w:rsid w:val="000D211B"/>
    <w:rsid w:val="000D5DBE"/>
    <w:rsid w:val="000E4489"/>
    <w:rsid w:val="000E7543"/>
    <w:rsid w:val="000E756F"/>
    <w:rsid w:val="000F1819"/>
    <w:rsid w:val="000F1D2B"/>
    <w:rsid w:val="000F5936"/>
    <w:rsid w:val="000F7C95"/>
    <w:rsid w:val="0010021F"/>
    <w:rsid w:val="0010073A"/>
    <w:rsid w:val="0010193E"/>
    <w:rsid w:val="00102345"/>
    <w:rsid w:val="00104011"/>
    <w:rsid w:val="00106068"/>
    <w:rsid w:val="00106688"/>
    <w:rsid w:val="00107F09"/>
    <w:rsid w:val="001134C7"/>
    <w:rsid w:val="00113CB8"/>
    <w:rsid w:val="001150F1"/>
    <w:rsid w:val="00117D35"/>
    <w:rsid w:val="0012151C"/>
    <w:rsid w:val="001238A1"/>
    <w:rsid w:val="00127BBA"/>
    <w:rsid w:val="00133CFB"/>
    <w:rsid w:val="001356B4"/>
    <w:rsid w:val="001375AB"/>
    <w:rsid w:val="00141AA4"/>
    <w:rsid w:val="00142A95"/>
    <w:rsid w:val="00144122"/>
    <w:rsid w:val="001478F3"/>
    <w:rsid w:val="00154677"/>
    <w:rsid w:val="00155138"/>
    <w:rsid w:val="001559BE"/>
    <w:rsid w:val="00157ECA"/>
    <w:rsid w:val="00161E09"/>
    <w:rsid w:val="00162D5C"/>
    <w:rsid w:val="00164C71"/>
    <w:rsid w:val="001652B6"/>
    <w:rsid w:val="0016774B"/>
    <w:rsid w:val="00167916"/>
    <w:rsid w:val="00171870"/>
    <w:rsid w:val="00182C3E"/>
    <w:rsid w:val="00192B6A"/>
    <w:rsid w:val="00192F98"/>
    <w:rsid w:val="001933D0"/>
    <w:rsid w:val="001936DD"/>
    <w:rsid w:val="00194CE5"/>
    <w:rsid w:val="0019594D"/>
    <w:rsid w:val="00197AC9"/>
    <w:rsid w:val="001A3606"/>
    <w:rsid w:val="001A43BD"/>
    <w:rsid w:val="001A52F4"/>
    <w:rsid w:val="001A5F11"/>
    <w:rsid w:val="001A7871"/>
    <w:rsid w:val="001A7B19"/>
    <w:rsid w:val="001A7EA8"/>
    <w:rsid w:val="001B1A1F"/>
    <w:rsid w:val="001B7B81"/>
    <w:rsid w:val="001C204F"/>
    <w:rsid w:val="001C45A3"/>
    <w:rsid w:val="001C651C"/>
    <w:rsid w:val="001E2AF5"/>
    <w:rsid w:val="001E73F4"/>
    <w:rsid w:val="001F0325"/>
    <w:rsid w:val="001F0EC3"/>
    <w:rsid w:val="001F4A7E"/>
    <w:rsid w:val="001F4B8C"/>
    <w:rsid w:val="001F4F9B"/>
    <w:rsid w:val="002001AC"/>
    <w:rsid w:val="00202756"/>
    <w:rsid w:val="00202E69"/>
    <w:rsid w:val="00205204"/>
    <w:rsid w:val="0020668A"/>
    <w:rsid w:val="00216008"/>
    <w:rsid w:val="00216230"/>
    <w:rsid w:val="0021770F"/>
    <w:rsid w:val="0022146A"/>
    <w:rsid w:val="0022560C"/>
    <w:rsid w:val="0022685B"/>
    <w:rsid w:val="00226A41"/>
    <w:rsid w:val="002277E6"/>
    <w:rsid w:val="0023018C"/>
    <w:rsid w:val="002302A4"/>
    <w:rsid w:val="00230B57"/>
    <w:rsid w:val="0023205B"/>
    <w:rsid w:val="00234C3C"/>
    <w:rsid w:val="00235962"/>
    <w:rsid w:val="0024373C"/>
    <w:rsid w:val="002440FE"/>
    <w:rsid w:val="002466D7"/>
    <w:rsid w:val="00247905"/>
    <w:rsid w:val="0025597F"/>
    <w:rsid w:val="00255FA3"/>
    <w:rsid w:val="0025644A"/>
    <w:rsid w:val="00262275"/>
    <w:rsid w:val="00267F71"/>
    <w:rsid w:val="00271F0C"/>
    <w:rsid w:val="002726D9"/>
    <w:rsid w:val="00273EBC"/>
    <w:rsid w:val="0027695A"/>
    <w:rsid w:val="0027722F"/>
    <w:rsid w:val="00282140"/>
    <w:rsid w:val="00283995"/>
    <w:rsid w:val="00290E37"/>
    <w:rsid w:val="00292375"/>
    <w:rsid w:val="0029659F"/>
    <w:rsid w:val="002B0E34"/>
    <w:rsid w:val="002B1D9F"/>
    <w:rsid w:val="002B551B"/>
    <w:rsid w:val="002C163B"/>
    <w:rsid w:val="002C1D8E"/>
    <w:rsid w:val="002D272F"/>
    <w:rsid w:val="002D2FA7"/>
    <w:rsid w:val="002D38AE"/>
    <w:rsid w:val="002D42AE"/>
    <w:rsid w:val="002D709C"/>
    <w:rsid w:val="002E0AD9"/>
    <w:rsid w:val="002E7488"/>
    <w:rsid w:val="002F06AA"/>
    <w:rsid w:val="002F1618"/>
    <w:rsid w:val="002F5FF5"/>
    <w:rsid w:val="002F68A2"/>
    <w:rsid w:val="003020C7"/>
    <w:rsid w:val="0030245A"/>
    <w:rsid w:val="00303B73"/>
    <w:rsid w:val="00304A33"/>
    <w:rsid w:val="0030703D"/>
    <w:rsid w:val="00307F51"/>
    <w:rsid w:val="00307FAC"/>
    <w:rsid w:val="003119E4"/>
    <w:rsid w:val="0031302C"/>
    <w:rsid w:val="003154B0"/>
    <w:rsid w:val="0032330D"/>
    <w:rsid w:val="0033085C"/>
    <w:rsid w:val="00333A1B"/>
    <w:rsid w:val="0033695E"/>
    <w:rsid w:val="003412E6"/>
    <w:rsid w:val="003413D7"/>
    <w:rsid w:val="00344C7A"/>
    <w:rsid w:val="00345C32"/>
    <w:rsid w:val="00346684"/>
    <w:rsid w:val="00346FDC"/>
    <w:rsid w:val="00350607"/>
    <w:rsid w:val="003514EE"/>
    <w:rsid w:val="00354029"/>
    <w:rsid w:val="00355B74"/>
    <w:rsid w:val="00355F69"/>
    <w:rsid w:val="003619E3"/>
    <w:rsid w:val="00363671"/>
    <w:rsid w:val="00363857"/>
    <w:rsid w:val="00364EE3"/>
    <w:rsid w:val="00364F49"/>
    <w:rsid w:val="0037176B"/>
    <w:rsid w:val="00371BAB"/>
    <w:rsid w:val="003757E4"/>
    <w:rsid w:val="00375834"/>
    <w:rsid w:val="0038189A"/>
    <w:rsid w:val="003831AC"/>
    <w:rsid w:val="0038476A"/>
    <w:rsid w:val="00384776"/>
    <w:rsid w:val="00385928"/>
    <w:rsid w:val="0038768E"/>
    <w:rsid w:val="0039124E"/>
    <w:rsid w:val="00392F84"/>
    <w:rsid w:val="00396CB9"/>
    <w:rsid w:val="003A333C"/>
    <w:rsid w:val="003A5EA8"/>
    <w:rsid w:val="003A7B76"/>
    <w:rsid w:val="003A7CF4"/>
    <w:rsid w:val="003C0BE7"/>
    <w:rsid w:val="003C132F"/>
    <w:rsid w:val="003C29BF"/>
    <w:rsid w:val="003C3548"/>
    <w:rsid w:val="003C3AED"/>
    <w:rsid w:val="003C3D32"/>
    <w:rsid w:val="003D0757"/>
    <w:rsid w:val="003D0FAA"/>
    <w:rsid w:val="003D13F8"/>
    <w:rsid w:val="003D2A46"/>
    <w:rsid w:val="003D2D99"/>
    <w:rsid w:val="003D368E"/>
    <w:rsid w:val="003D5968"/>
    <w:rsid w:val="003E035D"/>
    <w:rsid w:val="003F1A56"/>
    <w:rsid w:val="003F2444"/>
    <w:rsid w:val="00400324"/>
    <w:rsid w:val="00400DD2"/>
    <w:rsid w:val="0040368D"/>
    <w:rsid w:val="0040389A"/>
    <w:rsid w:val="00404AA4"/>
    <w:rsid w:val="00406C08"/>
    <w:rsid w:val="004118C2"/>
    <w:rsid w:val="00414104"/>
    <w:rsid w:val="00415012"/>
    <w:rsid w:val="004164BE"/>
    <w:rsid w:val="0042454D"/>
    <w:rsid w:val="0043369B"/>
    <w:rsid w:val="004367E3"/>
    <w:rsid w:val="004432D2"/>
    <w:rsid w:val="00443371"/>
    <w:rsid w:val="00443938"/>
    <w:rsid w:val="00444695"/>
    <w:rsid w:val="00446646"/>
    <w:rsid w:val="00447103"/>
    <w:rsid w:val="00452D49"/>
    <w:rsid w:val="00454CB8"/>
    <w:rsid w:val="00456506"/>
    <w:rsid w:val="0046578B"/>
    <w:rsid w:val="00471D34"/>
    <w:rsid w:val="004721E6"/>
    <w:rsid w:val="00472FD4"/>
    <w:rsid w:val="00473170"/>
    <w:rsid w:val="00480603"/>
    <w:rsid w:val="004807C6"/>
    <w:rsid w:val="00480C4C"/>
    <w:rsid w:val="00481AE8"/>
    <w:rsid w:val="00481CB6"/>
    <w:rsid w:val="00481F9E"/>
    <w:rsid w:val="00485BA0"/>
    <w:rsid w:val="004868DC"/>
    <w:rsid w:val="00486DBB"/>
    <w:rsid w:val="00487563"/>
    <w:rsid w:val="00490CE1"/>
    <w:rsid w:val="004949D2"/>
    <w:rsid w:val="00494EA4"/>
    <w:rsid w:val="00494FC2"/>
    <w:rsid w:val="00494FD7"/>
    <w:rsid w:val="00495F83"/>
    <w:rsid w:val="00497D03"/>
    <w:rsid w:val="004A039B"/>
    <w:rsid w:val="004A4A9B"/>
    <w:rsid w:val="004A6CF6"/>
    <w:rsid w:val="004B0C98"/>
    <w:rsid w:val="004B0FDB"/>
    <w:rsid w:val="004B3225"/>
    <w:rsid w:val="004B7F36"/>
    <w:rsid w:val="004C01A5"/>
    <w:rsid w:val="004C1329"/>
    <w:rsid w:val="004C25A8"/>
    <w:rsid w:val="004C3880"/>
    <w:rsid w:val="004D0F2F"/>
    <w:rsid w:val="004D179F"/>
    <w:rsid w:val="004D5B31"/>
    <w:rsid w:val="004E0E33"/>
    <w:rsid w:val="004E1DB3"/>
    <w:rsid w:val="004E6C22"/>
    <w:rsid w:val="004F0EBA"/>
    <w:rsid w:val="004F22CB"/>
    <w:rsid w:val="004F22F9"/>
    <w:rsid w:val="004F2506"/>
    <w:rsid w:val="004F56F8"/>
    <w:rsid w:val="00500294"/>
    <w:rsid w:val="00502B9D"/>
    <w:rsid w:val="005038FA"/>
    <w:rsid w:val="0050467A"/>
    <w:rsid w:val="00507297"/>
    <w:rsid w:val="00510D53"/>
    <w:rsid w:val="00515E6B"/>
    <w:rsid w:val="00517FDB"/>
    <w:rsid w:val="00522119"/>
    <w:rsid w:val="00526C93"/>
    <w:rsid w:val="00527406"/>
    <w:rsid w:val="00530E91"/>
    <w:rsid w:val="00531895"/>
    <w:rsid w:val="005339AE"/>
    <w:rsid w:val="00533A0E"/>
    <w:rsid w:val="00534727"/>
    <w:rsid w:val="00534CFC"/>
    <w:rsid w:val="00535EA2"/>
    <w:rsid w:val="00537410"/>
    <w:rsid w:val="00543061"/>
    <w:rsid w:val="005501E8"/>
    <w:rsid w:val="00550787"/>
    <w:rsid w:val="005510CD"/>
    <w:rsid w:val="00552A3D"/>
    <w:rsid w:val="00554D4C"/>
    <w:rsid w:val="00562128"/>
    <w:rsid w:val="00571964"/>
    <w:rsid w:val="00574ECD"/>
    <w:rsid w:val="00576439"/>
    <w:rsid w:val="0058071D"/>
    <w:rsid w:val="00581BB0"/>
    <w:rsid w:val="00584850"/>
    <w:rsid w:val="00586931"/>
    <w:rsid w:val="00591832"/>
    <w:rsid w:val="00592841"/>
    <w:rsid w:val="005A185A"/>
    <w:rsid w:val="005A2641"/>
    <w:rsid w:val="005A2866"/>
    <w:rsid w:val="005A357F"/>
    <w:rsid w:val="005A4357"/>
    <w:rsid w:val="005A60D0"/>
    <w:rsid w:val="005A6179"/>
    <w:rsid w:val="005A64D1"/>
    <w:rsid w:val="005A7BE5"/>
    <w:rsid w:val="005B4DEC"/>
    <w:rsid w:val="005B6FD0"/>
    <w:rsid w:val="005C1D6A"/>
    <w:rsid w:val="005C6148"/>
    <w:rsid w:val="005C61A5"/>
    <w:rsid w:val="005C6741"/>
    <w:rsid w:val="005C7189"/>
    <w:rsid w:val="005C71AF"/>
    <w:rsid w:val="005C7AEC"/>
    <w:rsid w:val="005C7DE8"/>
    <w:rsid w:val="005D21BD"/>
    <w:rsid w:val="005D7F4B"/>
    <w:rsid w:val="005E1157"/>
    <w:rsid w:val="005E4E72"/>
    <w:rsid w:val="005F4F5D"/>
    <w:rsid w:val="005F5D95"/>
    <w:rsid w:val="005F6B9F"/>
    <w:rsid w:val="005F6EAD"/>
    <w:rsid w:val="00600923"/>
    <w:rsid w:val="00600CBB"/>
    <w:rsid w:val="00604483"/>
    <w:rsid w:val="006044D5"/>
    <w:rsid w:val="00610AC1"/>
    <w:rsid w:val="00616321"/>
    <w:rsid w:val="0062045E"/>
    <w:rsid w:val="00621A25"/>
    <w:rsid w:val="00622481"/>
    <w:rsid w:val="00622FDC"/>
    <w:rsid w:val="006245BF"/>
    <w:rsid w:val="00624D43"/>
    <w:rsid w:val="00625020"/>
    <w:rsid w:val="006253CA"/>
    <w:rsid w:val="0063266C"/>
    <w:rsid w:val="00632C1F"/>
    <w:rsid w:val="006366F9"/>
    <w:rsid w:val="00642F26"/>
    <w:rsid w:val="0064437C"/>
    <w:rsid w:val="00647469"/>
    <w:rsid w:val="00647B77"/>
    <w:rsid w:val="00650B3D"/>
    <w:rsid w:val="006510E3"/>
    <w:rsid w:val="0065274C"/>
    <w:rsid w:val="00654769"/>
    <w:rsid w:val="00655BD6"/>
    <w:rsid w:val="00660783"/>
    <w:rsid w:val="00661A71"/>
    <w:rsid w:val="00664460"/>
    <w:rsid w:val="0066629D"/>
    <w:rsid w:val="00672E90"/>
    <w:rsid w:val="00685F08"/>
    <w:rsid w:val="006868ED"/>
    <w:rsid w:val="00686D14"/>
    <w:rsid w:val="00687ED7"/>
    <w:rsid w:val="006A038E"/>
    <w:rsid w:val="006A0426"/>
    <w:rsid w:val="006A23E7"/>
    <w:rsid w:val="006A6E22"/>
    <w:rsid w:val="006B243B"/>
    <w:rsid w:val="006B3083"/>
    <w:rsid w:val="006B58D7"/>
    <w:rsid w:val="006B7973"/>
    <w:rsid w:val="006C144C"/>
    <w:rsid w:val="006C62E1"/>
    <w:rsid w:val="006C6FD0"/>
    <w:rsid w:val="006C7156"/>
    <w:rsid w:val="006D0BBD"/>
    <w:rsid w:val="006D108D"/>
    <w:rsid w:val="006D1885"/>
    <w:rsid w:val="006E0A70"/>
    <w:rsid w:val="006E0F4E"/>
    <w:rsid w:val="006E1AC2"/>
    <w:rsid w:val="006E375A"/>
    <w:rsid w:val="006E4AF1"/>
    <w:rsid w:val="006E6558"/>
    <w:rsid w:val="006F0345"/>
    <w:rsid w:val="006F0469"/>
    <w:rsid w:val="006F37DF"/>
    <w:rsid w:val="006F4C2B"/>
    <w:rsid w:val="006F5374"/>
    <w:rsid w:val="006F5623"/>
    <w:rsid w:val="006F5C45"/>
    <w:rsid w:val="006F7373"/>
    <w:rsid w:val="00700979"/>
    <w:rsid w:val="00702EA6"/>
    <w:rsid w:val="007040B6"/>
    <w:rsid w:val="00704A6C"/>
    <w:rsid w:val="00705076"/>
    <w:rsid w:val="00705DCA"/>
    <w:rsid w:val="00705ED3"/>
    <w:rsid w:val="00711147"/>
    <w:rsid w:val="0071563C"/>
    <w:rsid w:val="00717B72"/>
    <w:rsid w:val="00720282"/>
    <w:rsid w:val="00724132"/>
    <w:rsid w:val="007248EF"/>
    <w:rsid w:val="007256B0"/>
    <w:rsid w:val="00726FBC"/>
    <w:rsid w:val="00727710"/>
    <w:rsid w:val="007277E3"/>
    <w:rsid w:val="00730270"/>
    <w:rsid w:val="00730D87"/>
    <w:rsid w:val="007312F5"/>
    <w:rsid w:val="00731A17"/>
    <w:rsid w:val="00734458"/>
    <w:rsid w:val="00735C2B"/>
    <w:rsid w:val="00735EBA"/>
    <w:rsid w:val="007419CF"/>
    <w:rsid w:val="0074241C"/>
    <w:rsid w:val="0074275E"/>
    <w:rsid w:val="00744624"/>
    <w:rsid w:val="0074487E"/>
    <w:rsid w:val="007456E0"/>
    <w:rsid w:val="00746273"/>
    <w:rsid w:val="00747DEC"/>
    <w:rsid w:val="0075326B"/>
    <w:rsid w:val="0075366F"/>
    <w:rsid w:val="00753A19"/>
    <w:rsid w:val="00753D49"/>
    <w:rsid w:val="0075549B"/>
    <w:rsid w:val="00757477"/>
    <w:rsid w:val="0075770C"/>
    <w:rsid w:val="00765E24"/>
    <w:rsid w:val="007721BF"/>
    <w:rsid w:val="00772538"/>
    <w:rsid w:val="00774E70"/>
    <w:rsid w:val="0077559F"/>
    <w:rsid w:val="00776F4E"/>
    <w:rsid w:val="00780462"/>
    <w:rsid w:val="0078181E"/>
    <w:rsid w:val="00783E8E"/>
    <w:rsid w:val="00787EC5"/>
    <w:rsid w:val="007922D8"/>
    <w:rsid w:val="00796CEE"/>
    <w:rsid w:val="007A385A"/>
    <w:rsid w:val="007A4664"/>
    <w:rsid w:val="007A478C"/>
    <w:rsid w:val="007B0338"/>
    <w:rsid w:val="007B0DCA"/>
    <w:rsid w:val="007B3989"/>
    <w:rsid w:val="007B48A7"/>
    <w:rsid w:val="007B5396"/>
    <w:rsid w:val="007C0B2A"/>
    <w:rsid w:val="007D0DE9"/>
    <w:rsid w:val="007D4C09"/>
    <w:rsid w:val="007E0460"/>
    <w:rsid w:val="007E68B4"/>
    <w:rsid w:val="007F380D"/>
    <w:rsid w:val="007F5F8F"/>
    <w:rsid w:val="00802EDC"/>
    <w:rsid w:val="00805ADF"/>
    <w:rsid w:val="008073B5"/>
    <w:rsid w:val="00812482"/>
    <w:rsid w:val="00821E67"/>
    <w:rsid w:val="00823505"/>
    <w:rsid w:val="0082622C"/>
    <w:rsid w:val="00833960"/>
    <w:rsid w:val="008353AF"/>
    <w:rsid w:val="00841B44"/>
    <w:rsid w:val="00844B72"/>
    <w:rsid w:val="00846A56"/>
    <w:rsid w:val="0085269D"/>
    <w:rsid w:val="00853121"/>
    <w:rsid w:val="008534DD"/>
    <w:rsid w:val="008534E6"/>
    <w:rsid w:val="0085454F"/>
    <w:rsid w:val="00857D8A"/>
    <w:rsid w:val="0086145B"/>
    <w:rsid w:val="00861F8D"/>
    <w:rsid w:val="0086426A"/>
    <w:rsid w:val="00864855"/>
    <w:rsid w:val="00864CE7"/>
    <w:rsid w:val="00867F1B"/>
    <w:rsid w:val="00870017"/>
    <w:rsid w:val="00870B45"/>
    <w:rsid w:val="00874E49"/>
    <w:rsid w:val="00875045"/>
    <w:rsid w:val="00876898"/>
    <w:rsid w:val="008803C3"/>
    <w:rsid w:val="00880991"/>
    <w:rsid w:val="00883CC4"/>
    <w:rsid w:val="008847D0"/>
    <w:rsid w:val="00885520"/>
    <w:rsid w:val="00887FDE"/>
    <w:rsid w:val="008A0CD1"/>
    <w:rsid w:val="008A44B4"/>
    <w:rsid w:val="008B0774"/>
    <w:rsid w:val="008B22F8"/>
    <w:rsid w:val="008B3DBD"/>
    <w:rsid w:val="008B7D6E"/>
    <w:rsid w:val="008C036D"/>
    <w:rsid w:val="008C30BF"/>
    <w:rsid w:val="008C38D6"/>
    <w:rsid w:val="008D2E89"/>
    <w:rsid w:val="008D70D3"/>
    <w:rsid w:val="008E086B"/>
    <w:rsid w:val="008E7DDA"/>
    <w:rsid w:val="008F5A76"/>
    <w:rsid w:val="008F716A"/>
    <w:rsid w:val="008F77E4"/>
    <w:rsid w:val="008F7AA1"/>
    <w:rsid w:val="00907112"/>
    <w:rsid w:val="009111CE"/>
    <w:rsid w:val="00912B53"/>
    <w:rsid w:val="00916295"/>
    <w:rsid w:val="00916BDE"/>
    <w:rsid w:val="009235A2"/>
    <w:rsid w:val="00931C20"/>
    <w:rsid w:val="009324B5"/>
    <w:rsid w:val="0093619F"/>
    <w:rsid w:val="00936302"/>
    <w:rsid w:val="00942472"/>
    <w:rsid w:val="009427E5"/>
    <w:rsid w:val="009454B7"/>
    <w:rsid w:val="009457E6"/>
    <w:rsid w:val="00947D6B"/>
    <w:rsid w:val="00955A36"/>
    <w:rsid w:val="00956CCE"/>
    <w:rsid w:val="009577E8"/>
    <w:rsid w:val="00957F8B"/>
    <w:rsid w:val="009613D8"/>
    <w:rsid w:val="0096149D"/>
    <w:rsid w:val="00961E8E"/>
    <w:rsid w:val="009621C4"/>
    <w:rsid w:val="00963BAF"/>
    <w:rsid w:val="00963CC2"/>
    <w:rsid w:val="009658CA"/>
    <w:rsid w:val="00966868"/>
    <w:rsid w:val="0096793F"/>
    <w:rsid w:val="00973DC5"/>
    <w:rsid w:val="00974275"/>
    <w:rsid w:val="00976569"/>
    <w:rsid w:val="009804FC"/>
    <w:rsid w:val="00981E86"/>
    <w:rsid w:val="00982D68"/>
    <w:rsid w:val="009834FC"/>
    <w:rsid w:val="0098474B"/>
    <w:rsid w:val="00986B52"/>
    <w:rsid w:val="00986BC4"/>
    <w:rsid w:val="009920C5"/>
    <w:rsid w:val="00995CBA"/>
    <w:rsid w:val="0099678C"/>
    <w:rsid w:val="00997068"/>
    <w:rsid w:val="009971AA"/>
    <w:rsid w:val="009A1238"/>
    <w:rsid w:val="009B030C"/>
    <w:rsid w:val="009B0C96"/>
    <w:rsid w:val="009C222B"/>
    <w:rsid w:val="009C67A8"/>
    <w:rsid w:val="009D0AB2"/>
    <w:rsid w:val="009D201B"/>
    <w:rsid w:val="009D2AE6"/>
    <w:rsid w:val="009D3673"/>
    <w:rsid w:val="009D3927"/>
    <w:rsid w:val="009D5D9C"/>
    <w:rsid w:val="009D6C1F"/>
    <w:rsid w:val="009E2171"/>
    <w:rsid w:val="009E65B0"/>
    <w:rsid w:val="009F0B2A"/>
    <w:rsid w:val="009F1310"/>
    <w:rsid w:val="009F2991"/>
    <w:rsid w:val="009F3B29"/>
    <w:rsid w:val="009F3B70"/>
    <w:rsid w:val="009F3E6A"/>
    <w:rsid w:val="00A000F9"/>
    <w:rsid w:val="00A01AD6"/>
    <w:rsid w:val="00A02378"/>
    <w:rsid w:val="00A057D7"/>
    <w:rsid w:val="00A0674D"/>
    <w:rsid w:val="00A06E05"/>
    <w:rsid w:val="00A06F53"/>
    <w:rsid w:val="00A11D50"/>
    <w:rsid w:val="00A13093"/>
    <w:rsid w:val="00A13BFF"/>
    <w:rsid w:val="00A14504"/>
    <w:rsid w:val="00A1515C"/>
    <w:rsid w:val="00A211F7"/>
    <w:rsid w:val="00A23C40"/>
    <w:rsid w:val="00A331F6"/>
    <w:rsid w:val="00A3457B"/>
    <w:rsid w:val="00A35081"/>
    <w:rsid w:val="00A3715A"/>
    <w:rsid w:val="00A4163B"/>
    <w:rsid w:val="00A43EDD"/>
    <w:rsid w:val="00A44071"/>
    <w:rsid w:val="00A50DA6"/>
    <w:rsid w:val="00A53B1F"/>
    <w:rsid w:val="00A5451D"/>
    <w:rsid w:val="00A55038"/>
    <w:rsid w:val="00A5534B"/>
    <w:rsid w:val="00A55C83"/>
    <w:rsid w:val="00A57815"/>
    <w:rsid w:val="00A6124F"/>
    <w:rsid w:val="00A62A28"/>
    <w:rsid w:val="00A62F82"/>
    <w:rsid w:val="00A62FAD"/>
    <w:rsid w:val="00A646F4"/>
    <w:rsid w:val="00A65C6E"/>
    <w:rsid w:val="00A65F91"/>
    <w:rsid w:val="00A70CDC"/>
    <w:rsid w:val="00A7133D"/>
    <w:rsid w:val="00A7234A"/>
    <w:rsid w:val="00A75D3C"/>
    <w:rsid w:val="00A7788C"/>
    <w:rsid w:val="00A8182B"/>
    <w:rsid w:val="00A827E8"/>
    <w:rsid w:val="00A87518"/>
    <w:rsid w:val="00A90294"/>
    <w:rsid w:val="00A903A6"/>
    <w:rsid w:val="00A960B8"/>
    <w:rsid w:val="00A96532"/>
    <w:rsid w:val="00AA2369"/>
    <w:rsid w:val="00AA42F0"/>
    <w:rsid w:val="00AA4B2E"/>
    <w:rsid w:val="00AA5961"/>
    <w:rsid w:val="00AA5DDC"/>
    <w:rsid w:val="00AA7E9C"/>
    <w:rsid w:val="00AB16E4"/>
    <w:rsid w:val="00AB29A8"/>
    <w:rsid w:val="00AB605E"/>
    <w:rsid w:val="00AC0DF9"/>
    <w:rsid w:val="00AC25ED"/>
    <w:rsid w:val="00AC2D5B"/>
    <w:rsid w:val="00AC3152"/>
    <w:rsid w:val="00AC3C0A"/>
    <w:rsid w:val="00AD12B5"/>
    <w:rsid w:val="00AD1AAE"/>
    <w:rsid w:val="00AD36B2"/>
    <w:rsid w:val="00AD5C8F"/>
    <w:rsid w:val="00AD7442"/>
    <w:rsid w:val="00AE13C4"/>
    <w:rsid w:val="00AE252B"/>
    <w:rsid w:val="00AE4EFF"/>
    <w:rsid w:val="00AE6EB7"/>
    <w:rsid w:val="00AF0C26"/>
    <w:rsid w:val="00AF3C70"/>
    <w:rsid w:val="00AF47AE"/>
    <w:rsid w:val="00AF65FF"/>
    <w:rsid w:val="00AF7CA8"/>
    <w:rsid w:val="00B0001E"/>
    <w:rsid w:val="00B00B2C"/>
    <w:rsid w:val="00B018BB"/>
    <w:rsid w:val="00B01C0A"/>
    <w:rsid w:val="00B05554"/>
    <w:rsid w:val="00B1160A"/>
    <w:rsid w:val="00B11A9B"/>
    <w:rsid w:val="00B13239"/>
    <w:rsid w:val="00B13A5F"/>
    <w:rsid w:val="00B229A8"/>
    <w:rsid w:val="00B24B2A"/>
    <w:rsid w:val="00B30E3D"/>
    <w:rsid w:val="00B311B6"/>
    <w:rsid w:val="00B3214C"/>
    <w:rsid w:val="00B32881"/>
    <w:rsid w:val="00B32ABB"/>
    <w:rsid w:val="00B32D3F"/>
    <w:rsid w:val="00B335C4"/>
    <w:rsid w:val="00B338A3"/>
    <w:rsid w:val="00B363D8"/>
    <w:rsid w:val="00B41FD3"/>
    <w:rsid w:val="00B426D3"/>
    <w:rsid w:val="00B431DE"/>
    <w:rsid w:val="00B436C1"/>
    <w:rsid w:val="00B43F03"/>
    <w:rsid w:val="00B441C9"/>
    <w:rsid w:val="00B452C0"/>
    <w:rsid w:val="00B47044"/>
    <w:rsid w:val="00B47BE1"/>
    <w:rsid w:val="00B5057C"/>
    <w:rsid w:val="00B52330"/>
    <w:rsid w:val="00B52512"/>
    <w:rsid w:val="00B52636"/>
    <w:rsid w:val="00B54FF5"/>
    <w:rsid w:val="00B55681"/>
    <w:rsid w:val="00B622CF"/>
    <w:rsid w:val="00B66B46"/>
    <w:rsid w:val="00B67020"/>
    <w:rsid w:val="00B70860"/>
    <w:rsid w:val="00B70D03"/>
    <w:rsid w:val="00B719B3"/>
    <w:rsid w:val="00B71F2B"/>
    <w:rsid w:val="00B7449D"/>
    <w:rsid w:val="00B746F9"/>
    <w:rsid w:val="00B75AD3"/>
    <w:rsid w:val="00B77D1F"/>
    <w:rsid w:val="00B803E7"/>
    <w:rsid w:val="00B82E14"/>
    <w:rsid w:val="00B83E13"/>
    <w:rsid w:val="00B847F3"/>
    <w:rsid w:val="00B870F7"/>
    <w:rsid w:val="00B92C2D"/>
    <w:rsid w:val="00B972D8"/>
    <w:rsid w:val="00B97484"/>
    <w:rsid w:val="00BA1C74"/>
    <w:rsid w:val="00BA2B5A"/>
    <w:rsid w:val="00BA4DDE"/>
    <w:rsid w:val="00BB0EB7"/>
    <w:rsid w:val="00BB1DA6"/>
    <w:rsid w:val="00BB206A"/>
    <w:rsid w:val="00BB3F25"/>
    <w:rsid w:val="00BB4ABB"/>
    <w:rsid w:val="00BB4CF6"/>
    <w:rsid w:val="00BB7262"/>
    <w:rsid w:val="00BC037F"/>
    <w:rsid w:val="00BC080A"/>
    <w:rsid w:val="00BC1C5D"/>
    <w:rsid w:val="00BC363C"/>
    <w:rsid w:val="00BC655F"/>
    <w:rsid w:val="00BD09F9"/>
    <w:rsid w:val="00BD26E3"/>
    <w:rsid w:val="00BD3DB3"/>
    <w:rsid w:val="00BD4B8E"/>
    <w:rsid w:val="00BD770F"/>
    <w:rsid w:val="00BE1978"/>
    <w:rsid w:val="00BE1E62"/>
    <w:rsid w:val="00BE45BB"/>
    <w:rsid w:val="00BE6078"/>
    <w:rsid w:val="00BE617B"/>
    <w:rsid w:val="00BF0F36"/>
    <w:rsid w:val="00BF2AE0"/>
    <w:rsid w:val="00BF52B2"/>
    <w:rsid w:val="00BF660F"/>
    <w:rsid w:val="00BF7052"/>
    <w:rsid w:val="00BF7FAA"/>
    <w:rsid w:val="00C0158D"/>
    <w:rsid w:val="00C01AF7"/>
    <w:rsid w:val="00C05FAB"/>
    <w:rsid w:val="00C11EF5"/>
    <w:rsid w:val="00C12431"/>
    <w:rsid w:val="00C16F78"/>
    <w:rsid w:val="00C25656"/>
    <w:rsid w:val="00C26F36"/>
    <w:rsid w:val="00C30C28"/>
    <w:rsid w:val="00C30F7A"/>
    <w:rsid w:val="00C319C3"/>
    <w:rsid w:val="00C31F41"/>
    <w:rsid w:val="00C33D91"/>
    <w:rsid w:val="00C3674D"/>
    <w:rsid w:val="00C43EDE"/>
    <w:rsid w:val="00C44A9C"/>
    <w:rsid w:val="00C50ADA"/>
    <w:rsid w:val="00C51D2F"/>
    <w:rsid w:val="00C525B3"/>
    <w:rsid w:val="00C55EED"/>
    <w:rsid w:val="00C60AC3"/>
    <w:rsid w:val="00C63102"/>
    <w:rsid w:val="00C65DF3"/>
    <w:rsid w:val="00C7169E"/>
    <w:rsid w:val="00C73727"/>
    <w:rsid w:val="00C73FB3"/>
    <w:rsid w:val="00C87C0C"/>
    <w:rsid w:val="00C9079E"/>
    <w:rsid w:val="00C95EDB"/>
    <w:rsid w:val="00C96EAE"/>
    <w:rsid w:val="00CA348A"/>
    <w:rsid w:val="00CA5EF8"/>
    <w:rsid w:val="00CA76BB"/>
    <w:rsid w:val="00CA7CE3"/>
    <w:rsid w:val="00CB2262"/>
    <w:rsid w:val="00CB2CE6"/>
    <w:rsid w:val="00CB32E5"/>
    <w:rsid w:val="00CB4127"/>
    <w:rsid w:val="00CB4B84"/>
    <w:rsid w:val="00CB5065"/>
    <w:rsid w:val="00CC06EF"/>
    <w:rsid w:val="00CC2854"/>
    <w:rsid w:val="00CC4E46"/>
    <w:rsid w:val="00CC4F06"/>
    <w:rsid w:val="00CC78FF"/>
    <w:rsid w:val="00CD0374"/>
    <w:rsid w:val="00CD03C7"/>
    <w:rsid w:val="00CD5E9E"/>
    <w:rsid w:val="00CD6800"/>
    <w:rsid w:val="00CE3364"/>
    <w:rsid w:val="00CE560E"/>
    <w:rsid w:val="00CE5784"/>
    <w:rsid w:val="00CE6FF1"/>
    <w:rsid w:val="00CE7EF3"/>
    <w:rsid w:val="00CF08BB"/>
    <w:rsid w:val="00CF1E53"/>
    <w:rsid w:val="00CF3627"/>
    <w:rsid w:val="00CF3F4E"/>
    <w:rsid w:val="00D00E26"/>
    <w:rsid w:val="00D05716"/>
    <w:rsid w:val="00D128A4"/>
    <w:rsid w:val="00D132E9"/>
    <w:rsid w:val="00D1389A"/>
    <w:rsid w:val="00D13DAC"/>
    <w:rsid w:val="00D205D3"/>
    <w:rsid w:val="00D21840"/>
    <w:rsid w:val="00D22F88"/>
    <w:rsid w:val="00D30E68"/>
    <w:rsid w:val="00D31037"/>
    <w:rsid w:val="00D317E7"/>
    <w:rsid w:val="00D36D26"/>
    <w:rsid w:val="00D3716A"/>
    <w:rsid w:val="00D4068D"/>
    <w:rsid w:val="00D45823"/>
    <w:rsid w:val="00D46B81"/>
    <w:rsid w:val="00D51E1E"/>
    <w:rsid w:val="00D55884"/>
    <w:rsid w:val="00D56D4E"/>
    <w:rsid w:val="00D57397"/>
    <w:rsid w:val="00D61996"/>
    <w:rsid w:val="00D654CD"/>
    <w:rsid w:val="00D6722C"/>
    <w:rsid w:val="00D678C7"/>
    <w:rsid w:val="00D701F0"/>
    <w:rsid w:val="00D70A2C"/>
    <w:rsid w:val="00D70D55"/>
    <w:rsid w:val="00D72C36"/>
    <w:rsid w:val="00D73159"/>
    <w:rsid w:val="00D778B8"/>
    <w:rsid w:val="00D77BFA"/>
    <w:rsid w:val="00D82210"/>
    <w:rsid w:val="00D8261A"/>
    <w:rsid w:val="00D82B5B"/>
    <w:rsid w:val="00D843E6"/>
    <w:rsid w:val="00D902DC"/>
    <w:rsid w:val="00D93D07"/>
    <w:rsid w:val="00D9415C"/>
    <w:rsid w:val="00D9553C"/>
    <w:rsid w:val="00D96067"/>
    <w:rsid w:val="00D96E5C"/>
    <w:rsid w:val="00D97353"/>
    <w:rsid w:val="00D97380"/>
    <w:rsid w:val="00DA1FB4"/>
    <w:rsid w:val="00DA4481"/>
    <w:rsid w:val="00DA469E"/>
    <w:rsid w:val="00DA716B"/>
    <w:rsid w:val="00DB03A8"/>
    <w:rsid w:val="00DB25E7"/>
    <w:rsid w:val="00DB45F8"/>
    <w:rsid w:val="00DB5779"/>
    <w:rsid w:val="00DB7675"/>
    <w:rsid w:val="00DC39A8"/>
    <w:rsid w:val="00DC57CD"/>
    <w:rsid w:val="00DE1012"/>
    <w:rsid w:val="00DE55BB"/>
    <w:rsid w:val="00DE74A7"/>
    <w:rsid w:val="00DF08E4"/>
    <w:rsid w:val="00DF56F1"/>
    <w:rsid w:val="00DF58EF"/>
    <w:rsid w:val="00DF7F08"/>
    <w:rsid w:val="00E037B4"/>
    <w:rsid w:val="00E116FF"/>
    <w:rsid w:val="00E122C2"/>
    <w:rsid w:val="00E13347"/>
    <w:rsid w:val="00E2027A"/>
    <w:rsid w:val="00E203F5"/>
    <w:rsid w:val="00E221FD"/>
    <w:rsid w:val="00E25DCD"/>
    <w:rsid w:val="00E269E1"/>
    <w:rsid w:val="00E310E7"/>
    <w:rsid w:val="00E326FF"/>
    <w:rsid w:val="00E32E4D"/>
    <w:rsid w:val="00E35177"/>
    <w:rsid w:val="00E3520E"/>
    <w:rsid w:val="00E414A0"/>
    <w:rsid w:val="00E41993"/>
    <w:rsid w:val="00E43819"/>
    <w:rsid w:val="00E4426E"/>
    <w:rsid w:val="00E45F13"/>
    <w:rsid w:val="00E46754"/>
    <w:rsid w:val="00E50336"/>
    <w:rsid w:val="00E510BC"/>
    <w:rsid w:val="00E5218C"/>
    <w:rsid w:val="00E52BA4"/>
    <w:rsid w:val="00E53744"/>
    <w:rsid w:val="00E547B9"/>
    <w:rsid w:val="00E60227"/>
    <w:rsid w:val="00E61256"/>
    <w:rsid w:val="00E62EFE"/>
    <w:rsid w:val="00E645D4"/>
    <w:rsid w:val="00E720E0"/>
    <w:rsid w:val="00E73281"/>
    <w:rsid w:val="00E73CB2"/>
    <w:rsid w:val="00E768B3"/>
    <w:rsid w:val="00E8246E"/>
    <w:rsid w:val="00E839BA"/>
    <w:rsid w:val="00E8428A"/>
    <w:rsid w:val="00E869E8"/>
    <w:rsid w:val="00E901E7"/>
    <w:rsid w:val="00E905F6"/>
    <w:rsid w:val="00E9182C"/>
    <w:rsid w:val="00E94206"/>
    <w:rsid w:val="00E97F7D"/>
    <w:rsid w:val="00EA27F4"/>
    <w:rsid w:val="00EA4258"/>
    <w:rsid w:val="00EA59B8"/>
    <w:rsid w:val="00EA5A01"/>
    <w:rsid w:val="00EB0BE9"/>
    <w:rsid w:val="00EB198C"/>
    <w:rsid w:val="00EB5426"/>
    <w:rsid w:val="00EC17AD"/>
    <w:rsid w:val="00EC2CFA"/>
    <w:rsid w:val="00EC2DF9"/>
    <w:rsid w:val="00ED166B"/>
    <w:rsid w:val="00ED552B"/>
    <w:rsid w:val="00EE2565"/>
    <w:rsid w:val="00EE6AF6"/>
    <w:rsid w:val="00EE6E36"/>
    <w:rsid w:val="00EE7A9C"/>
    <w:rsid w:val="00EF4A21"/>
    <w:rsid w:val="00F0147C"/>
    <w:rsid w:val="00F016BC"/>
    <w:rsid w:val="00F05D38"/>
    <w:rsid w:val="00F0660B"/>
    <w:rsid w:val="00F0749A"/>
    <w:rsid w:val="00F10070"/>
    <w:rsid w:val="00F10FAF"/>
    <w:rsid w:val="00F11722"/>
    <w:rsid w:val="00F119EF"/>
    <w:rsid w:val="00F123AE"/>
    <w:rsid w:val="00F13EB2"/>
    <w:rsid w:val="00F16C91"/>
    <w:rsid w:val="00F218D5"/>
    <w:rsid w:val="00F21CB5"/>
    <w:rsid w:val="00F2649D"/>
    <w:rsid w:val="00F26721"/>
    <w:rsid w:val="00F31EAD"/>
    <w:rsid w:val="00F32B93"/>
    <w:rsid w:val="00F3372D"/>
    <w:rsid w:val="00F33B03"/>
    <w:rsid w:val="00F4402F"/>
    <w:rsid w:val="00F45A38"/>
    <w:rsid w:val="00F45CDD"/>
    <w:rsid w:val="00F4706D"/>
    <w:rsid w:val="00F47568"/>
    <w:rsid w:val="00F52DF0"/>
    <w:rsid w:val="00F52E09"/>
    <w:rsid w:val="00F5551A"/>
    <w:rsid w:val="00F56AAB"/>
    <w:rsid w:val="00F56FD3"/>
    <w:rsid w:val="00F600C7"/>
    <w:rsid w:val="00F647B1"/>
    <w:rsid w:val="00F73331"/>
    <w:rsid w:val="00F73C2F"/>
    <w:rsid w:val="00F75E01"/>
    <w:rsid w:val="00F808D2"/>
    <w:rsid w:val="00F82E02"/>
    <w:rsid w:val="00F87174"/>
    <w:rsid w:val="00F87970"/>
    <w:rsid w:val="00F9169F"/>
    <w:rsid w:val="00F91D37"/>
    <w:rsid w:val="00F91DEC"/>
    <w:rsid w:val="00F92971"/>
    <w:rsid w:val="00F93538"/>
    <w:rsid w:val="00F94EA6"/>
    <w:rsid w:val="00F9610D"/>
    <w:rsid w:val="00F96C4E"/>
    <w:rsid w:val="00FA2D2C"/>
    <w:rsid w:val="00FB4C9C"/>
    <w:rsid w:val="00FB657F"/>
    <w:rsid w:val="00FC1570"/>
    <w:rsid w:val="00FD360F"/>
    <w:rsid w:val="00FD4BB0"/>
    <w:rsid w:val="00FD5E4C"/>
    <w:rsid w:val="00FD6D98"/>
    <w:rsid w:val="00FD6F77"/>
    <w:rsid w:val="00FD73D5"/>
    <w:rsid w:val="00FE778F"/>
    <w:rsid w:val="00FE7D09"/>
    <w:rsid w:val="00FF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1A634"/>
  <w15:docId w15:val="{6A8D286A-01AC-7541-89E8-9DD57FA6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28" w:lineRule="auto"/>
      </w:pPr>
    </w:pPrDefault>
  </w:docDefaults>
  <w:latentStyles w:defLockedState="0" w:defUIPriority="7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35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FDB"/>
    <w:rPr>
      <w14:numSpacing w14:val="tabular"/>
    </w:rPr>
  </w:style>
  <w:style w:type="paragraph" w:styleId="Titre1">
    <w:name w:val="heading 1"/>
    <w:basedOn w:val="Normal"/>
    <w:next w:val="Normal"/>
    <w:link w:val="Titre1Car"/>
    <w:uiPriority w:val="9"/>
    <w:qFormat/>
    <w:rsid w:val="001A5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1A52F4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1A52F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Cs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2B551B"/>
    <w:pPr>
      <w:keepNext/>
      <w:keepLines/>
      <w:spacing w:before="120"/>
      <w:outlineLvl w:val="3"/>
    </w:pPr>
    <w:rPr>
      <w:rFonts w:asciiTheme="majorHAnsi" w:eastAsiaTheme="majorEastAsia" w:hAnsiTheme="majorHAnsi" w:cstheme="majorBidi"/>
    </w:rPr>
  </w:style>
  <w:style w:type="paragraph" w:styleId="Titre5">
    <w:name w:val="heading 5"/>
    <w:basedOn w:val="Normal"/>
    <w:next w:val="Normal"/>
    <w:link w:val="Titre5Car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7E0460"/>
    <w:rPr>
      <w:color w:val="auto"/>
      <w:u w:val="single"/>
    </w:rPr>
  </w:style>
  <w:style w:type="paragraph" w:styleId="En-tte">
    <w:name w:val="header"/>
    <w:basedOn w:val="Normal"/>
    <w:link w:val="En-tteCar"/>
    <w:uiPriority w:val="93"/>
    <w:semiHidden/>
    <w:rsid w:val="005A64D1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En-tteCar">
    <w:name w:val="En-tête Car"/>
    <w:basedOn w:val="Policepardfaut"/>
    <w:link w:val="En-tte"/>
    <w:uiPriority w:val="93"/>
    <w:semiHidden/>
    <w:rsid w:val="00B83E13"/>
  </w:style>
  <w:style w:type="paragraph" w:styleId="Pieddepage">
    <w:name w:val="footer"/>
    <w:basedOn w:val="Normal"/>
    <w:link w:val="PieddepageCar"/>
    <w:uiPriority w:val="94"/>
    <w:semiHidden/>
    <w:rsid w:val="00F73C2F"/>
    <w:rPr>
      <w:sz w:val="17"/>
      <w:szCs w:val="17"/>
    </w:rPr>
  </w:style>
  <w:style w:type="character" w:customStyle="1" w:styleId="PieddepageCar">
    <w:name w:val="Pied de page Car"/>
    <w:basedOn w:val="Policepardfaut"/>
    <w:link w:val="Pieddepage"/>
    <w:uiPriority w:val="94"/>
    <w:semiHidden/>
    <w:rsid w:val="00B7449D"/>
    <w:rPr>
      <w:sz w:val="17"/>
      <w:szCs w:val="17"/>
    </w:rPr>
  </w:style>
  <w:style w:type="paragraph" w:customStyle="1" w:styleId="EinfAbs">
    <w:name w:val="[Einf. Abs.]"/>
    <w:basedOn w:val="Normal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qFormat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7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7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7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1A52F4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A52F4"/>
    <w:rPr>
      <w:rFonts w:asciiTheme="majorHAnsi" w:eastAsiaTheme="majorEastAsia" w:hAnsiTheme="majorHAnsi" w:cstheme="majorBidi"/>
      <w:sz w:val="24"/>
      <w:szCs w:val="26"/>
    </w:rPr>
  </w:style>
  <w:style w:type="paragraph" w:styleId="Titre">
    <w:name w:val="Title"/>
    <w:basedOn w:val="Normal"/>
    <w:next w:val="Normal"/>
    <w:link w:val="TitreCar"/>
    <w:uiPriority w:val="11"/>
    <w:qFormat/>
    <w:rsid w:val="001A52F4"/>
    <w:pPr>
      <w:spacing w:line="240" w:lineRule="auto"/>
      <w:contextualSpacing/>
    </w:pPr>
    <w:rPr>
      <w:rFonts w:asciiTheme="majorHAnsi" w:eastAsiaTheme="majorEastAsia" w:hAnsiTheme="majorHAnsi" w:cstheme="majorBidi"/>
      <w:sz w:val="52"/>
      <w:szCs w:val="52"/>
    </w:rPr>
  </w:style>
  <w:style w:type="character" w:customStyle="1" w:styleId="TitreCar">
    <w:name w:val="Titre Car"/>
    <w:basedOn w:val="Policepardfaut"/>
    <w:link w:val="Titre"/>
    <w:uiPriority w:val="11"/>
    <w:rsid w:val="001A52F4"/>
    <w:rPr>
      <w:rFonts w:asciiTheme="majorHAnsi" w:eastAsiaTheme="majorEastAsia" w:hAnsiTheme="majorHAnsi" w:cstheme="majorBidi"/>
      <w:sz w:val="52"/>
      <w:szCs w:val="52"/>
    </w:rPr>
  </w:style>
  <w:style w:type="paragraph" w:customStyle="1" w:styleId="Brieftitel">
    <w:name w:val="Brieftitel"/>
    <w:basedOn w:val="Normal"/>
    <w:link w:val="BrieftitelZchn"/>
    <w:uiPriority w:val="14"/>
    <w:rsid w:val="00A53B1F"/>
    <w:pPr>
      <w:spacing w:after="340" w:line="216" w:lineRule="auto"/>
      <w:contextualSpacing/>
    </w:pPr>
    <w:rPr>
      <w:rFonts w:asciiTheme="majorHAnsi" w:hAnsiTheme="majorHAnsi"/>
      <w:bCs/>
      <w:sz w:val="26"/>
      <w:szCs w:val="26"/>
    </w:rPr>
  </w:style>
  <w:style w:type="character" w:customStyle="1" w:styleId="BrieftitelZchn">
    <w:name w:val="Brieftitel Zchn"/>
    <w:basedOn w:val="Policepardfaut"/>
    <w:link w:val="Brieftitel"/>
    <w:uiPriority w:val="14"/>
    <w:rsid w:val="00A53B1F"/>
    <w:rPr>
      <w:rFonts w:asciiTheme="majorHAnsi" w:hAnsiTheme="majorHAnsi"/>
      <w:bCs/>
      <w:sz w:val="26"/>
      <w:szCs w:val="26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KlassischeTabelle">
    <w:name w:val="Klassische Tabelle"/>
    <w:basedOn w:val="TableauNormal"/>
    <w:next w:val="Grilledutableau"/>
    <w:uiPriority w:val="59"/>
    <w:rsid w:val="001A52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="Euclid Circular A Medium" w:hAnsi="Euclid Circular A Medium"/>
        <w:b w:val="0"/>
      </w:rPr>
    </w:tblStylePr>
    <w:tblStylePr w:type="lastRow">
      <w:rPr>
        <w:rFonts w:ascii="Euclid Circular A Medium" w:hAnsi="Euclid Circular A Medium"/>
        <w:b w:val="0"/>
      </w:rPr>
    </w:tblStylePr>
    <w:tblStylePr w:type="firstCol">
      <w:rPr>
        <w:rFonts w:ascii="Euclid Circular A Medium" w:hAnsi="Euclid Circular A Medium"/>
        <w:b w:val="0"/>
      </w:rPr>
    </w:tblStylePr>
    <w:tblStylePr w:type="lastCol">
      <w:rPr>
        <w:rFonts w:ascii="Euclid Circular A Medium" w:hAnsi="Euclid Circular A Medium"/>
        <w:b w:val="0"/>
      </w:rPr>
    </w:tblStylePr>
  </w:style>
  <w:style w:type="character" w:customStyle="1" w:styleId="Titre3Car">
    <w:name w:val="Titre 3 Car"/>
    <w:basedOn w:val="Policepardfaut"/>
    <w:link w:val="Titre3"/>
    <w:uiPriority w:val="9"/>
    <w:rsid w:val="001A52F4"/>
    <w:rPr>
      <w:rFonts w:asciiTheme="majorHAnsi" w:eastAsiaTheme="majorEastAsia" w:hAnsiTheme="majorHAnsi" w:cstheme="majorBidi"/>
      <w:bCs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47DEC"/>
    <w:rPr>
      <w:rFonts w:asciiTheme="majorHAnsi" w:eastAsiaTheme="majorEastAsia" w:hAnsiTheme="majorHAnsi" w:cstheme="majorBidi"/>
    </w:rPr>
  </w:style>
  <w:style w:type="character" w:customStyle="1" w:styleId="Titre5Car">
    <w:name w:val="Titre 5 Car"/>
    <w:basedOn w:val="Policepardfaut"/>
    <w:link w:val="Titre5"/>
    <w:uiPriority w:val="9"/>
    <w:semiHidden/>
    <w:rsid w:val="00747DEC"/>
    <w:rPr>
      <w:rFonts w:asciiTheme="majorHAnsi" w:eastAsiaTheme="majorEastAsia" w:hAnsiTheme="majorHAnsi" w:cstheme="majorBidi"/>
    </w:rPr>
  </w:style>
  <w:style w:type="character" w:customStyle="1" w:styleId="Titre6Car">
    <w:name w:val="Titre 6 Car"/>
    <w:basedOn w:val="Policepardfaut"/>
    <w:link w:val="Titre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Paragraphedeliste"/>
    <w:uiPriority w:val="6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99"/>
    <w:semiHidden/>
    <w:rsid w:val="007E0460"/>
    <w:rPr>
      <w:color w:val="auto"/>
      <w:u w:val="single"/>
    </w:rPr>
  </w:style>
  <w:style w:type="paragraph" w:styleId="Sous-titre">
    <w:name w:val="Subtitle"/>
    <w:basedOn w:val="Normal"/>
    <w:next w:val="Normal"/>
    <w:link w:val="Sous-titreCar"/>
    <w:uiPriority w:val="12"/>
    <w:semiHidden/>
    <w:rsid w:val="001A52F4"/>
    <w:pPr>
      <w:numPr>
        <w:ilvl w:val="1"/>
      </w:numPr>
    </w:pPr>
    <w:rPr>
      <w:rFonts w:eastAsiaTheme="minorEastAsia"/>
      <w:sz w:val="40"/>
      <w:szCs w:val="40"/>
    </w:rPr>
  </w:style>
  <w:style w:type="character" w:customStyle="1" w:styleId="Sous-titreCar">
    <w:name w:val="Sous-titre Car"/>
    <w:basedOn w:val="Policepardfaut"/>
    <w:link w:val="Sous-titre"/>
    <w:uiPriority w:val="12"/>
    <w:semiHidden/>
    <w:rsid w:val="00747DEC"/>
    <w:rPr>
      <w:rFonts w:eastAsiaTheme="minorEastAsia"/>
      <w:sz w:val="40"/>
      <w:szCs w:val="40"/>
    </w:rPr>
  </w:style>
  <w:style w:type="paragraph" w:styleId="Date">
    <w:name w:val="Date"/>
    <w:basedOn w:val="Normal"/>
    <w:next w:val="Normal"/>
    <w:link w:val="DateCar"/>
    <w:uiPriority w:val="15"/>
    <w:semiHidden/>
    <w:rsid w:val="00A53B1F"/>
    <w:pPr>
      <w:spacing w:before="450" w:after="600"/>
    </w:pPr>
  </w:style>
  <w:style w:type="character" w:customStyle="1" w:styleId="DateCar">
    <w:name w:val="Date Car"/>
    <w:basedOn w:val="Policepardfaut"/>
    <w:link w:val="Date"/>
    <w:uiPriority w:val="15"/>
    <w:semiHidden/>
    <w:rsid w:val="00747DEC"/>
  </w:style>
  <w:style w:type="paragraph" w:styleId="Notedebasdepage">
    <w:name w:val="footnote text"/>
    <w:basedOn w:val="Normal"/>
    <w:link w:val="NotedebasdepageCar"/>
    <w:uiPriority w:val="79"/>
    <w:semiHidden/>
    <w:rsid w:val="00494FD7"/>
    <w:pPr>
      <w:spacing w:line="240" w:lineRule="auto"/>
    </w:pPr>
    <w:rPr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79"/>
    <w:semiHidden/>
    <w:rsid w:val="00747DEC"/>
    <w:rPr>
      <w:sz w:val="16"/>
    </w:rPr>
  </w:style>
  <w:style w:type="character" w:styleId="Appelnotedebasdep">
    <w:name w:val="footnote reference"/>
    <w:basedOn w:val="Policepardfaut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C7169E"/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7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79"/>
    <w:semiHidden/>
    <w:rsid w:val="005A7BE5"/>
    <w:rPr>
      <w:sz w:val="16"/>
      <w:szCs w:val="20"/>
    </w:rPr>
  </w:style>
  <w:style w:type="character" w:styleId="Appeldenotedefin">
    <w:name w:val="endnote reference"/>
    <w:basedOn w:val="Policepardfau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6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6"/>
    <w:rsid w:val="004C3880"/>
    <w:pPr>
      <w:numPr>
        <w:ilvl w:val="2"/>
      </w:numPr>
    </w:pPr>
  </w:style>
  <w:style w:type="paragraph" w:styleId="Lgende">
    <w:name w:val="caption"/>
    <w:basedOn w:val="Normal"/>
    <w:next w:val="Normal"/>
    <w:uiPriority w:val="35"/>
    <w:semiHidden/>
    <w:rsid w:val="001A52F4"/>
    <w:pPr>
      <w:spacing w:before="120" w:after="240" w:line="240" w:lineRule="auto"/>
    </w:pPr>
    <w:rPr>
      <w:bCs/>
      <w:iCs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Textedebulles">
    <w:name w:val="Balloon Text"/>
    <w:basedOn w:val="Normal"/>
    <w:link w:val="TextedebullesCar"/>
    <w:uiPriority w:val="7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79"/>
    <w:semiHidden/>
    <w:rsid w:val="005A7BE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eddepage"/>
    <w:uiPriority w:val="95"/>
    <w:semiHidden/>
    <w:qFormat/>
    <w:rsid w:val="005A60D0"/>
    <w:pPr>
      <w:jc w:val="right"/>
    </w:pPr>
    <w:rPr>
      <w:rFonts w:ascii="Euclid Circular A Medium" w:hAnsi="Euclid Circular A Medium"/>
      <w:sz w:val="18"/>
    </w:rPr>
  </w:style>
  <w:style w:type="paragraph" w:customStyle="1" w:styleId="berschrift1nummeriert">
    <w:name w:val="Überschrift 1 nummeriert"/>
    <w:basedOn w:val="Titre1"/>
    <w:next w:val="Normal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F600C7"/>
    <w:pPr>
      <w:numPr>
        <w:ilvl w:val="2"/>
        <w:numId w:val="24"/>
      </w:numPr>
    </w:pPr>
  </w:style>
  <w:style w:type="paragraph" w:customStyle="1" w:styleId="berschrift4nummeriert">
    <w:name w:val="Überschrift 4 nummeriert"/>
    <w:basedOn w:val="Titre4"/>
    <w:next w:val="Normal"/>
    <w:uiPriority w:val="10"/>
    <w:semiHidden/>
    <w:rsid w:val="00F600C7"/>
    <w:pPr>
      <w:numPr>
        <w:ilvl w:val="3"/>
        <w:numId w:val="24"/>
      </w:numPr>
    </w:pPr>
  </w:style>
  <w:style w:type="paragraph" w:styleId="TM1">
    <w:name w:val="toc 1"/>
    <w:basedOn w:val="Normal"/>
    <w:next w:val="Normal"/>
    <w:autoRedefine/>
    <w:uiPriority w:val="39"/>
    <w:semiHidden/>
    <w:rsid w:val="001A52F4"/>
    <w:pPr>
      <w:tabs>
        <w:tab w:val="right" w:leader="dot" w:pos="9355"/>
      </w:tabs>
      <w:spacing w:before="120"/>
      <w:ind w:left="567" w:hanging="567"/>
    </w:pPr>
    <w:rPr>
      <w:b/>
      <w:bCs/>
      <w:noProof/>
    </w:rPr>
  </w:style>
  <w:style w:type="paragraph" w:styleId="TM2">
    <w:name w:val="toc 2"/>
    <w:basedOn w:val="Normal"/>
    <w:next w:val="Normal"/>
    <w:autoRedefine/>
    <w:uiPriority w:val="39"/>
    <w:semiHidden/>
    <w:rsid w:val="001A52F4"/>
    <w:pPr>
      <w:tabs>
        <w:tab w:val="right" w:leader="dot" w:pos="9355"/>
      </w:tabs>
      <w:ind w:left="567" w:hanging="567"/>
    </w:pPr>
    <w:rPr>
      <w:noProof/>
    </w:rPr>
  </w:style>
  <w:style w:type="paragraph" w:styleId="TM3">
    <w:name w:val="toc 3"/>
    <w:basedOn w:val="Normal"/>
    <w:next w:val="Normal"/>
    <w:autoRedefine/>
    <w:uiPriority w:val="39"/>
    <w:semiHidden/>
    <w:rsid w:val="001A52F4"/>
    <w:pPr>
      <w:tabs>
        <w:tab w:val="right" w:leader="dot" w:pos="9355"/>
      </w:tabs>
      <w:ind w:left="567" w:hanging="567"/>
    </w:pPr>
    <w:rPr>
      <w:noProof/>
    </w:r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1A52F4"/>
    <w:pPr>
      <w:tabs>
        <w:tab w:val="right" w:leader="dot" w:pos="9355"/>
      </w:tabs>
    </w:pPr>
    <w:rPr>
      <w:noProof/>
    </w:rPr>
  </w:style>
  <w:style w:type="paragraph" w:customStyle="1" w:styleId="Absenderzeile">
    <w:name w:val="Absenderzeile"/>
    <w:basedOn w:val="Normal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Normal"/>
    <w:uiPriority w:val="7"/>
    <w:qFormat/>
    <w:rsid w:val="009804FC"/>
    <w:pPr>
      <w:numPr>
        <w:ilvl w:val="5"/>
        <w:numId w:val="24"/>
      </w:numPr>
    </w:pPr>
  </w:style>
  <w:style w:type="paragraph" w:customStyle="1" w:styleId="Nummerierung2">
    <w:name w:val="Nummerierung 2"/>
    <w:basedOn w:val="Nummerierung1"/>
    <w:uiPriority w:val="7"/>
    <w:qFormat/>
    <w:rsid w:val="009804FC"/>
    <w:pPr>
      <w:numPr>
        <w:ilvl w:val="6"/>
      </w:numPr>
    </w:pPr>
  </w:style>
  <w:style w:type="character" w:styleId="Numrodepage">
    <w:name w:val="page number"/>
    <w:basedOn w:val="Policepardfaut"/>
    <w:uiPriority w:val="79"/>
    <w:semiHidden/>
    <w:rsid w:val="00E8428A"/>
  </w:style>
  <w:style w:type="paragraph" w:customStyle="1" w:styleId="Nummerierungabc">
    <w:name w:val="Nummerierung abc"/>
    <w:basedOn w:val="Paragraphedeliste"/>
    <w:uiPriority w:val="8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7"/>
    <w:semiHidden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Titre5"/>
    <w:next w:val="Normal"/>
    <w:uiPriority w:val="10"/>
    <w:semiHidden/>
    <w:rsid w:val="005A357F"/>
    <w:pPr>
      <w:numPr>
        <w:ilvl w:val="4"/>
        <w:numId w:val="24"/>
      </w:numPr>
    </w:pPr>
  </w:style>
  <w:style w:type="paragraph" w:customStyle="1" w:styleId="Dokumentbezeichnung">
    <w:name w:val="Dokumentbezeichnung"/>
    <w:basedOn w:val="Titre1"/>
    <w:next w:val="Normal"/>
    <w:uiPriority w:val="98"/>
    <w:semiHidden/>
    <w:rsid w:val="00283995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/>
      <w:color w:val="FFFFFF" w:themeColor="background1"/>
      <w:spacing w:val="6"/>
      <w:sz w:val="40"/>
      <w:szCs w:val="52"/>
    </w:rPr>
  </w:style>
  <w:style w:type="character" w:styleId="Textedelespacerserv">
    <w:name w:val="Placeholder Text"/>
    <w:basedOn w:val="Policepardfaut"/>
    <w:uiPriority w:val="79"/>
    <w:semiHidden/>
    <w:rsid w:val="00C30C28"/>
    <w:rPr>
      <w:color w:val="B9B9B9" w:themeColor="background2"/>
    </w:rPr>
  </w:style>
  <w:style w:type="paragraph" w:customStyle="1" w:styleId="ErstelltdurchVorlagenbauerchfrBirdLife">
    <w:name w:val="Erstellt durch Vorlagenbauer.ch für BirdLife"/>
    <w:basedOn w:val="Normal"/>
    <w:next w:val="Normal"/>
    <w:semiHidden/>
    <w:rsid w:val="00BB0EB7"/>
    <w:pPr>
      <w:shd w:val="clear" w:color="auto" w:fill="FFFFFF" w:themeFill="background1"/>
    </w:pPr>
  </w:style>
  <w:style w:type="paragraph" w:customStyle="1" w:styleId="Tabellenfolgezeile">
    <w:name w:val="Tabellenfolgezeile"/>
    <w:basedOn w:val="Normal"/>
    <w:next w:val="Normal"/>
    <w:uiPriority w:val="90"/>
    <w:semiHidden/>
    <w:qFormat/>
    <w:rsid w:val="0016774B"/>
    <w:pPr>
      <w:spacing w:line="20" w:lineRule="exact"/>
    </w:pPr>
    <w:rPr>
      <w:sz w:val="2"/>
      <w:szCs w:val="2"/>
    </w:rPr>
  </w:style>
  <w:style w:type="paragraph" w:styleId="TM4">
    <w:name w:val="toc 4"/>
    <w:basedOn w:val="Normal"/>
    <w:next w:val="Normal"/>
    <w:autoRedefine/>
    <w:uiPriority w:val="39"/>
    <w:semiHidden/>
    <w:rsid w:val="001A52F4"/>
    <w:pPr>
      <w:tabs>
        <w:tab w:val="right" w:leader="dot" w:pos="9355"/>
      </w:tabs>
      <w:ind w:left="851" w:hanging="851"/>
    </w:pPr>
    <w:rPr>
      <w:noProof/>
    </w:rPr>
  </w:style>
  <w:style w:type="paragraph" w:styleId="TM5">
    <w:name w:val="toc 5"/>
    <w:basedOn w:val="Normal"/>
    <w:next w:val="Normal"/>
    <w:autoRedefine/>
    <w:uiPriority w:val="39"/>
    <w:semiHidden/>
    <w:rsid w:val="001A52F4"/>
    <w:pPr>
      <w:tabs>
        <w:tab w:val="right" w:leader="dot" w:pos="9355"/>
      </w:tabs>
      <w:ind w:left="993" w:hanging="993"/>
    </w:pPr>
    <w:rPr>
      <w:noProof/>
    </w:rPr>
  </w:style>
  <w:style w:type="paragraph" w:customStyle="1" w:styleId="StandardmitAbsatz">
    <w:name w:val="Standard mit Absatz"/>
    <w:basedOn w:val="Normal"/>
    <w:qFormat/>
    <w:rsid w:val="00255FA3"/>
    <w:pPr>
      <w:spacing w:after="120"/>
    </w:pPr>
  </w:style>
  <w:style w:type="character" w:styleId="lev">
    <w:name w:val="Strong"/>
    <w:basedOn w:val="Policepardfaut"/>
    <w:uiPriority w:val="22"/>
    <w:qFormat/>
    <w:rsid w:val="00D93D07"/>
    <w:rPr>
      <w:rFonts w:ascii="Euclid Circular A Medium" w:hAnsi="Euclid Circular A Medium"/>
      <w:b w:val="0"/>
      <w:bCs/>
    </w:rPr>
  </w:style>
  <w:style w:type="paragraph" w:customStyle="1" w:styleId="auflistung">
    <w:name w:val="auflistung"/>
    <w:basedOn w:val="Normal"/>
    <w:uiPriority w:val="99"/>
    <w:semiHidden/>
    <w:rsid w:val="00D93D07"/>
    <w:pPr>
      <w:autoSpaceDE w:val="0"/>
      <w:autoSpaceDN w:val="0"/>
      <w:adjustRightInd w:val="0"/>
      <w:spacing w:after="260" w:line="120" w:lineRule="atLeast"/>
      <w:ind w:left="283"/>
      <w:textAlignment w:val="center"/>
    </w:pPr>
    <w:rPr>
      <w:rFonts w:ascii="EuclidCircularA-Regular" w:hAnsi="EuclidCircularA-Regular" w:cs="EuclidCircularA-Regular"/>
      <w:color w:val="000000"/>
      <w:lang w:val="en-GB"/>
    </w:rPr>
  </w:style>
  <w:style w:type="paragraph" w:customStyle="1" w:styleId="Claim">
    <w:name w:val="Claim"/>
    <w:basedOn w:val="Normal"/>
    <w:uiPriority w:val="98"/>
    <w:semiHidden/>
    <w:rsid w:val="00735EBA"/>
    <w:rPr>
      <w:rFonts w:ascii="Euclid Circular A Medium" w:hAnsi="Euclid Circular A Medium"/>
      <w:sz w:val="18"/>
    </w:rPr>
  </w:style>
  <w:style w:type="paragraph" w:customStyle="1" w:styleId="ClaimText">
    <w:name w:val="Claim Text"/>
    <w:basedOn w:val="Normal"/>
    <w:uiPriority w:val="98"/>
    <w:semiHidden/>
    <w:rsid w:val="009111CE"/>
    <w:pPr>
      <w:spacing w:line="200" w:lineRule="exact"/>
    </w:pPr>
    <w:rPr>
      <w:rFonts w:ascii="Euclid Circular A Light" w:hAnsi="Euclid Circular A Light"/>
      <w:color w:val="FFFFFF" w:themeColor="background1"/>
      <w:sz w:val="17"/>
    </w:rPr>
  </w:style>
  <w:style w:type="character" w:customStyle="1" w:styleId="Claim9Pt">
    <w:name w:val="Claim 9 Pt"/>
    <w:basedOn w:val="Policepardfaut"/>
    <w:uiPriority w:val="1"/>
    <w:semiHidden/>
    <w:qFormat/>
    <w:rsid w:val="004A6CF6"/>
    <w:rPr>
      <w:rFonts w:ascii="Euclid Circular A Medium" w:hAnsi="Euclid Circular A Medium"/>
      <w:sz w:val="18"/>
    </w:rPr>
  </w:style>
  <w:style w:type="table" w:customStyle="1" w:styleId="BLTabelle1">
    <w:name w:val="BL Tabelle 1"/>
    <w:basedOn w:val="TableauNormal"/>
    <w:uiPriority w:val="99"/>
    <w:rsid w:val="00D128A4"/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51" w:type="dxa"/>
        <w:left w:w="79" w:type="dxa"/>
        <w:bottom w:w="51" w:type="dxa"/>
        <w:right w:w="79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AufzhlungRechnung">
    <w:name w:val="Aufzählung Rechnung"/>
    <w:basedOn w:val="Normal"/>
    <w:uiPriority w:val="6"/>
    <w:qFormat/>
    <w:rsid w:val="00D97380"/>
    <w:pPr>
      <w:numPr>
        <w:numId w:val="38"/>
      </w:numPr>
      <w:spacing w:before="120" w:after="120"/>
      <w:ind w:left="238" w:right="-108" w:hanging="238"/>
      <w:contextualSpacing/>
    </w:pPr>
  </w:style>
  <w:style w:type="character" w:styleId="Mentionnonrsolue">
    <w:name w:val="Unresolved Mention"/>
    <w:basedOn w:val="Policepardfaut"/>
    <w:uiPriority w:val="79"/>
    <w:semiHidden/>
    <w:unhideWhenUsed/>
    <w:rsid w:val="001A5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7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emf"/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Larissa-Design">
  <a:themeElements>
    <a:clrScheme name="BirdLife">
      <a:dk1>
        <a:sysClr val="windowText" lastClr="000000"/>
      </a:dk1>
      <a:lt1>
        <a:sysClr val="window" lastClr="FFFFFF"/>
      </a:lt1>
      <a:dk2>
        <a:srgbClr val="4B4B4B"/>
      </a:dk2>
      <a:lt2>
        <a:srgbClr val="B9B9B9"/>
      </a:lt2>
      <a:accent1>
        <a:srgbClr val="0B6FAC"/>
      </a:accent1>
      <a:accent2>
        <a:srgbClr val="4CBC38"/>
      </a:accent2>
      <a:accent3>
        <a:srgbClr val="B0AC0C"/>
      </a:accent3>
      <a:accent4>
        <a:srgbClr val="AF5009"/>
      </a:accent4>
      <a:accent5>
        <a:srgbClr val="AC0C99"/>
      </a:accent5>
      <a:accent6>
        <a:srgbClr val="0BA5AD"/>
      </a:accent6>
      <a:hlink>
        <a:srgbClr val="000000"/>
      </a:hlink>
      <a:folHlink>
        <a:srgbClr val="000000"/>
      </a:folHlink>
    </a:clrScheme>
    <a:fontScheme name="BirdLife">
      <a:majorFont>
        <a:latin typeface="Euclid Circular A"/>
        <a:ea typeface=""/>
        <a:cs typeface=""/>
      </a:majorFont>
      <a:minorFont>
        <a:latin typeface="Euclid Circular A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165BC84425904F8913C4CF5529758B" ma:contentTypeVersion="14" ma:contentTypeDescription="Ein neues Dokument erstellen." ma:contentTypeScope="" ma:versionID="8d145e9638ccaf12e7e472ef07411f11">
  <xsd:schema xmlns:xsd="http://www.w3.org/2001/XMLSchema" xmlns:xs="http://www.w3.org/2001/XMLSchema" xmlns:p="http://schemas.microsoft.com/office/2006/metadata/properties" xmlns:ns2="a074ed78-0612-432e-86b4-ee4b9bd6be11" xmlns:ns3="f5aefbbf-e803-4937-bb7d-adf8d334ee86" targetNamespace="http://schemas.microsoft.com/office/2006/metadata/properties" ma:root="true" ma:fieldsID="6bba199002f06ea187290e365d2b3481" ns2:_="" ns3:_="">
    <xsd:import namespace="a074ed78-0612-432e-86b4-ee4b9bd6be11"/>
    <xsd:import namespace="f5aefbbf-e803-4937-bb7d-adf8d334ee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4ed78-0612-432e-86b4-ee4b9bd6b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fa79c879-9543-4900-8ef9-38b0cbbc33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efbbf-e803-4937-bb7d-adf8d334ee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2d59bb3-eec1-4a3b-9905-abe9b00e8567}" ma:internalName="TaxCatchAll" ma:showField="CatchAllData" ma:web="f5aefbbf-e803-4937-bb7d-adf8d334ee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aefbbf-e803-4937-bb7d-adf8d334ee86" xsi:nil="true"/>
    <lcf76f155ced4ddcb4097134ff3c332f xmlns="a074ed78-0612-432e-86b4-ee4b9bd6be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10281-31EB-495C-BA1F-D9C00550F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4ed78-0612-432e-86b4-ee4b9bd6be11"/>
    <ds:schemaRef ds:uri="f5aefbbf-e803-4937-bb7d-adf8d334e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  <ds:schemaRef ds:uri="f5aefbbf-e803-4937-bb7d-adf8d334ee86"/>
    <ds:schemaRef ds:uri="a074ed78-0612-432e-86b4-ee4b9bd6be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erstellt durch Vorlagenbauer.ch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Nathaly Brupbacher</dc:creator>
  <cp:lastModifiedBy>Eva Inderwildi</cp:lastModifiedBy>
  <cp:revision>22</cp:revision>
  <cp:lastPrinted>2023-07-20T16:00:00Z</cp:lastPrinted>
  <dcterms:created xsi:type="dcterms:W3CDTF">2023-08-07T07:16:00Z</dcterms:created>
  <dcterms:modified xsi:type="dcterms:W3CDTF">2023-08-17T07:57:00Z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0x01010096165BC84425904F8913C4CF5529758B</vt:lpwstr>
  </property>
  <property fmtid="{D5CDD505-2E9C-101B-9397-08002B2CF9AE}" pid="3" name="MediaServiceImageTags">
    <vt:lpwstr/>
  </property>
</Properties>
</file>