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EC7D" w14:textId="700E325F" w:rsidR="00E91E28" w:rsidRPr="00982297" w:rsidRDefault="00956CD3" w:rsidP="00E91E28">
      <w:pPr>
        <w:spacing w:after="720"/>
        <w:rPr>
          <w:rStyle w:val="Kursiv"/>
          <w:lang w:val="fr-CH"/>
        </w:rPr>
      </w:pPr>
      <w:bookmarkStart w:id="0" w:name="_Toc89772125"/>
      <w:bookmarkStart w:id="1" w:name="_Toc99363813"/>
      <w:r w:rsidRPr="00982297">
        <w:rPr>
          <w:rStyle w:val="Kursiv"/>
          <w:lang w:val="fr-CH"/>
        </w:rPr>
        <w:t>Communiqué de presse de</w:t>
      </w:r>
      <w:r w:rsidR="00E91E28" w:rsidRPr="00982297">
        <w:rPr>
          <w:rStyle w:val="Kursiv"/>
          <w:lang w:val="fr-CH"/>
        </w:rPr>
        <w:t xml:space="preserve"> </w:t>
      </w:r>
      <w:proofErr w:type="spellStart"/>
      <w:r w:rsidR="00E91E28" w:rsidRPr="00982297">
        <w:rPr>
          <w:rStyle w:val="Kursiv"/>
          <w:lang w:val="fr-CH"/>
        </w:rPr>
        <w:t>BirdLife</w:t>
      </w:r>
      <w:proofErr w:type="spellEnd"/>
      <w:r w:rsidR="00E91E28" w:rsidRPr="00982297">
        <w:rPr>
          <w:rStyle w:val="Kursiv"/>
          <w:lang w:val="fr-CH"/>
        </w:rPr>
        <w:t xml:space="preserve"> </w:t>
      </w:r>
      <w:r w:rsidRPr="00982297">
        <w:rPr>
          <w:rStyle w:val="Kursiv"/>
          <w:lang w:val="fr-CH"/>
        </w:rPr>
        <w:t>Suisse du</w:t>
      </w:r>
      <w:r w:rsidR="007B6FD4" w:rsidRPr="00982297">
        <w:rPr>
          <w:rStyle w:val="Kursiv"/>
          <w:lang w:val="fr-CH"/>
        </w:rPr>
        <w:t xml:space="preserve"> 1</w:t>
      </w:r>
      <w:r w:rsidR="0025456E" w:rsidRPr="00982297">
        <w:rPr>
          <w:rStyle w:val="Kursiv"/>
          <w:lang w:val="fr-CH"/>
        </w:rPr>
        <w:t>5</w:t>
      </w:r>
      <w:r w:rsidR="007B6FD4" w:rsidRPr="00982297">
        <w:rPr>
          <w:rStyle w:val="Kursiv"/>
          <w:lang w:val="fr-CH"/>
        </w:rPr>
        <w:t>.5.2024</w:t>
      </w:r>
      <w:r w:rsidR="00B538D2" w:rsidRPr="00982297">
        <w:rPr>
          <w:rStyle w:val="Kursiv"/>
          <w:lang w:val="fr-CH"/>
        </w:rPr>
        <w:t xml:space="preserve"> </w:t>
      </w:r>
    </w:p>
    <w:p w14:paraId="159C8B1E" w14:textId="288684F6" w:rsidR="0032284E" w:rsidRPr="00982297" w:rsidRDefault="00C3470B" w:rsidP="0032284E">
      <w:pPr>
        <w:pStyle w:val="Titre1"/>
        <w:rPr>
          <w:lang w:val="fr-CH"/>
        </w:rPr>
      </w:pPr>
      <w:r w:rsidRPr="00982297">
        <w:rPr>
          <w:lang w:val="fr-CH"/>
        </w:rPr>
        <w:t xml:space="preserve">Action « Oiseaux de nos jardins » </w:t>
      </w:r>
      <w:r w:rsidR="0032284E" w:rsidRPr="00982297">
        <w:rPr>
          <w:lang w:val="fr-CH"/>
        </w:rPr>
        <w:t>:</w:t>
      </w:r>
      <w:r w:rsidR="00043387" w:rsidRPr="00982297">
        <w:rPr>
          <w:lang w:val="fr-CH"/>
        </w:rPr>
        <w:t xml:space="preserve"> </w:t>
      </w:r>
      <w:r w:rsidR="0025456E" w:rsidRPr="00982297">
        <w:rPr>
          <w:lang w:val="fr-CH"/>
        </w:rPr>
        <w:t xml:space="preserve">142'000 </w:t>
      </w:r>
      <w:r w:rsidRPr="00982297">
        <w:rPr>
          <w:lang w:val="fr-CH"/>
        </w:rPr>
        <w:t xml:space="preserve">oiseaux </w:t>
      </w:r>
      <w:r w:rsidR="00043387" w:rsidRPr="00982297">
        <w:rPr>
          <w:lang w:val="fr-CH"/>
        </w:rPr>
        <w:t>dénombrés</w:t>
      </w:r>
    </w:p>
    <w:p w14:paraId="3191AF34" w14:textId="77777777" w:rsidR="0032284E" w:rsidRPr="00982297" w:rsidRDefault="0032284E" w:rsidP="0032284E">
      <w:pPr>
        <w:rPr>
          <w:lang w:val="fr-CH"/>
        </w:rPr>
      </w:pPr>
    </w:p>
    <w:p w14:paraId="09D2B26C" w14:textId="51B6FD42" w:rsidR="0032284E" w:rsidRPr="00982297" w:rsidRDefault="0025456E" w:rsidP="0032284E">
      <w:pPr>
        <w:rPr>
          <w:b/>
          <w:bCs/>
          <w:sz w:val="22"/>
          <w:szCs w:val="22"/>
          <w:lang w:val="fr-CH"/>
        </w:rPr>
      </w:pPr>
      <w:r w:rsidRPr="00982297">
        <w:rPr>
          <w:b/>
          <w:bCs/>
          <w:sz w:val="22"/>
          <w:szCs w:val="22"/>
          <w:lang w:val="fr-CH"/>
        </w:rPr>
        <w:t xml:space="preserve">La grande action participative « Oiseaux de nos jardins » de </w:t>
      </w:r>
      <w:proofErr w:type="spellStart"/>
      <w:r w:rsidRPr="00982297">
        <w:rPr>
          <w:b/>
          <w:bCs/>
          <w:sz w:val="22"/>
          <w:szCs w:val="22"/>
          <w:lang w:val="fr-CH"/>
        </w:rPr>
        <w:t>BirdLife</w:t>
      </w:r>
      <w:proofErr w:type="spellEnd"/>
      <w:r w:rsidRPr="00982297">
        <w:rPr>
          <w:b/>
          <w:bCs/>
          <w:sz w:val="22"/>
          <w:szCs w:val="22"/>
          <w:lang w:val="fr-CH"/>
        </w:rPr>
        <w:t xml:space="preserve"> Suisse a permis au public de mieux connaître les oiseaux du milieu construit : du 8 au 12 mai, plus de 7'200 personnes, familles et classes d'école ont sorti leurs jumelles et compté assidûment merles, étourneaux, mésanges et fauvettes à tête noire. Au total, ils ont signalé 142'581 oiseaux. Les données montrent qu'il est possible d’agir en faveur de l’avifaune et de la nature dans son jardin. </w:t>
      </w:r>
      <w:proofErr w:type="spellStart"/>
      <w:r w:rsidRPr="00982297">
        <w:rPr>
          <w:b/>
          <w:bCs/>
          <w:sz w:val="22"/>
          <w:szCs w:val="22"/>
          <w:lang w:val="fr-CH"/>
        </w:rPr>
        <w:t>BirdLife</w:t>
      </w:r>
      <w:proofErr w:type="spellEnd"/>
      <w:r w:rsidRPr="00982297">
        <w:rPr>
          <w:b/>
          <w:bCs/>
          <w:sz w:val="22"/>
          <w:szCs w:val="22"/>
          <w:lang w:val="fr-CH"/>
        </w:rPr>
        <w:t xml:space="preserve"> encourage les propriétaires de jardins, les entreprises et les communes à aménager leurs surfaces dans le respect de la biodiversité et des oiseaux.</w:t>
      </w:r>
    </w:p>
    <w:p w14:paraId="46E0098F" w14:textId="77777777" w:rsidR="0025456E" w:rsidRPr="00982297" w:rsidRDefault="0025456E" w:rsidP="0032284E">
      <w:pPr>
        <w:rPr>
          <w:sz w:val="22"/>
          <w:szCs w:val="22"/>
          <w:lang w:val="fr-CH"/>
        </w:rPr>
      </w:pPr>
    </w:p>
    <w:p w14:paraId="48DAFB1B" w14:textId="252B4CD2" w:rsidR="007D6C9A" w:rsidRPr="00982297" w:rsidRDefault="0025456E" w:rsidP="0032284E">
      <w:pPr>
        <w:rPr>
          <w:sz w:val="22"/>
          <w:szCs w:val="22"/>
          <w:lang w:val="fr-CH"/>
        </w:rPr>
      </w:pPr>
      <w:r w:rsidRPr="00982297">
        <w:rPr>
          <w:sz w:val="22"/>
          <w:szCs w:val="22"/>
          <w:lang w:val="fr-CH"/>
        </w:rPr>
        <w:t xml:space="preserve">De mercredi dernier à dimanche, la Suisse a été en proie à la « fièvre des oiseaux des jardins ». 7208 personnes, familles et classes ont participé à l'action « Oiseaux de nos jardins » et compté les oiseaux pendant une heure. En Suisse romande, 250 personnes se sont inscrites à un cours d’initiation en ligne organisé pour la première fois par </w:t>
      </w:r>
      <w:proofErr w:type="spellStart"/>
      <w:r w:rsidRPr="00982297">
        <w:rPr>
          <w:sz w:val="22"/>
          <w:szCs w:val="22"/>
          <w:lang w:val="fr-CH"/>
        </w:rPr>
        <w:t>BirdLife</w:t>
      </w:r>
      <w:proofErr w:type="spellEnd"/>
      <w:r w:rsidRPr="00982297">
        <w:rPr>
          <w:sz w:val="22"/>
          <w:szCs w:val="22"/>
          <w:lang w:val="fr-CH"/>
        </w:rPr>
        <w:t xml:space="preserve">. La ville de Lausanne est devenue partenaire de l’action en la relayant auprès des </w:t>
      </w:r>
      <w:proofErr w:type="spellStart"/>
      <w:r w:rsidRPr="00982297">
        <w:rPr>
          <w:sz w:val="22"/>
          <w:szCs w:val="22"/>
          <w:lang w:val="fr-CH"/>
        </w:rPr>
        <w:t>habitant·e·s</w:t>
      </w:r>
      <w:proofErr w:type="spellEnd"/>
      <w:r w:rsidRPr="00982297">
        <w:rPr>
          <w:sz w:val="22"/>
          <w:szCs w:val="22"/>
          <w:lang w:val="fr-CH"/>
        </w:rPr>
        <w:t>.</w:t>
      </w:r>
    </w:p>
    <w:p w14:paraId="4C141CA4" w14:textId="77777777" w:rsidR="0025456E" w:rsidRPr="00982297" w:rsidRDefault="0025456E" w:rsidP="0032284E">
      <w:pPr>
        <w:rPr>
          <w:sz w:val="22"/>
          <w:szCs w:val="22"/>
          <w:lang w:val="fr-CH"/>
        </w:rPr>
      </w:pPr>
    </w:p>
    <w:p w14:paraId="3201171C" w14:textId="05C0E848" w:rsidR="0025456E" w:rsidRPr="00982297" w:rsidRDefault="00982297" w:rsidP="00773038">
      <w:pPr>
        <w:rPr>
          <w:sz w:val="22"/>
          <w:szCs w:val="22"/>
          <w:lang w:val="fr-CH"/>
        </w:rPr>
      </w:pPr>
      <w:r w:rsidRPr="00982297">
        <w:rPr>
          <w:sz w:val="22"/>
          <w:szCs w:val="22"/>
          <w:lang w:val="fr-CH"/>
        </w:rPr>
        <w:t xml:space="preserve">Les données de ce grand projet de science participative ont déjà été en grande partie analysées. L'espèce d'oiseau la plus répandue cette année est le moineau domestique : il a été observé dans 82 % de toutes les surfaces. En deuxième position, on trouve le merle noir et la corneille noire, puis la mésange charbonnière et la pie bavarde. En chiffres absolus, le classement se présente comme suit : 27'093 moineaux domestiques ont été dénombrés, cette espèce présente donc cette année encore le plus grand nombre d'individus. Les corneilles noires (11'800) et les martinets noirs (11'588) étaient également présents en grand nombre (les résultats sont disponibles sur </w:t>
      </w:r>
      <w:hyperlink r:id="rId11" w:history="1">
        <w:r w:rsidRPr="00982297">
          <w:rPr>
            <w:rStyle w:val="Lienhypertexte"/>
            <w:sz w:val="22"/>
            <w:szCs w:val="22"/>
            <w:lang w:val="fr-CH"/>
          </w:rPr>
          <w:t>gartenvoegel.birdlife.ch/</w:t>
        </w:r>
        <w:proofErr w:type="spellStart"/>
        <w:r w:rsidRPr="00982297">
          <w:rPr>
            <w:rStyle w:val="Lienhypertexte"/>
            <w:sz w:val="22"/>
            <w:szCs w:val="22"/>
            <w:lang w:val="fr-CH"/>
          </w:rPr>
          <w:t>fr</w:t>
        </w:r>
        <w:proofErr w:type="spellEnd"/>
      </w:hyperlink>
      <w:r w:rsidRPr="00982297">
        <w:rPr>
          <w:sz w:val="22"/>
          <w:szCs w:val="22"/>
          <w:lang w:val="fr-CH"/>
        </w:rPr>
        <w:t>).</w:t>
      </w:r>
    </w:p>
    <w:p w14:paraId="103DE001" w14:textId="77777777" w:rsidR="00982297" w:rsidRPr="00982297" w:rsidRDefault="00982297" w:rsidP="00773038">
      <w:pPr>
        <w:rPr>
          <w:color w:val="000000" w:themeColor="text1"/>
          <w:sz w:val="22"/>
          <w:szCs w:val="22"/>
          <w:lang w:val="fr-CH"/>
        </w:rPr>
      </w:pPr>
    </w:p>
    <w:p w14:paraId="59827F47" w14:textId="75C8C55E" w:rsidR="00E16369" w:rsidRPr="00982297" w:rsidRDefault="00E16369" w:rsidP="00E16369">
      <w:pPr>
        <w:rPr>
          <w:color w:val="000000" w:themeColor="text1"/>
          <w:sz w:val="22"/>
          <w:szCs w:val="22"/>
          <w:lang w:val="fr-CH"/>
        </w:rPr>
      </w:pPr>
      <w:r w:rsidRPr="00982297">
        <w:rPr>
          <w:color w:val="000000" w:themeColor="text1"/>
          <w:sz w:val="22"/>
          <w:szCs w:val="22"/>
          <w:lang w:val="fr-CH"/>
        </w:rPr>
        <w:t xml:space="preserve">Même si les </w:t>
      </w:r>
      <w:r w:rsidR="00187359" w:rsidRPr="00982297">
        <w:rPr>
          <w:color w:val="000000" w:themeColor="text1"/>
          <w:sz w:val="22"/>
          <w:szCs w:val="22"/>
          <w:lang w:val="fr-CH"/>
        </w:rPr>
        <w:t>données</w:t>
      </w:r>
      <w:r w:rsidRPr="00982297">
        <w:rPr>
          <w:color w:val="000000" w:themeColor="text1"/>
          <w:sz w:val="22"/>
          <w:szCs w:val="22"/>
          <w:lang w:val="fr-CH"/>
        </w:rPr>
        <w:t xml:space="preserve"> sont à </w:t>
      </w:r>
      <w:r w:rsidR="00187359" w:rsidRPr="00982297">
        <w:rPr>
          <w:color w:val="000000" w:themeColor="text1"/>
          <w:sz w:val="22"/>
          <w:szCs w:val="22"/>
          <w:lang w:val="fr-CH"/>
        </w:rPr>
        <w:t>interpréter</w:t>
      </w:r>
      <w:r w:rsidRPr="00982297">
        <w:rPr>
          <w:color w:val="000000" w:themeColor="text1"/>
          <w:sz w:val="22"/>
          <w:szCs w:val="22"/>
          <w:lang w:val="fr-CH"/>
        </w:rPr>
        <w:t xml:space="preserve"> avec précaution, le recensement, qui a été réalisé cette année en Suisse pour la dixième fois consécutive, permet de </w:t>
      </w:r>
      <w:r w:rsidR="00187359" w:rsidRPr="00982297">
        <w:rPr>
          <w:color w:val="000000" w:themeColor="text1"/>
          <w:sz w:val="22"/>
          <w:szCs w:val="22"/>
          <w:lang w:val="fr-CH"/>
        </w:rPr>
        <w:t>voir</w:t>
      </w:r>
      <w:r w:rsidRPr="00982297">
        <w:rPr>
          <w:color w:val="000000" w:themeColor="text1"/>
          <w:sz w:val="22"/>
          <w:szCs w:val="22"/>
          <w:lang w:val="fr-CH"/>
        </w:rPr>
        <w:t xml:space="preserve"> certaines évolutions. Ainsi, le nombre d'oiseaux observés par jardin est resté à peu près constant. </w:t>
      </w:r>
      <w:r w:rsidR="00D31DA9" w:rsidRPr="00982297">
        <w:rPr>
          <w:color w:val="000000" w:themeColor="text1"/>
          <w:sz w:val="22"/>
          <w:szCs w:val="22"/>
          <w:lang w:val="fr-CH"/>
        </w:rPr>
        <w:t>Pour c</w:t>
      </w:r>
      <w:r w:rsidRPr="00982297">
        <w:rPr>
          <w:color w:val="000000" w:themeColor="text1"/>
          <w:sz w:val="22"/>
          <w:szCs w:val="22"/>
          <w:lang w:val="fr-CH"/>
        </w:rPr>
        <w:t xml:space="preserve">ertaines espèces, comme le rougequeue noir ou l'étourneau sansonnet, </w:t>
      </w:r>
      <w:r w:rsidR="00D31DA9" w:rsidRPr="00982297">
        <w:rPr>
          <w:color w:val="000000" w:themeColor="text1"/>
          <w:sz w:val="22"/>
          <w:szCs w:val="22"/>
          <w:lang w:val="fr-CH"/>
        </w:rPr>
        <w:t>aucune augmentation</w:t>
      </w:r>
      <w:r w:rsidRPr="00982297">
        <w:rPr>
          <w:color w:val="000000" w:themeColor="text1"/>
          <w:sz w:val="22"/>
          <w:szCs w:val="22"/>
          <w:lang w:val="fr-CH"/>
        </w:rPr>
        <w:t xml:space="preserve"> ou diminution importante </w:t>
      </w:r>
      <w:r w:rsidR="009B0B58" w:rsidRPr="00982297">
        <w:rPr>
          <w:color w:val="000000" w:themeColor="text1"/>
          <w:sz w:val="22"/>
          <w:szCs w:val="22"/>
          <w:lang w:val="fr-CH"/>
        </w:rPr>
        <w:t xml:space="preserve">ne </w:t>
      </w:r>
      <w:r w:rsidR="00D31DA9" w:rsidRPr="00982297">
        <w:rPr>
          <w:color w:val="000000" w:themeColor="text1"/>
          <w:sz w:val="22"/>
          <w:szCs w:val="22"/>
          <w:lang w:val="fr-CH"/>
        </w:rPr>
        <w:t xml:space="preserve">peut être </w:t>
      </w:r>
      <w:r w:rsidR="00BD2E2C" w:rsidRPr="00982297">
        <w:rPr>
          <w:color w:val="000000" w:themeColor="text1"/>
          <w:sz w:val="22"/>
          <w:szCs w:val="22"/>
          <w:lang w:val="fr-CH"/>
        </w:rPr>
        <w:t>constatée</w:t>
      </w:r>
      <w:r w:rsidR="00D31DA9" w:rsidRPr="00982297">
        <w:rPr>
          <w:color w:val="000000" w:themeColor="text1"/>
          <w:sz w:val="22"/>
          <w:szCs w:val="22"/>
          <w:lang w:val="fr-CH"/>
        </w:rPr>
        <w:t xml:space="preserve"> </w:t>
      </w:r>
      <w:r w:rsidRPr="00982297">
        <w:rPr>
          <w:color w:val="000000" w:themeColor="text1"/>
          <w:sz w:val="22"/>
          <w:szCs w:val="22"/>
          <w:lang w:val="fr-CH"/>
        </w:rPr>
        <w:t>au fil des ans</w:t>
      </w:r>
      <w:r w:rsidR="00C62867" w:rsidRPr="00982297">
        <w:rPr>
          <w:color w:val="000000" w:themeColor="text1"/>
          <w:sz w:val="22"/>
          <w:szCs w:val="22"/>
          <w:lang w:val="fr-CH"/>
        </w:rPr>
        <w:t xml:space="preserve">. Le </w:t>
      </w:r>
      <w:r w:rsidRPr="00982297">
        <w:rPr>
          <w:color w:val="000000" w:themeColor="text1"/>
          <w:sz w:val="22"/>
          <w:szCs w:val="22"/>
          <w:lang w:val="fr-CH"/>
        </w:rPr>
        <w:t xml:space="preserve">verdier d'Europe </w:t>
      </w:r>
      <w:r w:rsidR="00C62867" w:rsidRPr="00982297">
        <w:rPr>
          <w:color w:val="000000" w:themeColor="text1"/>
          <w:sz w:val="22"/>
          <w:szCs w:val="22"/>
          <w:lang w:val="fr-CH"/>
        </w:rPr>
        <w:t>et</w:t>
      </w:r>
      <w:r w:rsidRPr="00982297">
        <w:rPr>
          <w:color w:val="000000" w:themeColor="text1"/>
          <w:sz w:val="22"/>
          <w:szCs w:val="22"/>
          <w:lang w:val="fr-CH"/>
        </w:rPr>
        <w:t xml:space="preserve"> l'hirondelle de fenêtre, </w:t>
      </w:r>
      <w:r w:rsidR="00C62867" w:rsidRPr="00982297">
        <w:rPr>
          <w:color w:val="000000" w:themeColor="text1"/>
          <w:sz w:val="22"/>
          <w:szCs w:val="22"/>
          <w:lang w:val="fr-CH"/>
        </w:rPr>
        <w:t>en revanche, figurent parmi les espèces qui étaient plus</w:t>
      </w:r>
      <w:r w:rsidRPr="00982297">
        <w:rPr>
          <w:color w:val="000000" w:themeColor="text1"/>
          <w:sz w:val="22"/>
          <w:szCs w:val="22"/>
          <w:lang w:val="fr-CH"/>
        </w:rPr>
        <w:t xml:space="preserve"> souvent observé</w:t>
      </w:r>
      <w:r w:rsidR="00C62867" w:rsidRPr="00982297">
        <w:rPr>
          <w:color w:val="000000" w:themeColor="text1"/>
          <w:sz w:val="22"/>
          <w:szCs w:val="22"/>
          <w:lang w:val="fr-CH"/>
        </w:rPr>
        <w:t>e</w:t>
      </w:r>
      <w:r w:rsidRPr="00982297">
        <w:rPr>
          <w:color w:val="000000" w:themeColor="text1"/>
          <w:sz w:val="22"/>
          <w:szCs w:val="22"/>
          <w:lang w:val="fr-CH"/>
        </w:rPr>
        <w:t>s auparavant. Il apparaît en outre que des espèces autrefois fréquentes, comme le gobemouche gris ou le rougequeue à front blanc, ont aujourd'hui quasiment disparu, du moins sur le Plateau.</w:t>
      </w:r>
    </w:p>
    <w:p w14:paraId="3576570E" w14:textId="77777777" w:rsidR="00F754CD" w:rsidRPr="00982297" w:rsidRDefault="00F754CD" w:rsidP="0032284E">
      <w:pPr>
        <w:rPr>
          <w:sz w:val="22"/>
          <w:szCs w:val="22"/>
          <w:lang w:val="fr-CH"/>
        </w:rPr>
      </w:pPr>
    </w:p>
    <w:p w14:paraId="008A4751" w14:textId="07DC9CC1" w:rsidR="00ED482E" w:rsidRPr="00982297" w:rsidRDefault="00ED482E" w:rsidP="0032284E">
      <w:pPr>
        <w:rPr>
          <w:sz w:val="22"/>
          <w:szCs w:val="22"/>
          <w:lang w:val="fr-CH"/>
        </w:rPr>
      </w:pPr>
      <w:r w:rsidRPr="00982297">
        <w:rPr>
          <w:sz w:val="22"/>
          <w:szCs w:val="22"/>
          <w:lang w:val="fr-CH"/>
        </w:rPr>
        <w:t>L</w:t>
      </w:r>
      <w:r w:rsidR="00A13C6D" w:rsidRPr="00982297">
        <w:rPr>
          <w:sz w:val="22"/>
          <w:szCs w:val="22"/>
          <w:lang w:val="fr-CH"/>
        </w:rPr>
        <w:t>’analyse cumulée des données des dernières années</w:t>
      </w:r>
      <w:r w:rsidR="006D7E49" w:rsidRPr="00982297">
        <w:rPr>
          <w:sz w:val="22"/>
          <w:szCs w:val="22"/>
          <w:lang w:val="fr-CH"/>
        </w:rPr>
        <w:t xml:space="preserve"> </w:t>
      </w:r>
      <w:r w:rsidRPr="00982297">
        <w:rPr>
          <w:sz w:val="22"/>
          <w:szCs w:val="22"/>
          <w:lang w:val="fr-CH"/>
        </w:rPr>
        <w:t xml:space="preserve">montre clairement que les jardins </w:t>
      </w:r>
      <w:r w:rsidR="00422417" w:rsidRPr="00982297">
        <w:rPr>
          <w:sz w:val="22"/>
          <w:szCs w:val="22"/>
          <w:lang w:val="fr-CH"/>
        </w:rPr>
        <w:t>diversifiés</w:t>
      </w:r>
      <w:r w:rsidRPr="00982297">
        <w:rPr>
          <w:sz w:val="22"/>
          <w:szCs w:val="22"/>
          <w:lang w:val="fr-CH"/>
        </w:rPr>
        <w:t xml:space="preserve"> offrent un habitat à </w:t>
      </w:r>
      <w:r w:rsidR="00422417" w:rsidRPr="00982297">
        <w:rPr>
          <w:sz w:val="22"/>
          <w:szCs w:val="22"/>
          <w:lang w:val="fr-CH"/>
        </w:rPr>
        <w:t>davantage</w:t>
      </w:r>
      <w:r w:rsidRPr="00982297">
        <w:rPr>
          <w:sz w:val="22"/>
          <w:szCs w:val="22"/>
          <w:lang w:val="fr-CH"/>
        </w:rPr>
        <w:t xml:space="preserve"> d'oiseaux que les jardins avec une pelouse uniforme et des plantes exotiques : Dans les premiers, on compt</w:t>
      </w:r>
      <w:r w:rsidR="00A13C6D" w:rsidRPr="00982297">
        <w:rPr>
          <w:sz w:val="22"/>
          <w:szCs w:val="22"/>
          <w:lang w:val="fr-CH"/>
        </w:rPr>
        <w:t>e</w:t>
      </w:r>
      <w:r w:rsidRPr="00982297">
        <w:rPr>
          <w:sz w:val="22"/>
          <w:szCs w:val="22"/>
          <w:lang w:val="fr-CH"/>
        </w:rPr>
        <w:t xml:space="preserve"> en moyenne </w:t>
      </w:r>
      <w:r w:rsidR="001C1601" w:rsidRPr="00982297">
        <w:rPr>
          <w:sz w:val="22"/>
          <w:szCs w:val="22"/>
          <w:lang w:val="fr-CH"/>
        </w:rPr>
        <w:t>cinq</w:t>
      </w:r>
      <w:r w:rsidRPr="00982297">
        <w:rPr>
          <w:sz w:val="22"/>
          <w:szCs w:val="22"/>
          <w:lang w:val="fr-CH"/>
        </w:rPr>
        <w:t xml:space="preserve"> espèces</w:t>
      </w:r>
      <w:r w:rsidR="006B576E" w:rsidRPr="00982297">
        <w:rPr>
          <w:sz w:val="22"/>
          <w:szCs w:val="22"/>
          <w:lang w:val="fr-CH"/>
        </w:rPr>
        <w:t xml:space="preserve"> de plus</w:t>
      </w:r>
      <w:r w:rsidR="00F67140" w:rsidRPr="00982297">
        <w:rPr>
          <w:sz w:val="22"/>
          <w:szCs w:val="22"/>
          <w:lang w:val="fr-CH"/>
        </w:rPr>
        <w:t xml:space="preserve"> que</w:t>
      </w:r>
      <w:r w:rsidRPr="00982297">
        <w:rPr>
          <w:sz w:val="22"/>
          <w:szCs w:val="22"/>
          <w:lang w:val="fr-CH"/>
        </w:rPr>
        <w:t xml:space="preserve"> dans les seconds. </w:t>
      </w:r>
      <w:r w:rsidR="00A13C6D" w:rsidRPr="00982297">
        <w:rPr>
          <w:sz w:val="22"/>
          <w:szCs w:val="22"/>
          <w:lang w:val="fr-CH"/>
        </w:rPr>
        <w:t>Les zones habitées</w:t>
      </w:r>
      <w:r w:rsidRPr="00982297">
        <w:rPr>
          <w:sz w:val="22"/>
          <w:szCs w:val="22"/>
          <w:lang w:val="fr-CH"/>
        </w:rPr>
        <w:t xml:space="preserve"> abritent désormais </w:t>
      </w:r>
      <w:r w:rsidR="00A13C6D" w:rsidRPr="00982297">
        <w:rPr>
          <w:sz w:val="22"/>
          <w:szCs w:val="22"/>
          <w:lang w:val="fr-CH"/>
        </w:rPr>
        <w:t>une avifaune plus diversifiée</w:t>
      </w:r>
      <w:r w:rsidRPr="00982297">
        <w:rPr>
          <w:sz w:val="22"/>
          <w:szCs w:val="22"/>
          <w:lang w:val="fr-CH"/>
        </w:rPr>
        <w:t xml:space="preserve"> que les paysages agricoles </w:t>
      </w:r>
      <w:r w:rsidR="00422417" w:rsidRPr="00982297">
        <w:rPr>
          <w:sz w:val="22"/>
          <w:szCs w:val="22"/>
          <w:lang w:val="fr-CH"/>
        </w:rPr>
        <w:t>dénudés</w:t>
      </w:r>
      <w:r w:rsidRPr="00982297">
        <w:rPr>
          <w:sz w:val="22"/>
          <w:szCs w:val="22"/>
          <w:lang w:val="fr-CH"/>
        </w:rPr>
        <w:t xml:space="preserve"> où l'on n'entend pratiquement plus de chants d'oiseaux sur de grandes surfaces. L</w:t>
      </w:r>
      <w:r w:rsidR="00101382" w:rsidRPr="00982297">
        <w:rPr>
          <w:sz w:val="22"/>
          <w:szCs w:val="22"/>
          <w:lang w:val="fr-CH"/>
        </w:rPr>
        <w:t>es villes et villages constituent</w:t>
      </w:r>
      <w:r w:rsidRPr="00982297">
        <w:rPr>
          <w:sz w:val="22"/>
          <w:szCs w:val="22"/>
          <w:lang w:val="fr-CH"/>
        </w:rPr>
        <w:t xml:space="preserve"> donc un habitat important </w:t>
      </w:r>
      <w:r w:rsidR="00A13C6D" w:rsidRPr="00982297">
        <w:rPr>
          <w:sz w:val="22"/>
          <w:szCs w:val="22"/>
          <w:lang w:val="fr-CH"/>
        </w:rPr>
        <w:t>qu’il est possible d’améliorer avec des espaces verts de qualité.</w:t>
      </w:r>
    </w:p>
    <w:p w14:paraId="6FE04601" w14:textId="77777777" w:rsidR="0025456E" w:rsidRPr="00982297" w:rsidRDefault="0025456E" w:rsidP="0032284E">
      <w:pPr>
        <w:rPr>
          <w:sz w:val="22"/>
          <w:szCs w:val="22"/>
          <w:lang w:val="fr-CH"/>
        </w:rPr>
      </w:pPr>
    </w:p>
    <w:p w14:paraId="0715F311" w14:textId="77777777" w:rsidR="0025456E" w:rsidRPr="00982297" w:rsidRDefault="0025456E" w:rsidP="0032284E">
      <w:pPr>
        <w:rPr>
          <w:sz w:val="22"/>
          <w:szCs w:val="22"/>
          <w:lang w:val="fr-CH"/>
        </w:rPr>
      </w:pPr>
    </w:p>
    <w:p w14:paraId="14573C41" w14:textId="77777777" w:rsidR="0032284E" w:rsidRPr="00982297" w:rsidRDefault="0032284E" w:rsidP="0032284E">
      <w:pPr>
        <w:rPr>
          <w:sz w:val="22"/>
          <w:szCs w:val="22"/>
          <w:lang w:val="fr-CH"/>
        </w:rPr>
      </w:pPr>
    </w:p>
    <w:p w14:paraId="71AF4F12" w14:textId="3D401C6F" w:rsidR="0032284E" w:rsidRPr="00982297" w:rsidRDefault="00101382" w:rsidP="0032284E">
      <w:pPr>
        <w:rPr>
          <w:b/>
          <w:bCs/>
          <w:sz w:val="22"/>
          <w:szCs w:val="22"/>
          <w:lang w:val="fr-CH"/>
        </w:rPr>
      </w:pPr>
      <w:r w:rsidRPr="00982297">
        <w:rPr>
          <w:b/>
          <w:bCs/>
          <w:sz w:val="22"/>
          <w:szCs w:val="22"/>
          <w:lang w:val="fr-CH"/>
        </w:rPr>
        <w:lastRenderedPageBreak/>
        <w:t>Des jardins pour les oiseaux</w:t>
      </w:r>
    </w:p>
    <w:p w14:paraId="6D794DFD" w14:textId="77777777" w:rsidR="0032284E" w:rsidRPr="00982297" w:rsidRDefault="0032284E" w:rsidP="0032284E">
      <w:pPr>
        <w:rPr>
          <w:sz w:val="22"/>
          <w:szCs w:val="22"/>
          <w:lang w:val="fr-CH"/>
        </w:rPr>
      </w:pPr>
    </w:p>
    <w:p w14:paraId="7470751D" w14:textId="04AD750E" w:rsidR="00BF65F7" w:rsidRPr="00982297" w:rsidRDefault="00BF65F7" w:rsidP="0032284E">
      <w:pPr>
        <w:rPr>
          <w:sz w:val="22"/>
          <w:szCs w:val="22"/>
          <w:lang w:val="fr-CH"/>
        </w:rPr>
      </w:pPr>
      <w:r w:rsidRPr="00982297">
        <w:rPr>
          <w:sz w:val="22"/>
          <w:szCs w:val="22"/>
          <w:lang w:val="fr-CH"/>
        </w:rPr>
        <w:t>Les personnes qui souhaitent revaloriser leur jardin ou leur balcon au profit de la nature trouveront de nombreux conseils sur www.birdlife.ch/</w:t>
      </w:r>
      <w:r w:rsidR="00E7571C" w:rsidRPr="00982297">
        <w:rPr>
          <w:sz w:val="22"/>
          <w:szCs w:val="22"/>
          <w:lang w:val="fr-CH"/>
        </w:rPr>
        <w:t>jardin</w:t>
      </w:r>
      <w:r w:rsidRPr="00982297">
        <w:rPr>
          <w:sz w:val="22"/>
          <w:szCs w:val="22"/>
          <w:lang w:val="fr-CH"/>
        </w:rPr>
        <w:t xml:space="preserve">. Les éléments </w:t>
      </w:r>
      <w:r w:rsidR="007359E7" w:rsidRPr="00982297">
        <w:rPr>
          <w:sz w:val="22"/>
          <w:szCs w:val="22"/>
          <w:lang w:val="fr-CH"/>
        </w:rPr>
        <w:t>importants</w:t>
      </w:r>
      <w:r w:rsidRPr="00982297">
        <w:rPr>
          <w:sz w:val="22"/>
          <w:szCs w:val="22"/>
          <w:lang w:val="fr-CH"/>
        </w:rPr>
        <w:t xml:space="preserve"> sont </w:t>
      </w:r>
      <w:r w:rsidR="00217D43" w:rsidRPr="00982297">
        <w:rPr>
          <w:sz w:val="22"/>
          <w:szCs w:val="22"/>
          <w:lang w:val="fr-CH"/>
        </w:rPr>
        <w:t>l</w:t>
      </w:r>
      <w:r w:rsidRPr="00982297">
        <w:rPr>
          <w:sz w:val="22"/>
          <w:szCs w:val="22"/>
          <w:lang w:val="fr-CH"/>
        </w:rPr>
        <w:t xml:space="preserve">es arbres et arbustes indigènes au lieu d'espèces exotiques, </w:t>
      </w:r>
      <w:r w:rsidR="00217D43" w:rsidRPr="00982297">
        <w:rPr>
          <w:sz w:val="22"/>
          <w:szCs w:val="22"/>
          <w:lang w:val="fr-CH"/>
        </w:rPr>
        <w:t>l</w:t>
      </w:r>
      <w:r w:rsidRPr="00982297">
        <w:rPr>
          <w:sz w:val="22"/>
          <w:szCs w:val="22"/>
          <w:lang w:val="fr-CH"/>
        </w:rPr>
        <w:t xml:space="preserve">es prairies fleuries et </w:t>
      </w:r>
      <w:r w:rsidR="00217D43" w:rsidRPr="00982297">
        <w:rPr>
          <w:sz w:val="22"/>
          <w:szCs w:val="22"/>
          <w:lang w:val="fr-CH"/>
        </w:rPr>
        <w:t>l</w:t>
      </w:r>
      <w:r w:rsidRPr="00982297">
        <w:rPr>
          <w:sz w:val="22"/>
          <w:szCs w:val="22"/>
          <w:lang w:val="fr-CH"/>
        </w:rPr>
        <w:t>es plates-bandes d'arbustes avec des plantes à fleurs indigènes</w:t>
      </w:r>
      <w:r w:rsidR="00422417" w:rsidRPr="00982297">
        <w:rPr>
          <w:sz w:val="22"/>
          <w:szCs w:val="22"/>
          <w:lang w:val="fr-CH"/>
        </w:rPr>
        <w:t>. Laisser des herbes folles et des tas de branches</w:t>
      </w:r>
      <w:r w:rsidRPr="00982297">
        <w:rPr>
          <w:sz w:val="22"/>
          <w:szCs w:val="22"/>
          <w:lang w:val="fr-CH"/>
        </w:rPr>
        <w:t xml:space="preserve"> </w:t>
      </w:r>
      <w:r w:rsidR="00422417" w:rsidRPr="00982297">
        <w:rPr>
          <w:sz w:val="22"/>
          <w:szCs w:val="22"/>
          <w:lang w:val="fr-CH"/>
        </w:rPr>
        <w:t>au fond de son jardin où</w:t>
      </w:r>
      <w:r w:rsidRPr="00982297">
        <w:rPr>
          <w:sz w:val="22"/>
          <w:szCs w:val="22"/>
          <w:lang w:val="fr-CH"/>
        </w:rPr>
        <w:t xml:space="preserve"> la nature peut se développer </w:t>
      </w:r>
      <w:r w:rsidR="004A624B" w:rsidRPr="00982297">
        <w:rPr>
          <w:sz w:val="22"/>
          <w:szCs w:val="22"/>
          <w:lang w:val="fr-CH"/>
        </w:rPr>
        <w:t>librement</w:t>
      </w:r>
      <w:r w:rsidR="00422417" w:rsidRPr="00982297">
        <w:rPr>
          <w:sz w:val="22"/>
          <w:szCs w:val="22"/>
          <w:lang w:val="fr-CH"/>
        </w:rPr>
        <w:t xml:space="preserve"> est également précieux. Un point d’eau </w:t>
      </w:r>
      <w:r w:rsidR="00043387" w:rsidRPr="00982297">
        <w:rPr>
          <w:sz w:val="22"/>
          <w:szCs w:val="22"/>
          <w:lang w:val="fr-CH"/>
        </w:rPr>
        <w:t xml:space="preserve">ravira la gent ailée en lui offrant lieu de baignade et abreuvoir. </w:t>
      </w:r>
      <w:r w:rsidRPr="00982297">
        <w:rPr>
          <w:sz w:val="22"/>
          <w:szCs w:val="22"/>
          <w:lang w:val="fr-CH"/>
        </w:rPr>
        <w:t xml:space="preserve">Une exploitation « respectueuse des insectes » est décisive : on </w:t>
      </w:r>
      <w:r w:rsidR="00043387" w:rsidRPr="00982297">
        <w:rPr>
          <w:sz w:val="22"/>
          <w:szCs w:val="22"/>
          <w:lang w:val="fr-CH"/>
        </w:rPr>
        <w:t>veillera à ne</w:t>
      </w:r>
      <w:r w:rsidRPr="00982297">
        <w:rPr>
          <w:sz w:val="22"/>
          <w:szCs w:val="22"/>
          <w:lang w:val="fr-CH"/>
        </w:rPr>
        <w:t xml:space="preserve"> jamais </w:t>
      </w:r>
      <w:r w:rsidR="00043387" w:rsidRPr="00982297">
        <w:rPr>
          <w:sz w:val="22"/>
          <w:szCs w:val="22"/>
          <w:lang w:val="fr-CH"/>
        </w:rPr>
        <w:t xml:space="preserve">tondre ou faucher </w:t>
      </w:r>
      <w:r w:rsidRPr="00982297">
        <w:rPr>
          <w:sz w:val="22"/>
          <w:szCs w:val="22"/>
          <w:lang w:val="fr-CH"/>
        </w:rPr>
        <w:t xml:space="preserve">toute la </w:t>
      </w:r>
      <w:r w:rsidR="00217D43" w:rsidRPr="00982297">
        <w:rPr>
          <w:sz w:val="22"/>
          <w:szCs w:val="22"/>
          <w:lang w:val="fr-CH"/>
        </w:rPr>
        <w:t>surface herbagère</w:t>
      </w:r>
      <w:r w:rsidRPr="00982297">
        <w:rPr>
          <w:sz w:val="22"/>
          <w:szCs w:val="22"/>
          <w:lang w:val="fr-CH"/>
        </w:rPr>
        <w:t xml:space="preserve"> en même temps</w:t>
      </w:r>
      <w:r w:rsidR="00043387" w:rsidRPr="00982297">
        <w:rPr>
          <w:sz w:val="22"/>
          <w:szCs w:val="22"/>
          <w:lang w:val="fr-CH"/>
        </w:rPr>
        <w:t>. La faux préserve beaucoup plus les insectes que la tondeuse</w:t>
      </w:r>
      <w:r w:rsidRPr="00982297">
        <w:rPr>
          <w:sz w:val="22"/>
          <w:szCs w:val="22"/>
          <w:lang w:val="fr-CH"/>
        </w:rPr>
        <w:t xml:space="preserve">. </w:t>
      </w:r>
      <w:r w:rsidR="00043387" w:rsidRPr="00982297">
        <w:rPr>
          <w:sz w:val="22"/>
          <w:szCs w:val="22"/>
          <w:lang w:val="fr-CH"/>
        </w:rPr>
        <w:t>La grande majorité des</w:t>
      </w:r>
      <w:r w:rsidRPr="00982297">
        <w:rPr>
          <w:sz w:val="22"/>
          <w:szCs w:val="22"/>
          <w:lang w:val="fr-CH"/>
        </w:rPr>
        <w:t xml:space="preserve"> espèces d'oiseaux dépend </w:t>
      </w:r>
      <w:r w:rsidR="009268F1" w:rsidRPr="00982297">
        <w:rPr>
          <w:sz w:val="22"/>
          <w:szCs w:val="22"/>
          <w:lang w:val="fr-CH"/>
        </w:rPr>
        <w:t>d</w:t>
      </w:r>
      <w:r w:rsidR="00043387" w:rsidRPr="00982297">
        <w:rPr>
          <w:sz w:val="22"/>
          <w:szCs w:val="22"/>
          <w:lang w:val="fr-CH"/>
        </w:rPr>
        <w:t xml:space="preserve">es insectes et des autres invertébrés, </w:t>
      </w:r>
      <w:r w:rsidRPr="00982297">
        <w:rPr>
          <w:sz w:val="22"/>
          <w:szCs w:val="22"/>
          <w:lang w:val="fr-CH"/>
        </w:rPr>
        <w:t>du moins pendant la période de reproduction.</w:t>
      </w:r>
    </w:p>
    <w:p w14:paraId="7BD95587" w14:textId="77777777" w:rsidR="0032284E" w:rsidRPr="00982297" w:rsidRDefault="0032284E" w:rsidP="0032284E">
      <w:pPr>
        <w:rPr>
          <w:sz w:val="22"/>
          <w:szCs w:val="22"/>
          <w:lang w:val="fr-CH"/>
        </w:rPr>
      </w:pPr>
    </w:p>
    <w:p w14:paraId="1146A9A7" w14:textId="3EC58EEC" w:rsidR="0029032E" w:rsidRPr="00982297" w:rsidRDefault="0029032E" w:rsidP="0032284E">
      <w:pPr>
        <w:rPr>
          <w:sz w:val="22"/>
          <w:szCs w:val="22"/>
          <w:lang w:val="fr-CH"/>
        </w:rPr>
      </w:pPr>
      <w:proofErr w:type="spellStart"/>
      <w:r w:rsidRPr="00982297">
        <w:rPr>
          <w:sz w:val="22"/>
          <w:szCs w:val="22"/>
          <w:lang w:val="fr-CH"/>
        </w:rPr>
        <w:t>BirdLife</w:t>
      </w:r>
      <w:proofErr w:type="spellEnd"/>
      <w:r w:rsidRPr="00982297">
        <w:rPr>
          <w:sz w:val="22"/>
          <w:szCs w:val="22"/>
          <w:lang w:val="fr-CH"/>
        </w:rPr>
        <w:t xml:space="preserve"> Suisse remercie tous les participants et participantes à l'action « Oiseaux de nos jardins ». Les </w:t>
      </w:r>
      <w:r w:rsidR="00043387" w:rsidRPr="00982297">
        <w:rPr>
          <w:sz w:val="22"/>
          <w:szCs w:val="22"/>
          <w:lang w:val="fr-CH"/>
        </w:rPr>
        <w:t xml:space="preserve">noms des </w:t>
      </w:r>
      <w:proofErr w:type="spellStart"/>
      <w:r w:rsidRPr="00982297">
        <w:rPr>
          <w:sz w:val="22"/>
          <w:szCs w:val="22"/>
          <w:lang w:val="fr-CH"/>
        </w:rPr>
        <w:t>gagnant·e·s</w:t>
      </w:r>
      <w:proofErr w:type="spellEnd"/>
      <w:r w:rsidRPr="00982297">
        <w:rPr>
          <w:sz w:val="22"/>
          <w:szCs w:val="22"/>
          <w:lang w:val="fr-CH"/>
        </w:rPr>
        <w:t xml:space="preserve"> des jumelles seront annonc</w:t>
      </w:r>
      <w:r w:rsidR="001C1601" w:rsidRPr="00982297">
        <w:rPr>
          <w:sz w:val="22"/>
          <w:szCs w:val="22"/>
          <w:lang w:val="fr-CH"/>
        </w:rPr>
        <w:t>é</w:t>
      </w:r>
      <w:r w:rsidR="00841CA5" w:rsidRPr="00982297">
        <w:rPr>
          <w:sz w:val="22"/>
          <w:szCs w:val="22"/>
          <w:lang w:val="fr-CH"/>
        </w:rPr>
        <w:t>s</w:t>
      </w:r>
      <w:r w:rsidRPr="00982297">
        <w:rPr>
          <w:sz w:val="22"/>
          <w:szCs w:val="22"/>
          <w:lang w:val="fr-CH"/>
        </w:rPr>
        <w:t xml:space="preserve"> sur le site Internet.</w:t>
      </w:r>
    </w:p>
    <w:p w14:paraId="61DC748C" w14:textId="77777777" w:rsidR="0029032E" w:rsidRPr="00982297" w:rsidRDefault="0029032E" w:rsidP="0032284E">
      <w:pPr>
        <w:rPr>
          <w:sz w:val="22"/>
          <w:szCs w:val="22"/>
          <w:lang w:val="fr-CH"/>
        </w:rPr>
      </w:pPr>
    </w:p>
    <w:p w14:paraId="7ED42B49" w14:textId="77777777" w:rsidR="0032284E" w:rsidRPr="00982297" w:rsidRDefault="0032284E" w:rsidP="0032284E">
      <w:pPr>
        <w:rPr>
          <w:sz w:val="22"/>
          <w:szCs w:val="22"/>
          <w:lang w:val="fr-CH"/>
        </w:rPr>
      </w:pPr>
    </w:p>
    <w:p w14:paraId="2C8D933F" w14:textId="6EA5A58E" w:rsidR="0032284E" w:rsidRPr="00982297" w:rsidRDefault="0029032E" w:rsidP="0032284E">
      <w:pPr>
        <w:rPr>
          <w:sz w:val="22"/>
          <w:szCs w:val="22"/>
          <w:lang w:val="fr-CH"/>
        </w:rPr>
      </w:pPr>
      <w:r w:rsidRPr="00982297">
        <w:rPr>
          <w:b/>
          <w:bCs/>
          <w:sz w:val="22"/>
          <w:szCs w:val="22"/>
          <w:lang w:val="fr-CH"/>
        </w:rPr>
        <w:t xml:space="preserve">Toutes les informations </w:t>
      </w:r>
      <w:r w:rsidR="006D7E49" w:rsidRPr="00982297">
        <w:rPr>
          <w:b/>
          <w:bCs/>
          <w:sz w:val="22"/>
          <w:szCs w:val="22"/>
          <w:lang w:val="fr-CH"/>
        </w:rPr>
        <w:t>et les résultats de</w:t>
      </w:r>
      <w:r w:rsidRPr="00982297">
        <w:rPr>
          <w:b/>
          <w:bCs/>
          <w:sz w:val="22"/>
          <w:szCs w:val="22"/>
          <w:lang w:val="fr-CH"/>
        </w:rPr>
        <w:t xml:space="preserve"> l’action</w:t>
      </w:r>
      <w:r w:rsidRPr="00982297">
        <w:rPr>
          <w:sz w:val="22"/>
          <w:szCs w:val="22"/>
          <w:lang w:val="fr-CH"/>
        </w:rPr>
        <w:t xml:space="preserve"> </w:t>
      </w:r>
      <w:r w:rsidR="0032284E" w:rsidRPr="00982297">
        <w:rPr>
          <w:sz w:val="22"/>
          <w:szCs w:val="22"/>
          <w:lang w:val="fr-CH"/>
        </w:rPr>
        <w:t>: www.birdlife.ch/</w:t>
      </w:r>
      <w:r w:rsidRPr="00982297">
        <w:rPr>
          <w:sz w:val="22"/>
          <w:szCs w:val="22"/>
          <w:lang w:val="fr-CH"/>
        </w:rPr>
        <w:t>oiseauxjardins</w:t>
      </w:r>
    </w:p>
    <w:p w14:paraId="4E5697F3" w14:textId="77777777" w:rsidR="0032284E" w:rsidRPr="00982297" w:rsidRDefault="0032284E" w:rsidP="0032284E">
      <w:pPr>
        <w:rPr>
          <w:lang w:val="fr-CH"/>
        </w:rPr>
      </w:pPr>
    </w:p>
    <w:p w14:paraId="2949F401" w14:textId="38218F10" w:rsidR="006C1A54" w:rsidRPr="00982297" w:rsidRDefault="006C1A54" w:rsidP="007A4A57">
      <w:pPr>
        <w:spacing w:after="120"/>
        <w:rPr>
          <w:lang w:val="fr-CH"/>
        </w:rPr>
      </w:pPr>
    </w:p>
    <w:p w14:paraId="2CFD5346" w14:textId="77777777" w:rsidR="007A4A57" w:rsidRPr="00982297" w:rsidRDefault="007A4A57" w:rsidP="007A4A57">
      <w:pPr>
        <w:rPr>
          <w:lang w:val="fr-CH"/>
        </w:rPr>
      </w:pPr>
      <w:r w:rsidRPr="00982297">
        <w:rPr>
          <w:noProof/>
          <w:lang w:val="fr-CH"/>
        </w:rPr>
        <mc:AlternateContent>
          <mc:Choice Requires="wps">
            <w:drawing>
              <wp:inline distT="0" distB="0" distL="0" distR="0" wp14:anchorId="72D1DAAF" wp14:editId="77BF4F9A">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17E22" w14:textId="026FDD1D" w:rsidR="007A4A57" w:rsidRPr="00FA3EFF" w:rsidRDefault="00FA3EFF" w:rsidP="007A4A57">
                            <w:pPr>
                              <w:pStyle w:val="Titre1"/>
                              <w:spacing w:before="200"/>
                              <w:rPr>
                                <w:lang w:val="fr-CH"/>
                              </w:rPr>
                            </w:pPr>
                            <w:r w:rsidRPr="00FA3EFF">
                              <w:rPr>
                                <w:lang w:val="fr-CH"/>
                              </w:rPr>
                              <w:t>Ensemble pour la biodiversité – du niveau local au niveau mondia</w:t>
                            </w:r>
                            <w:r>
                              <w:rPr>
                                <w:lang w:val="fr-CH"/>
                              </w:rPr>
                              <w:t>l</w:t>
                            </w:r>
                          </w:p>
                          <w:p w14:paraId="631FC217" w14:textId="669DCE76" w:rsidR="000D061F" w:rsidRPr="000D061F" w:rsidRDefault="000D061F" w:rsidP="000D061F">
                            <w:pPr>
                              <w:pStyle w:val="StandardmitAbsatz"/>
                              <w:rPr>
                                <w:lang w:val="fr-CH"/>
                              </w:rPr>
                            </w:pPr>
                            <w:r w:rsidRPr="000D061F">
                              <w:rPr>
                                <w:lang w:val="fr-CH"/>
                              </w:rPr>
                              <w:t>BirdLife Suisse s'engage avec compétence et passion pour la nature. Avec nos 69’000 membres, 430 sections locales et 19 associations cantonales, nous travaillons à tous les niveaux pour la préservation de la biodiversité. Avec les autres organisations BirdLife dans 120 pays, nous formons le plus grand réseau de conservation de la nature au monde. BirdLife s'investit ainsi du niveau local au niveau mondial.</w:t>
                            </w:r>
                          </w:p>
                          <w:p w14:paraId="6154281C" w14:textId="263F41D6" w:rsidR="000D061F" w:rsidRPr="000D061F" w:rsidRDefault="000D061F" w:rsidP="000D061F">
                            <w:pPr>
                              <w:pStyle w:val="StandardmitAbsatz"/>
                              <w:rPr>
                                <w:lang w:val="fr-CH"/>
                              </w:rPr>
                            </w:pPr>
                            <w:r w:rsidRPr="000D061F">
                              <w:rPr>
                                <w:lang w:val="fr-CH"/>
                              </w:rPr>
                              <w:t xml:space="preserve">BirdLife conduit de nombreux projets de conservation pour les espèces menacées telles que la chevêche d’Athéna et le martin-pêcheur ainsi que pour leurs habitats, et se bat pour de meilleures conditions-cadres pour la biodiversité. Avec les centres-nature </w:t>
                            </w:r>
                            <w:proofErr w:type="spellStart"/>
                            <w:r w:rsidRPr="000D061F">
                              <w:rPr>
                                <w:lang w:val="fr-CH"/>
                              </w:rPr>
                              <w:t>BirdLife</w:t>
                            </w:r>
                            <w:proofErr w:type="spellEnd"/>
                            <w:r w:rsidRPr="000D061F">
                              <w:rPr>
                                <w:lang w:val="fr-CH"/>
                              </w:rPr>
                              <w:t>, nos publications et formations, nous sommes les ambassadeurs de la nature auprès du public et motivons les gens à la protéger.</w:t>
                            </w:r>
                          </w:p>
                          <w:p w14:paraId="5C4BCCA4" w14:textId="47027D04" w:rsidR="000D061F" w:rsidRPr="000D061F" w:rsidRDefault="000D061F" w:rsidP="000D061F">
                            <w:pPr>
                              <w:pStyle w:val="StandardmitAbsatz"/>
                              <w:rPr>
                                <w:lang w:val="fr-CH"/>
                              </w:rPr>
                            </w:pPr>
                            <w:r w:rsidRPr="000D061F">
                              <w:rPr>
                                <w:lang w:val="fr-CH"/>
                              </w:rPr>
                              <w:t xml:space="preserve">Votre cœur bat-il aussi pour la nature et les oiseaux ? </w:t>
                            </w:r>
                            <w:proofErr w:type="spellStart"/>
                            <w:r w:rsidRPr="000D061F">
                              <w:rPr>
                                <w:lang w:val="fr-CH"/>
                              </w:rPr>
                              <w:t>Rejoignez vous</w:t>
                            </w:r>
                            <w:proofErr w:type="spellEnd"/>
                            <w:r w:rsidRPr="000D061F">
                              <w:rPr>
                                <w:lang w:val="fr-CH"/>
                              </w:rPr>
                              <w:t xml:space="preserve"> aussi le réseau BirdLife : </w:t>
                            </w:r>
                            <w:r w:rsidRPr="000D061F">
                              <w:rPr>
                                <w:b/>
                                <w:bCs/>
                                <w:lang w:val="fr-CH"/>
                              </w:rPr>
                              <w:t>www.birdlife.ch</w:t>
                            </w:r>
                          </w:p>
                          <w:p w14:paraId="09A802C1" w14:textId="48837855" w:rsidR="007A4A57" w:rsidRPr="00F10732" w:rsidRDefault="000D061F" w:rsidP="000D061F">
                            <w:pPr>
                              <w:pStyle w:val="StandardmitAbsatz"/>
                              <w:rPr>
                                <w:i/>
                                <w:iCs/>
                                <w:lang w:val="fr-CH"/>
                              </w:rPr>
                            </w:pPr>
                            <w:r w:rsidRPr="00F10732">
                              <w:rPr>
                                <w:i/>
                                <w:iCs/>
                                <w:lang w:val="fr-CH"/>
                              </w:rPr>
                              <w:t>BirdLife Suisse vous remercie de votre intérêt et de votre soutien.</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72D1DAAF"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65617E22" w14:textId="026FDD1D" w:rsidR="007A4A57" w:rsidRPr="00FA3EFF" w:rsidRDefault="00FA3EFF" w:rsidP="007A4A57">
                      <w:pPr>
                        <w:pStyle w:val="Titre1"/>
                        <w:spacing w:before="200"/>
                        <w:rPr>
                          <w:lang w:val="fr-CH"/>
                        </w:rPr>
                      </w:pPr>
                      <w:r w:rsidRPr="00FA3EFF">
                        <w:rPr>
                          <w:lang w:val="fr-CH"/>
                        </w:rPr>
                        <w:t>Ensemble pour la biodiversité – du niveau local au niveau mondia</w:t>
                      </w:r>
                      <w:r>
                        <w:rPr>
                          <w:lang w:val="fr-CH"/>
                        </w:rPr>
                        <w:t>l</w:t>
                      </w:r>
                    </w:p>
                    <w:p w14:paraId="631FC217" w14:textId="669DCE76" w:rsidR="000D061F" w:rsidRPr="000D061F" w:rsidRDefault="000D061F" w:rsidP="000D061F">
                      <w:pPr>
                        <w:pStyle w:val="StandardmitAbsatz"/>
                        <w:rPr>
                          <w:lang w:val="fr-CH"/>
                        </w:rPr>
                      </w:pPr>
                      <w:r w:rsidRPr="000D061F">
                        <w:rPr>
                          <w:lang w:val="fr-CH"/>
                        </w:rPr>
                        <w:t>BirdLife Suisse s'engage avec compétence et passion pour la nature. Avec nos 69’000 membres, 430 sections locales et 19 associations cantonales, nous travaillons à tous les niveaux pour la préservation de la biodiversité. Avec les autres organisations BirdLife dans 120 pays, nous formons le plus grand réseau de conservation de la nature au monde. BirdLife s'investit ainsi du niveau local au niveau mondial.</w:t>
                      </w:r>
                    </w:p>
                    <w:p w14:paraId="6154281C" w14:textId="263F41D6" w:rsidR="000D061F" w:rsidRPr="000D061F" w:rsidRDefault="000D061F" w:rsidP="000D061F">
                      <w:pPr>
                        <w:pStyle w:val="StandardmitAbsatz"/>
                        <w:rPr>
                          <w:lang w:val="fr-CH"/>
                        </w:rPr>
                      </w:pPr>
                      <w:r w:rsidRPr="000D061F">
                        <w:rPr>
                          <w:lang w:val="fr-CH"/>
                        </w:rPr>
                        <w:t xml:space="preserve">BirdLife conduit de nombreux projets de conservation pour les espèces menacées telles que la chevêche d’Athéna et le martin-pêcheur ainsi que pour leurs habitats, et se bat pour de meilleures conditions-cadres pour la biodiversité. Avec les centres-nature </w:t>
                      </w:r>
                      <w:proofErr w:type="spellStart"/>
                      <w:r w:rsidRPr="000D061F">
                        <w:rPr>
                          <w:lang w:val="fr-CH"/>
                        </w:rPr>
                        <w:t>BirdLife</w:t>
                      </w:r>
                      <w:proofErr w:type="spellEnd"/>
                      <w:r w:rsidRPr="000D061F">
                        <w:rPr>
                          <w:lang w:val="fr-CH"/>
                        </w:rPr>
                        <w:t>, nos publications et formations, nous sommes les ambassadeurs de la nature auprès du public et motivons les gens à la protéger.</w:t>
                      </w:r>
                    </w:p>
                    <w:p w14:paraId="5C4BCCA4" w14:textId="47027D04" w:rsidR="000D061F" w:rsidRPr="000D061F" w:rsidRDefault="000D061F" w:rsidP="000D061F">
                      <w:pPr>
                        <w:pStyle w:val="StandardmitAbsatz"/>
                        <w:rPr>
                          <w:lang w:val="fr-CH"/>
                        </w:rPr>
                      </w:pPr>
                      <w:r w:rsidRPr="000D061F">
                        <w:rPr>
                          <w:lang w:val="fr-CH"/>
                        </w:rPr>
                        <w:t xml:space="preserve">Votre cœur bat-il aussi pour la nature et les oiseaux ? </w:t>
                      </w:r>
                      <w:proofErr w:type="spellStart"/>
                      <w:r w:rsidRPr="000D061F">
                        <w:rPr>
                          <w:lang w:val="fr-CH"/>
                        </w:rPr>
                        <w:t>Rejoignez vous</w:t>
                      </w:r>
                      <w:proofErr w:type="spellEnd"/>
                      <w:r w:rsidRPr="000D061F">
                        <w:rPr>
                          <w:lang w:val="fr-CH"/>
                        </w:rPr>
                        <w:t xml:space="preserve"> aussi le réseau BirdLife : </w:t>
                      </w:r>
                      <w:r w:rsidRPr="000D061F">
                        <w:rPr>
                          <w:b/>
                          <w:bCs/>
                          <w:lang w:val="fr-CH"/>
                        </w:rPr>
                        <w:t>www.birdlife.ch</w:t>
                      </w:r>
                    </w:p>
                    <w:p w14:paraId="09A802C1" w14:textId="48837855" w:rsidR="007A4A57" w:rsidRPr="00F10732" w:rsidRDefault="000D061F" w:rsidP="000D061F">
                      <w:pPr>
                        <w:pStyle w:val="StandardmitAbsatz"/>
                        <w:rPr>
                          <w:i/>
                          <w:iCs/>
                          <w:lang w:val="fr-CH"/>
                        </w:rPr>
                      </w:pPr>
                      <w:r w:rsidRPr="00F10732">
                        <w:rPr>
                          <w:i/>
                          <w:iCs/>
                          <w:lang w:val="fr-CH"/>
                        </w:rPr>
                        <w:t>BirdLife Suisse vous remercie de votre intérêt et de votre soutien.</w:t>
                      </w:r>
                    </w:p>
                  </w:txbxContent>
                </v:textbox>
                <w10:anchorlock/>
              </v:shape>
            </w:pict>
          </mc:Fallback>
        </mc:AlternateContent>
      </w:r>
    </w:p>
    <w:p w14:paraId="0D707342" w14:textId="77777777" w:rsidR="007A4A57" w:rsidRPr="00982297" w:rsidRDefault="007A4A57" w:rsidP="007A4A57">
      <w:pPr>
        <w:rPr>
          <w:lang w:val="fr-CH"/>
        </w:rPr>
      </w:pPr>
    </w:p>
    <w:p w14:paraId="2E0261C0" w14:textId="77777777" w:rsidR="007A4A57" w:rsidRPr="00982297" w:rsidRDefault="007A4A57" w:rsidP="007A4A57">
      <w:pPr>
        <w:pStyle w:val="StandardmitAbsatz"/>
        <w:rPr>
          <w:lang w:val="fr-CH"/>
        </w:rPr>
      </w:pPr>
    </w:p>
    <w:bookmarkEnd w:id="0"/>
    <w:bookmarkEnd w:id="1"/>
    <w:p w14:paraId="2C6CD420" w14:textId="77777777" w:rsidR="003A223A" w:rsidRPr="00982297" w:rsidRDefault="003A223A" w:rsidP="003A223A">
      <w:pPr>
        <w:rPr>
          <w:lang w:val="fr-CH"/>
        </w:rPr>
      </w:pPr>
    </w:p>
    <w:p w14:paraId="35F03B85" w14:textId="354FC255" w:rsidR="006C1A54" w:rsidRPr="00982297" w:rsidRDefault="00C450FB" w:rsidP="006C1A54">
      <w:pPr>
        <w:rPr>
          <w:b/>
          <w:bCs/>
          <w:lang w:val="fr-CH"/>
        </w:rPr>
      </w:pPr>
      <w:r w:rsidRPr="00982297">
        <w:rPr>
          <w:b/>
          <w:bCs/>
          <w:lang w:val="fr-CH"/>
        </w:rPr>
        <w:t>Informations pour les rédactions :</w:t>
      </w:r>
    </w:p>
    <w:p w14:paraId="29778AA7" w14:textId="77777777" w:rsidR="006C1A54" w:rsidRPr="00982297" w:rsidRDefault="006C1A54" w:rsidP="006C1A54">
      <w:pPr>
        <w:rPr>
          <w:b/>
          <w:bCs/>
          <w:lang w:val="fr-CH"/>
        </w:rPr>
      </w:pPr>
    </w:p>
    <w:p w14:paraId="182223D4" w14:textId="77777777" w:rsidR="006C4FD4" w:rsidRPr="00982297" w:rsidRDefault="006C4FD4" w:rsidP="006C4FD4">
      <w:pPr>
        <w:spacing w:after="120"/>
        <w:rPr>
          <w:iCs/>
          <w:lang w:val="fr-CH"/>
        </w:rPr>
      </w:pPr>
      <w:r w:rsidRPr="00982297">
        <w:rPr>
          <w:iCs/>
          <w:lang w:val="fr-CH"/>
        </w:rPr>
        <w:t>Vous trouverez des images accompagnant ce communiqué de presse sous birdlife.ch/</w:t>
      </w:r>
      <w:proofErr w:type="spellStart"/>
      <w:r w:rsidRPr="00982297">
        <w:rPr>
          <w:iCs/>
          <w:lang w:val="fr-CH"/>
        </w:rPr>
        <w:t>fr</w:t>
      </w:r>
      <w:proofErr w:type="spellEnd"/>
      <w:r w:rsidRPr="00982297">
        <w:rPr>
          <w:iCs/>
          <w:lang w:val="fr-CH"/>
        </w:rPr>
        <w:t xml:space="preserve">/presse </w:t>
      </w:r>
    </w:p>
    <w:p w14:paraId="43C6A131" w14:textId="77777777" w:rsidR="006C4FD4" w:rsidRPr="00982297" w:rsidRDefault="006C4FD4" w:rsidP="006C1A54">
      <w:pPr>
        <w:rPr>
          <w:b/>
          <w:bCs/>
          <w:lang w:val="fr-CH"/>
        </w:rPr>
      </w:pPr>
    </w:p>
    <w:p w14:paraId="63EF94C2" w14:textId="77777777" w:rsidR="00520EA8" w:rsidRPr="00982297" w:rsidRDefault="00520EA8" w:rsidP="00520EA8">
      <w:pPr>
        <w:spacing w:after="120"/>
        <w:rPr>
          <w:b/>
          <w:bCs/>
          <w:iCs/>
          <w:lang w:val="fr-CH"/>
        </w:rPr>
      </w:pPr>
      <w:r w:rsidRPr="00982297">
        <w:rPr>
          <w:b/>
          <w:bCs/>
          <w:iCs/>
          <w:lang w:val="fr-CH"/>
        </w:rPr>
        <w:t>Informations complémentaires :</w:t>
      </w:r>
    </w:p>
    <w:p w14:paraId="2E811940" w14:textId="24D9FAC1" w:rsidR="00174BC7" w:rsidRPr="00982297" w:rsidRDefault="00174BC7" w:rsidP="00174BC7">
      <w:pPr>
        <w:spacing w:after="120"/>
        <w:rPr>
          <w:rFonts w:ascii="Arial" w:eastAsia="Arial" w:hAnsi="Arial" w:cs="Arial"/>
          <w:lang w:val="fr-CH"/>
        </w:rPr>
      </w:pPr>
      <w:r w:rsidRPr="00982297">
        <w:rPr>
          <w:iCs/>
          <w:lang w:val="fr-CH"/>
        </w:rPr>
        <w:t xml:space="preserve">François </w:t>
      </w:r>
      <w:proofErr w:type="spellStart"/>
      <w:r w:rsidRPr="00982297">
        <w:rPr>
          <w:iCs/>
          <w:lang w:val="fr-CH"/>
        </w:rPr>
        <w:t>Turrian</w:t>
      </w:r>
      <w:proofErr w:type="spellEnd"/>
      <w:r w:rsidRPr="00982297">
        <w:rPr>
          <w:iCs/>
          <w:lang w:val="fr-CH"/>
        </w:rPr>
        <w:t xml:space="preserve">, Directeur romand de </w:t>
      </w:r>
      <w:proofErr w:type="spellStart"/>
      <w:r w:rsidRPr="00982297">
        <w:rPr>
          <w:iCs/>
          <w:lang w:val="fr-CH"/>
        </w:rPr>
        <w:t>BirdLife</w:t>
      </w:r>
      <w:proofErr w:type="spellEnd"/>
      <w:r w:rsidRPr="00982297">
        <w:rPr>
          <w:iCs/>
          <w:lang w:val="fr-CH"/>
        </w:rPr>
        <w:t xml:space="preserve"> Suisse, tél. 079 318 77 75, francois.turrian@birdlife.ch</w:t>
      </w:r>
    </w:p>
    <w:p w14:paraId="7E3FDB6D" w14:textId="3F8019F2" w:rsidR="000F11AA" w:rsidRPr="00982297" w:rsidRDefault="000F11AA" w:rsidP="000D4FB8">
      <w:pPr>
        <w:rPr>
          <w:lang w:val="fr-CH"/>
        </w:rPr>
      </w:pPr>
    </w:p>
    <w:sectPr w:rsidR="000F11AA" w:rsidRPr="00982297" w:rsidSect="00F86168">
      <w:footerReference w:type="default" r:id="rId12"/>
      <w:headerReference w:type="first" r:id="rId13"/>
      <w:footerReference w:type="first" r:id="rId14"/>
      <w:pgSz w:w="11906" w:h="16838"/>
      <w:pgMar w:top="1857"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96E6" w14:textId="77777777" w:rsidR="00390014" w:rsidRDefault="00390014" w:rsidP="00F91D37">
      <w:pPr>
        <w:spacing w:line="240" w:lineRule="auto"/>
      </w:pPr>
      <w:r>
        <w:separator/>
      </w:r>
    </w:p>
  </w:endnote>
  <w:endnote w:type="continuationSeparator" w:id="0">
    <w:p w14:paraId="1E41CC35" w14:textId="77777777" w:rsidR="00390014" w:rsidRDefault="00390014"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Euclid Circular A Light">
    <w:altName w:val="Calibri"/>
    <w:panose1 w:val="020B0604020202020204"/>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Euclid Circular A Medium">
    <w:altName w:val="Calibri"/>
    <w:panose1 w:val="020B0604020202020204"/>
    <w:charset w:val="4D"/>
    <w:family w:val="swiss"/>
    <w:notTrueType/>
    <w:pitch w:val="variable"/>
    <w:sig w:usb0="00000207" w:usb1="00000001" w:usb2="00000000" w:usb3="00000000" w:csb0="00000097" w:csb1="00000000"/>
  </w:font>
  <w:font w:name="Segoe UI">
    <w:altName w:val="Courier New"/>
    <w:panose1 w:val="020B0502040204020203"/>
    <w:charset w:val="00"/>
    <w:family w:val="swiss"/>
    <w:pitch w:val="variable"/>
    <w:sig w:usb0="E4002EFF" w:usb1="C000E47F" w:usb2="00000009" w:usb3="00000000" w:csb0="000001FF" w:csb1="00000000"/>
  </w:font>
  <w:font w:name="EuclidCircularA-Regular">
    <w:altName w:val="Euclid Circular A"/>
    <w:panose1 w:val="020B0604020202020204"/>
    <w:charset w:val="4D"/>
    <w:family w:val="swiss"/>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B92C" w14:textId="77777777" w:rsidR="004C3AD6" w:rsidRPr="00396CB9" w:rsidRDefault="004C3AD6" w:rsidP="004C3AD6">
    <w:pPr>
      <w:pStyle w:val="ClaimText"/>
    </w:pPr>
    <w:r>
      <w:rPr>
        <w:noProof/>
        <w:lang w:eastAsia="de-CH"/>
      </w:rPr>
      <mc:AlternateContent>
        <mc:Choice Requires="wpg">
          <w:drawing>
            <wp:anchor distT="0" distB="0" distL="114300" distR="114300" simplePos="0" relativeHeight="251686912" behindDoc="0" locked="1" layoutInCell="1" allowOverlap="1" wp14:anchorId="014685A2" wp14:editId="0981579F">
              <wp:simplePos x="0" y="0"/>
              <wp:positionH relativeFrom="margin">
                <wp:align>left</wp:align>
              </wp:positionH>
              <wp:positionV relativeFrom="page">
                <wp:align>bottom</wp:align>
              </wp:positionV>
              <wp:extent cx="774000" cy="453600"/>
              <wp:effectExtent l="0" t="0" r="7620" b="0"/>
              <wp:wrapNone/>
              <wp:docPr id="142" name="Gruppieren 14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DFAE420"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420B11FB" wp14:editId="3DBD9766">
              <wp:simplePos x="0" y="0"/>
              <wp:positionH relativeFrom="margin">
                <wp:align>right</wp:align>
              </wp:positionH>
              <wp:positionV relativeFrom="page">
                <wp:align>bottom</wp:align>
              </wp:positionV>
              <wp:extent cx="630000" cy="568800"/>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1DAE7" w14:textId="77777777" w:rsidR="004C3AD6" w:rsidRPr="005C6148" w:rsidRDefault="004C3AD6" w:rsidP="004C3AD6">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B11FB" id="_x0000_t202" coordsize="21600,21600" o:spt="202" path="m,l,21600r21600,l21600,xe">
              <v:stroke joinstyle="miter"/>
              <v:path gradientshapeok="t" o:connecttype="rect"/>
            </v:shapetype>
            <v:shape id="Textfeld 145" o:spid="_x0000_s1027"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5721DAE7" w14:textId="77777777" w:rsidR="004C3AD6" w:rsidRPr="005C6148" w:rsidRDefault="004C3AD6" w:rsidP="004C3AD6">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33EC794F" w14:textId="2764BD05" w:rsidR="009111CE" w:rsidRPr="005A64D1" w:rsidRDefault="009111CE" w:rsidP="00864CE7">
    <w:pPr>
      <w:pStyle w:val="ClaimText"/>
      <w:rPr>
        <w:lang w:val="fr-FR"/>
      </w:rPr>
    </w:pPr>
    <w:r>
      <w:rPr>
        <w:noProof/>
        <w:lang w:eastAsia="de-CH"/>
      </w:rPr>
      <mc:AlternateContent>
        <mc:Choice Requires="wps">
          <w:drawing>
            <wp:anchor distT="0" distB="0" distL="114300" distR="114300" simplePos="0" relativeHeight="251670528" behindDoc="0" locked="1" layoutInCell="1" allowOverlap="1" wp14:anchorId="335670C3" wp14:editId="0366D787">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C22E0"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670C3" id="Textfeld 166" o:spid="_x0000_s1028" type="#_x0000_t202" style="position:absolute;margin-left:-1.6pt;margin-top:0;width:49.6pt;height:44.8pt;z-index:25167052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" filled="f" stroked="f" strokeweight=".5pt">
              <v:textbox inset="0,0,0,9.5mm">
                <w:txbxContent>
                  <w:p w14:paraId="7C8C22E0"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11F692A9" w14:textId="615051DA" w:rsidR="009A1238" w:rsidRPr="005A64D1" w:rsidRDefault="00AD6F73" w:rsidP="00864CE7">
    <w:pPr>
      <w:pStyle w:val="ClaimText"/>
      <w:rPr>
        <w:lang w:val="fr-FR"/>
      </w:rPr>
    </w:pPr>
    <w:r>
      <w:rPr>
        <w:noProof/>
        <w:lang w:val="fr-FR"/>
        <w14:numSpacing w14:val="default"/>
      </w:rPr>
      <mc:AlternateContent>
        <mc:Choice Requires="wps">
          <w:drawing>
            <wp:anchor distT="0" distB="0" distL="114300" distR="114300" simplePos="0" relativeHeight="251672576" behindDoc="0" locked="0" layoutInCell="1" allowOverlap="1" wp14:anchorId="61610A89" wp14:editId="59A8D336">
              <wp:simplePos x="0" y="0"/>
              <wp:positionH relativeFrom="column">
                <wp:posOffset>-1933</wp:posOffset>
              </wp:positionH>
              <wp:positionV relativeFrom="paragraph">
                <wp:posOffset>159159</wp:posOffset>
              </wp:positionV>
              <wp:extent cx="180127" cy="179506"/>
              <wp:effectExtent l="0" t="0" r="0" b="0"/>
              <wp:wrapNone/>
              <wp:docPr id="165" name="Rechteck 165"/>
              <wp:cNvGraphicFramePr/>
              <a:graphic xmlns:a="http://schemas.openxmlformats.org/drawingml/2006/main">
                <a:graphicData uri="http://schemas.microsoft.com/office/word/2010/wordprocessingShape">
                  <wps:wsp>
                    <wps:cNvSpPr/>
                    <wps:spPr>
                      <a:xfrm>
                        <a:off x="0" y="0"/>
                        <a:ext cx="180127" cy="1795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B5ABBE0" id="Rechteck 165" o:spid="_x0000_s1026" style="position:absolute;margin-left:-.15pt;margin-top:12.55pt;width:14.2pt;height:14.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" filled="f"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B156" w14:textId="25D0E237" w:rsidR="003F2444" w:rsidRPr="00396CB9" w:rsidRDefault="00956CD3" w:rsidP="009F3B29">
    <w:pPr>
      <w:pStyle w:val="ClaimText"/>
      <w:spacing w:line="228" w:lineRule="auto"/>
    </w:pPr>
    <w:r>
      <w:rPr>
        <w:noProof/>
        <w:lang w:val="fr-FR"/>
      </w:rPr>
      <mc:AlternateContent>
        <mc:Choice Requires="wpg">
          <w:drawing>
            <wp:anchor distT="0" distB="0" distL="114300" distR="114300" simplePos="0" relativeHeight="251683840" behindDoc="0" locked="1" layoutInCell="1" allowOverlap="1" wp14:anchorId="59832DC6" wp14:editId="268AE0BF">
              <wp:simplePos x="0" y="0"/>
              <wp:positionH relativeFrom="margin">
                <wp:posOffset>0</wp:posOffset>
              </wp:positionH>
              <wp:positionV relativeFrom="page">
                <wp:posOffset>10037445</wp:posOffset>
              </wp:positionV>
              <wp:extent cx="6047740" cy="727075"/>
              <wp:effectExtent l="0" t="0" r="0" b="0"/>
              <wp:wrapNone/>
              <wp:docPr id="139" name="Gruppieren 139"/>
              <wp:cNvGraphicFramePr/>
              <a:graphic xmlns:a="http://schemas.openxmlformats.org/drawingml/2006/main">
                <a:graphicData uri="http://schemas.microsoft.com/office/word/2010/wordprocessingGroup">
                  <wpg:wgp>
                    <wpg:cNvGrpSpPr/>
                    <wpg:grpSpPr>
                      <a:xfrm>
                        <a:off x="0" y="0"/>
                        <a:ext cx="6047740" cy="727075"/>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B279DF0" id="Gruppieren 139" o:spid="_x0000_s1026" style="position:absolute;margin-left:0;margin-top:790.35pt;width:476.2pt;height:57.25pt;z-index:251683840;mso-position-horizontal-relative:margin;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2C8A" w14:textId="77777777" w:rsidR="00390014" w:rsidRDefault="00390014" w:rsidP="00F91D37">
      <w:pPr>
        <w:spacing w:line="240" w:lineRule="auto"/>
      </w:pPr>
      <w:r>
        <w:separator/>
      </w:r>
    </w:p>
  </w:footnote>
  <w:footnote w:type="continuationSeparator" w:id="0">
    <w:p w14:paraId="5FFAF66A" w14:textId="77777777" w:rsidR="00390014" w:rsidRDefault="00390014"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2BC8" w14:textId="4F26C038" w:rsidR="007320F1" w:rsidRDefault="00B04F4C" w:rsidP="00141AA4">
    <w:pPr>
      <w:pStyle w:val="En-tte"/>
      <w:spacing w:after="2060"/>
    </w:pPr>
    <w:r>
      <w:rPr>
        <w:noProof/>
      </w:rPr>
      <mc:AlternateContent>
        <mc:Choice Requires="wpg">
          <w:drawing>
            <wp:anchor distT="0" distB="0" distL="114300" distR="114300" simplePos="0" relativeHeight="251681792" behindDoc="0" locked="1" layoutInCell="1" allowOverlap="1" wp14:anchorId="1CA8F15F" wp14:editId="39916FFF">
              <wp:simplePos x="0" y="0"/>
              <wp:positionH relativeFrom="margin">
                <wp:posOffset>0</wp:posOffset>
              </wp:positionH>
              <wp:positionV relativeFrom="page">
                <wp:posOffset>17145</wp:posOffset>
              </wp:positionV>
              <wp:extent cx="5021580" cy="1195070"/>
              <wp:effectExtent l="0" t="0" r="7620" b="5080"/>
              <wp:wrapNone/>
              <wp:docPr id="35" name="Gruppieren 35"/>
              <wp:cNvGraphicFramePr/>
              <a:graphic xmlns:a="http://schemas.openxmlformats.org/drawingml/2006/main">
                <a:graphicData uri="http://schemas.microsoft.com/office/word/2010/wordprocessingGroup">
                  <wpg:wgp>
                    <wpg:cNvGrpSpPr/>
                    <wpg:grpSpPr>
                      <a:xfrm>
                        <a:off x="0" y="0"/>
                        <a:ext cx="5021580" cy="119507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1F27272" id="Gruppieren 35" o:spid="_x0000_s1026" style="position:absolute;margin-left:0;margin-top:1.35pt;width:395.4pt;height:94.1pt;z-index:251681792;mso-position-horizontal-relative:margin;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0AF15434"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54"/>
    <w:rsid w:val="00002978"/>
    <w:rsid w:val="00006220"/>
    <w:rsid w:val="0001010F"/>
    <w:rsid w:val="00013B11"/>
    <w:rsid w:val="00014DD6"/>
    <w:rsid w:val="00025CEC"/>
    <w:rsid w:val="000266B7"/>
    <w:rsid w:val="00032B92"/>
    <w:rsid w:val="000409C8"/>
    <w:rsid w:val="00041700"/>
    <w:rsid w:val="00043387"/>
    <w:rsid w:val="00047C3E"/>
    <w:rsid w:val="000562BC"/>
    <w:rsid w:val="00063BC2"/>
    <w:rsid w:val="00067AA1"/>
    <w:rsid w:val="000701F1"/>
    <w:rsid w:val="00071417"/>
    <w:rsid w:val="00071780"/>
    <w:rsid w:val="00077BA3"/>
    <w:rsid w:val="000803EB"/>
    <w:rsid w:val="000879BA"/>
    <w:rsid w:val="00090380"/>
    <w:rsid w:val="00096E8E"/>
    <w:rsid w:val="000A06D7"/>
    <w:rsid w:val="000A1884"/>
    <w:rsid w:val="000A1B47"/>
    <w:rsid w:val="000A24EC"/>
    <w:rsid w:val="000A621D"/>
    <w:rsid w:val="000B183F"/>
    <w:rsid w:val="000B595D"/>
    <w:rsid w:val="000B5BAB"/>
    <w:rsid w:val="000C3F85"/>
    <w:rsid w:val="000C43BD"/>
    <w:rsid w:val="000C49C1"/>
    <w:rsid w:val="000C7159"/>
    <w:rsid w:val="000C73F8"/>
    <w:rsid w:val="000D061F"/>
    <w:rsid w:val="000D1743"/>
    <w:rsid w:val="000D1BB6"/>
    <w:rsid w:val="000D4FB8"/>
    <w:rsid w:val="000D6CE1"/>
    <w:rsid w:val="000E7543"/>
    <w:rsid w:val="000E756F"/>
    <w:rsid w:val="000F11AA"/>
    <w:rsid w:val="000F1D2B"/>
    <w:rsid w:val="0010021F"/>
    <w:rsid w:val="0010073A"/>
    <w:rsid w:val="00101382"/>
    <w:rsid w:val="00102345"/>
    <w:rsid w:val="00102FDE"/>
    <w:rsid w:val="00103AF0"/>
    <w:rsid w:val="00104011"/>
    <w:rsid w:val="00106688"/>
    <w:rsid w:val="00107F09"/>
    <w:rsid w:val="001134C7"/>
    <w:rsid w:val="00113CB8"/>
    <w:rsid w:val="001150F1"/>
    <w:rsid w:val="0012151C"/>
    <w:rsid w:val="001238A1"/>
    <w:rsid w:val="00127BBA"/>
    <w:rsid w:val="00133CFB"/>
    <w:rsid w:val="001375AB"/>
    <w:rsid w:val="00140D1D"/>
    <w:rsid w:val="00141AA4"/>
    <w:rsid w:val="001427E2"/>
    <w:rsid w:val="00142A95"/>
    <w:rsid w:val="00144122"/>
    <w:rsid w:val="00154677"/>
    <w:rsid w:val="00157ECA"/>
    <w:rsid w:val="00162571"/>
    <w:rsid w:val="001648F7"/>
    <w:rsid w:val="0016774B"/>
    <w:rsid w:val="00167916"/>
    <w:rsid w:val="00171870"/>
    <w:rsid w:val="00174BC7"/>
    <w:rsid w:val="00187359"/>
    <w:rsid w:val="00187894"/>
    <w:rsid w:val="00192B6A"/>
    <w:rsid w:val="00192F98"/>
    <w:rsid w:val="001A205A"/>
    <w:rsid w:val="001A3606"/>
    <w:rsid w:val="001A43BD"/>
    <w:rsid w:val="001A52F4"/>
    <w:rsid w:val="001B446B"/>
    <w:rsid w:val="001B4A74"/>
    <w:rsid w:val="001C1601"/>
    <w:rsid w:val="001C3C92"/>
    <w:rsid w:val="001D0072"/>
    <w:rsid w:val="001D6896"/>
    <w:rsid w:val="001D7EE1"/>
    <w:rsid w:val="001E3E2D"/>
    <w:rsid w:val="001E73F4"/>
    <w:rsid w:val="001F4A7E"/>
    <w:rsid w:val="001F4B8C"/>
    <w:rsid w:val="001F4F9B"/>
    <w:rsid w:val="00217D43"/>
    <w:rsid w:val="00220B9C"/>
    <w:rsid w:val="0022258F"/>
    <w:rsid w:val="0022685B"/>
    <w:rsid w:val="002300FA"/>
    <w:rsid w:val="0023018C"/>
    <w:rsid w:val="0023205B"/>
    <w:rsid w:val="00233772"/>
    <w:rsid w:val="0023413A"/>
    <w:rsid w:val="0023554C"/>
    <w:rsid w:val="002466D7"/>
    <w:rsid w:val="00247905"/>
    <w:rsid w:val="0025456E"/>
    <w:rsid w:val="00255FA3"/>
    <w:rsid w:val="0025644A"/>
    <w:rsid w:val="00267F71"/>
    <w:rsid w:val="002726D9"/>
    <w:rsid w:val="00273EBC"/>
    <w:rsid w:val="00283995"/>
    <w:rsid w:val="0029032E"/>
    <w:rsid w:val="00290E37"/>
    <w:rsid w:val="00291117"/>
    <w:rsid w:val="00292375"/>
    <w:rsid w:val="002B551B"/>
    <w:rsid w:val="002C163B"/>
    <w:rsid w:val="002D272F"/>
    <w:rsid w:val="002D38AE"/>
    <w:rsid w:val="002D42AE"/>
    <w:rsid w:val="002D709C"/>
    <w:rsid w:val="002F06AA"/>
    <w:rsid w:val="002F68A2"/>
    <w:rsid w:val="003020C7"/>
    <w:rsid w:val="0030245A"/>
    <w:rsid w:val="00303B73"/>
    <w:rsid w:val="00304179"/>
    <w:rsid w:val="0031547A"/>
    <w:rsid w:val="00316A44"/>
    <w:rsid w:val="0032284E"/>
    <w:rsid w:val="0032330D"/>
    <w:rsid w:val="00333A1B"/>
    <w:rsid w:val="003413D7"/>
    <w:rsid w:val="00350607"/>
    <w:rsid w:val="003514EE"/>
    <w:rsid w:val="003530C4"/>
    <w:rsid w:val="003619E3"/>
    <w:rsid w:val="00363671"/>
    <w:rsid w:val="00364EE3"/>
    <w:rsid w:val="003757E4"/>
    <w:rsid w:val="00375834"/>
    <w:rsid w:val="0038768E"/>
    <w:rsid w:val="00390014"/>
    <w:rsid w:val="0039124E"/>
    <w:rsid w:val="00392665"/>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865"/>
    <w:rsid w:val="00414D43"/>
    <w:rsid w:val="00422417"/>
    <w:rsid w:val="0042454D"/>
    <w:rsid w:val="00426067"/>
    <w:rsid w:val="00431179"/>
    <w:rsid w:val="00444695"/>
    <w:rsid w:val="004457F4"/>
    <w:rsid w:val="00452577"/>
    <w:rsid w:val="00452D49"/>
    <w:rsid w:val="0045568A"/>
    <w:rsid w:val="00471D34"/>
    <w:rsid w:val="004721E6"/>
    <w:rsid w:val="00474831"/>
    <w:rsid w:val="00480603"/>
    <w:rsid w:val="00480A14"/>
    <w:rsid w:val="00480C4C"/>
    <w:rsid w:val="00485312"/>
    <w:rsid w:val="00486DBB"/>
    <w:rsid w:val="00493895"/>
    <w:rsid w:val="004945CD"/>
    <w:rsid w:val="00494FD7"/>
    <w:rsid w:val="00495F83"/>
    <w:rsid w:val="004A039B"/>
    <w:rsid w:val="004A5709"/>
    <w:rsid w:val="004A590D"/>
    <w:rsid w:val="004A624B"/>
    <w:rsid w:val="004A6CF6"/>
    <w:rsid w:val="004B0FDB"/>
    <w:rsid w:val="004B3225"/>
    <w:rsid w:val="004C1329"/>
    <w:rsid w:val="004C3880"/>
    <w:rsid w:val="004C3AD6"/>
    <w:rsid w:val="004D0F2F"/>
    <w:rsid w:val="004D179F"/>
    <w:rsid w:val="004D5B31"/>
    <w:rsid w:val="004E0E33"/>
    <w:rsid w:val="004F22CB"/>
    <w:rsid w:val="004F60D3"/>
    <w:rsid w:val="00500294"/>
    <w:rsid w:val="0050306E"/>
    <w:rsid w:val="00520EA8"/>
    <w:rsid w:val="00526C93"/>
    <w:rsid w:val="00530E91"/>
    <w:rsid w:val="00531895"/>
    <w:rsid w:val="005339AE"/>
    <w:rsid w:val="00535EA2"/>
    <w:rsid w:val="00536F2C"/>
    <w:rsid w:val="00537410"/>
    <w:rsid w:val="00543061"/>
    <w:rsid w:val="00544CD1"/>
    <w:rsid w:val="00545E81"/>
    <w:rsid w:val="00547FF9"/>
    <w:rsid w:val="00550787"/>
    <w:rsid w:val="005510CD"/>
    <w:rsid w:val="00554D4C"/>
    <w:rsid w:val="00562128"/>
    <w:rsid w:val="00576439"/>
    <w:rsid w:val="005845E0"/>
    <w:rsid w:val="00591832"/>
    <w:rsid w:val="00592841"/>
    <w:rsid w:val="005A2641"/>
    <w:rsid w:val="005A2866"/>
    <w:rsid w:val="005A357F"/>
    <w:rsid w:val="005A3856"/>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6321"/>
    <w:rsid w:val="00622481"/>
    <w:rsid w:val="00622FDC"/>
    <w:rsid w:val="006245BF"/>
    <w:rsid w:val="00625020"/>
    <w:rsid w:val="00630515"/>
    <w:rsid w:val="006341C4"/>
    <w:rsid w:val="00640CF9"/>
    <w:rsid w:val="00642F26"/>
    <w:rsid w:val="00647B77"/>
    <w:rsid w:val="00650B3D"/>
    <w:rsid w:val="0065274C"/>
    <w:rsid w:val="006545F4"/>
    <w:rsid w:val="00655BD6"/>
    <w:rsid w:val="00657D16"/>
    <w:rsid w:val="00661A71"/>
    <w:rsid w:val="00672E90"/>
    <w:rsid w:val="00676334"/>
    <w:rsid w:val="006868ED"/>
    <w:rsid w:val="00686D14"/>
    <w:rsid w:val="00687ED7"/>
    <w:rsid w:val="00696FAE"/>
    <w:rsid w:val="006B3083"/>
    <w:rsid w:val="006B45D2"/>
    <w:rsid w:val="006B576E"/>
    <w:rsid w:val="006C144C"/>
    <w:rsid w:val="006C1A54"/>
    <w:rsid w:val="006C496E"/>
    <w:rsid w:val="006C4FD4"/>
    <w:rsid w:val="006C62E1"/>
    <w:rsid w:val="006C6FD0"/>
    <w:rsid w:val="006D7E49"/>
    <w:rsid w:val="006E0F4E"/>
    <w:rsid w:val="006E4AF1"/>
    <w:rsid w:val="006E5FF5"/>
    <w:rsid w:val="006E6558"/>
    <w:rsid w:val="006F0345"/>
    <w:rsid w:val="006F0469"/>
    <w:rsid w:val="006F5C45"/>
    <w:rsid w:val="00700979"/>
    <w:rsid w:val="00702C62"/>
    <w:rsid w:val="007040B6"/>
    <w:rsid w:val="00705076"/>
    <w:rsid w:val="00711147"/>
    <w:rsid w:val="00712229"/>
    <w:rsid w:val="00717B72"/>
    <w:rsid w:val="007248EF"/>
    <w:rsid w:val="007256B0"/>
    <w:rsid w:val="007277E3"/>
    <w:rsid w:val="00731A17"/>
    <w:rsid w:val="007320F1"/>
    <w:rsid w:val="00734458"/>
    <w:rsid w:val="007359E7"/>
    <w:rsid w:val="00735EBA"/>
    <w:rsid w:val="007419CF"/>
    <w:rsid w:val="0074241C"/>
    <w:rsid w:val="0074487E"/>
    <w:rsid w:val="00746273"/>
    <w:rsid w:val="00747DEC"/>
    <w:rsid w:val="00753402"/>
    <w:rsid w:val="0075366F"/>
    <w:rsid w:val="00755844"/>
    <w:rsid w:val="00766175"/>
    <w:rsid w:val="0076728F"/>
    <w:rsid w:val="007721BF"/>
    <w:rsid w:val="00772538"/>
    <w:rsid w:val="00773038"/>
    <w:rsid w:val="00774E70"/>
    <w:rsid w:val="0077559F"/>
    <w:rsid w:val="0078181E"/>
    <w:rsid w:val="00783E8E"/>
    <w:rsid w:val="00796CEE"/>
    <w:rsid w:val="007A4664"/>
    <w:rsid w:val="007A478C"/>
    <w:rsid w:val="007A4A57"/>
    <w:rsid w:val="007A698D"/>
    <w:rsid w:val="007B48A7"/>
    <w:rsid w:val="007B5396"/>
    <w:rsid w:val="007B6FD4"/>
    <w:rsid w:val="007C0B2A"/>
    <w:rsid w:val="007D6C9A"/>
    <w:rsid w:val="007D6D95"/>
    <w:rsid w:val="007E0460"/>
    <w:rsid w:val="007E3891"/>
    <w:rsid w:val="007E4DE4"/>
    <w:rsid w:val="007E68B4"/>
    <w:rsid w:val="007F380D"/>
    <w:rsid w:val="007F4EDE"/>
    <w:rsid w:val="00800773"/>
    <w:rsid w:val="00805420"/>
    <w:rsid w:val="00806244"/>
    <w:rsid w:val="00821E67"/>
    <w:rsid w:val="0083046C"/>
    <w:rsid w:val="00833960"/>
    <w:rsid w:val="008353AF"/>
    <w:rsid w:val="00841B44"/>
    <w:rsid w:val="00841CA5"/>
    <w:rsid w:val="00843029"/>
    <w:rsid w:val="00844B72"/>
    <w:rsid w:val="0085269D"/>
    <w:rsid w:val="00852A70"/>
    <w:rsid w:val="00853121"/>
    <w:rsid w:val="0085454F"/>
    <w:rsid w:val="00857D8A"/>
    <w:rsid w:val="00861796"/>
    <w:rsid w:val="00864855"/>
    <w:rsid w:val="00864CE7"/>
    <w:rsid w:val="00870017"/>
    <w:rsid w:val="00874E49"/>
    <w:rsid w:val="00875045"/>
    <w:rsid w:val="00876898"/>
    <w:rsid w:val="00883CC4"/>
    <w:rsid w:val="008849F6"/>
    <w:rsid w:val="00885520"/>
    <w:rsid w:val="008908A5"/>
    <w:rsid w:val="0089742D"/>
    <w:rsid w:val="008A0CD1"/>
    <w:rsid w:val="008B0CF5"/>
    <w:rsid w:val="008C30BF"/>
    <w:rsid w:val="008D4DAA"/>
    <w:rsid w:val="008D60D7"/>
    <w:rsid w:val="008D6602"/>
    <w:rsid w:val="008F0C3A"/>
    <w:rsid w:val="008F716A"/>
    <w:rsid w:val="009078E6"/>
    <w:rsid w:val="009111CE"/>
    <w:rsid w:val="00916BDE"/>
    <w:rsid w:val="009235A2"/>
    <w:rsid w:val="009268F1"/>
    <w:rsid w:val="0093619F"/>
    <w:rsid w:val="00942472"/>
    <w:rsid w:val="009427E5"/>
    <w:rsid w:val="009454B7"/>
    <w:rsid w:val="00945A8E"/>
    <w:rsid w:val="00956CD3"/>
    <w:rsid w:val="00957F8B"/>
    <w:rsid w:val="0096064F"/>
    <w:rsid w:val="009613D8"/>
    <w:rsid w:val="00961E8E"/>
    <w:rsid w:val="009621C4"/>
    <w:rsid w:val="00974275"/>
    <w:rsid w:val="009804FC"/>
    <w:rsid w:val="00982297"/>
    <w:rsid w:val="0098474B"/>
    <w:rsid w:val="00995CBA"/>
    <w:rsid w:val="0099678C"/>
    <w:rsid w:val="009A1238"/>
    <w:rsid w:val="009B030C"/>
    <w:rsid w:val="009B0B58"/>
    <w:rsid w:val="009B0C96"/>
    <w:rsid w:val="009B1CF5"/>
    <w:rsid w:val="009C222B"/>
    <w:rsid w:val="009C67A8"/>
    <w:rsid w:val="009D1109"/>
    <w:rsid w:val="009D201B"/>
    <w:rsid w:val="009D3673"/>
    <w:rsid w:val="009D3927"/>
    <w:rsid w:val="009D5D9C"/>
    <w:rsid w:val="009D7FCC"/>
    <w:rsid w:val="009E2171"/>
    <w:rsid w:val="009E5E60"/>
    <w:rsid w:val="009F3B29"/>
    <w:rsid w:val="009F3E6A"/>
    <w:rsid w:val="009F5685"/>
    <w:rsid w:val="00A02378"/>
    <w:rsid w:val="00A06F53"/>
    <w:rsid w:val="00A11D50"/>
    <w:rsid w:val="00A13C6D"/>
    <w:rsid w:val="00A14270"/>
    <w:rsid w:val="00A14504"/>
    <w:rsid w:val="00A211F7"/>
    <w:rsid w:val="00A3034A"/>
    <w:rsid w:val="00A313D9"/>
    <w:rsid w:val="00A43EDD"/>
    <w:rsid w:val="00A50DA6"/>
    <w:rsid w:val="00A53B1F"/>
    <w:rsid w:val="00A5451D"/>
    <w:rsid w:val="00A55C83"/>
    <w:rsid w:val="00A57815"/>
    <w:rsid w:val="00A62F82"/>
    <w:rsid w:val="00A62FAD"/>
    <w:rsid w:val="00A70CDC"/>
    <w:rsid w:val="00A7133D"/>
    <w:rsid w:val="00A7788C"/>
    <w:rsid w:val="00A84B6E"/>
    <w:rsid w:val="00A87589"/>
    <w:rsid w:val="00A9561A"/>
    <w:rsid w:val="00A960B8"/>
    <w:rsid w:val="00AA42F0"/>
    <w:rsid w:val="00AA5DDC"/>
    <w:rsid w:val="00AB29A8"/>
    <w:rsid w:val="00AB605E"/>
    <w:rsid w:val="00AC0DF9"/>
    <w:rsid w:val="00AC2D5B"/>
    <w:rsid w:val="00AC3C0A"/>
    <w:rsid w:val="00AD2BA2"/>
    <w:rsid w:val="00AD36B2"/>
    <w:rsid w:val="00AD5C8F"/>
    <w:rsid w:val="00AD6F73"/>
    <w:rsid w:val="00AE1B17"/>
    <w:rsid w:val="00AE4EFF"/>
    <w:rsid w:val="00AE5F06"/>
    <w:rsid w:val="00AE6EB7"/>
    <w:rsid w:val="00AF47AE"/>
    <w:rsid w:val="00AF65FF"/>
    <w:rsid w:val="00AF79DC"/>
    <w:rsid w:val="00AF7CA8"/>
    <w:rsid w:val="00B0274E"/>
    <w:rsid w:val="00B04F4C"/>
    <w:rsid w:val="00B05554"/>
    <w:rsid w:val="00B106B4"/>
    <w:rsid w:val="00B1160A"/>
    <w:rsid w:val="00B11A9B"/>
    <w:rsid w:val="00B225F4"/>
    <w:rsid w:val="00B24B2A"/>
    <w:rsid w:val="00B32881"/>
    <w:rsid w:val="00B32ABB"/>
    <w:rsid w:val="00B3433F"/>
    <w:rsid w:val="00B41FD3"/>
    <w:rsid w:val="00B426D3"/>
    <w:rsid w:val="00B431DE"/>
    <w:rsid w:val="00B436C1"/>
    <w:rsid w:val="00B452C0"/>
    <w:rsid w:val="00B47044"/>
    <w:rsid w:val="00B5057C"/>
    <w:rsid w:val="00B538D2"/>
    <w:rsid w:val="00B53FA1"/>
    <w:rsid w:val="00B622CF"/>
    <w:rsid w:val="00B674BF"/>
    <w:rsid w:val="00B70860"/>
    <w:rsid w:val="00B70D03"/>
    <w:rsid w:val="00B74032"/>
    <w:rsid w:val="00B7449D"/>
    <w:rsid w:val="00B75AD3"/>
    <w:rsid w:val="00B803E7"/>
    <w:rsid w:val="00B82E14"/>
    <w:rsid w:val="00B83B01"/>
    <w:rsid w:val="00B870F7"/>
    <w:rsid w:val="00B97484"/>
    <w:rsid w:val="00BA2B5A"/>
    <w:rsid w:val="00BA3AF1"/>
    <w:rsid w:val="00BA4DDE"/>
    <w:rsid w:val="00BA68C4"/>
    <w:rsid w:val="00BA6D75"/>
    <w:rsid w:val="00BB0EB7"/>
    <w:rsid w:val="00BB0F7C"/>
    <w:rsid w:val="00BB1DA6"/>
    <w:rsid w:val="00BB206A"/>
    <w:rsid w:val="00BB4ABB"/>
    <w:rsid w:val="00BB4CF6"/>
    <w:rsid w:val="00BC080A"/>
    <w:rsid w:val="00BC57FD"/>
    <w:rsid w:val="00BC655F"/>
    <w:rsid w:val="00BD09F9"/>
    <w:rsid w:val="00BD2E2C"/>
    <w:rsid w:val="00BD4B8E"/>
    <w:rsid w:val="00BE1E62"/>
    <w:rsid w:val="00BE4C0B"/>
    <w:rsid w:val="00BF52B2"/>
    <w:rsid w:val="00BF65F7"/>
    <w:rsid w:val="00BF7052"/>
    <w:rsid w:val="00C0158D"/>
    <w:rsid w:val="00C05FAB"/>
    <w:rsid w:val="00C12431"/>
    <w:rsid w:val="00C25656"/>
    <w:rsid w:val="00C26A0C"/>
    <w:rsid w:val="00C30C28"/>
    <w:rsid w:val="00C3470B"/>
    <w:rsid w:val="00C3674D"/>
    <w:rsid w:val="00C418C9"/>
    <w:rsid w:val="00C43EDE"/>
    <w:rsid w:val="00C450FB"/>
    <w:rsid w:val="00C51D2F"/>
    <w:rsid w:val="00C54BC6"/>
    <w:rsid w:val="00C60AC3"/>
    <w:rsid w:val="00C62867"/>
    <w:rsid w:val="00C65DF3"/>
    <w:rsid w:val="00C7169E"/>
    <w:rsid w:val="00C73727"/>
    <w:rsid w:val="00C73FB3"/>
    <w:rsid w:val="00CA32C7"/>
    <w:rsid w:val="00CA348A"/>
    <w:rsid w:val="00CA580D"/>
    <w:rsid w:val="00CA5EF8"/>
    <w:rsid w:val="00CA76BB"/>
    <w:rsid w:val="00CB2262"/>
    <w:rsid w:val="00CB2CE6"/>
    <w:rsid w:val="00CC06EF"/>
    <w:rsid w:val="00CD0374"/>
    <w:rsid w:val="00CE1C8C"/>
    <w:rsid w:val="00CE3364"/>
    <w:rsid w:val="00CF08BB"/>
    <w:rsid w:val="00CF1E53"/>
    <w:rsid w:val="00D00E26"/>
    <w:rsid w:val="00D128A4"/>
    <w:rsid w:val="00D1389A"/>
    <w:rsid w:val="00D13DAC"/>
    <w:rsid w:val="00D171FD"/>
    <w:rsid w:val="00D22F88"/>
    <w:rsid w:val="00D30E68"/>
    <w:rsid w:val="00D31037"/>
    <w:rsid w:val="00D317E7"/>
    <w:rsid w:val="00D31DA9"/>
    <w:rsid w:val="00D33C6F"/>
    <w:rsid w:val="00D34E18"/>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37F"/>
    <w:rsid w:val="00DB7675"/>
    <w:rsid w:val="00DB7CB3"/>
    <w:rsid w:val="00DD7C13"/>
    <w:rsid w:val="00DE1012"/>
    <w:rsid w:val="00E02743"/>
    <w:rsid w:val="00E16369"/>
    <w:rsid w:val="00E21ACF"/>
    <w:rsid w:val="00E25DCD"/>
    <w:rsid w:val="00E269E1"/>
    <w:rsid w:val="00E3269B"/>
    <w:rsid w:val="00E326FF"/>
    <w:rsid w:val="00E32E4D"/>
    <w:rsid w:val="00E3607E"/>
    <w:rsid w:val="00E414A0"/>
    <w:rsid w:val="00E43C3A"/>
    <w:rsid w:val="00E4426E"/>
    <w:rsid w:val="00E45F13"/>
    <w:rsid w:val="00E46525"/>
    <w:rsid w:val="00E46754"/>
    <w:rsid w:val="00E50336"/>
    <w:rsid w:val="00E510BC"/>
    <w:rsid w:val="00E5218C"/>
    <w:rsid w:val="00E52BA4"/>
    <w:rsid w:val="00E547B9"/>
    <w:rsid w:val="00E60227"/>
    <w:rsid w:val="00E61256"/>
    <w:rsid w:val="00E617AA"/>
    <w:rsid w:val="00E62EFE"/>
    <w:rsid w:val="00E73CB2"/>
    <w:rsid w:val="00E7571C"/>
    <w:rsid w:val="00E768B3"/>
    <w:rsid w:val="00E816F1"/>
    <w:rsid w:val="00E8295E"/>
    <w:rsid w:val="00E839BA"/>
    <w:rsid w:val="00E8428A"/>
    <w:rsid w:val="00E905F6"/>
    <w:rsid w:val="00E91ADD"/>
    <w:rsid w:val="00E91E28"/>
    <w:rsid w:val="00E97F7D"/>
    <w:rsid w:val="00EA59B8"/>
    <w:rsid w:val="00EA5A01"/>
    <w:rsid w:val="00EB5068"/>
    <w:rsid w:val="00EB753B"/>
    <w:rsid w:val="00EC2DF9"/>
    <w:rsid w:val="00EC2FEC"/>
    <w:rsid w:val="00EC4B37"/>
    <w:rsid w:val="00EC6473"/>
    <w:rsid w:val="00ED482E"/>
    <w:rsid w:val="00EE2565"/>
    <w:rsid w:val="00EE5925"/>
    <w:rsid w:val="00EE6E36"/>
    <w:rsid w:val="00EE71CF"/>
    <w:rsid w:val="00EE7A9C"/>
    <w:rsid w:val="00F00D0F"/>
    <w:rsid w:val="00F0147C"/>
    <w:rsid w:val="00F016BC"/>
    <w:rsid w:val="00F0660B"/>
    <w:rsid w:val="00F10070"/>
    <w:rsid w:val="00F10732"/>
    <w:rsid w:val="00F10FAF"/>
    <w:rsid w:val="00F123AE"/>
    <w:rsid w:val="00F13EB2"/>
    <w:rsid w:val="00F148D1"/>
    <w:rsid w:val="00F16C91"/>
    <w:rsid w:val="00F17DA5"/>
    <w:rsid w:val="00F218D5"/>
    <w:rsid w:val="00F26721"/>
    <w:rsid w:val="00F32B93"/>
    <w:rsid w:val="00F45A38"/>
    <w:rsid w:val="00F45CDD"/>
    <w:rsid w:val="00F5551A"/>
    <w:rsid w:val="00F56AAB"/>
    <w:rsid w:val="00F600C7"/>
    <w:rsid w:val="00F67140"/>
    <w:rsid w:val="00F73331"/>
    <w:rsid w:val="00F73C2F"/>
    <w:rsid w:val="00F754CD"/>
    <w:rsid w:val="00F75599"/>
    <w:rsid w:val="00F77261"/>
    <w:rsid w:val="00F86168"/>
    <w:rsid w:val="00F87174"/>
    <w:rsid w:val="00F87970"/>
    <w:rsid w:val="00F9169F"/>
    <w:rsid w:val="00F91D37"/>
    <w:rsid w:val="00F91DEC"/>
    <w:rsid w:val="00F93538"/>
    <w:rsid w:val="00F94C2F"/>
    <w:rsid w:val="00F9610D"/>
    <w:rsid w:val="00F96C4E"/>
    <w:rsid w:val="00FA3EFF"/>
    <w:rsid w:val="00FB4C71"/>
    <w:rsid w:val="00FB4C9C"/>
    <w:rsid w:val="00FB657F"/>
    <w:rsid w:val="00FD1206"/>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49507"/>
  <w15:docId w15:val="{D7972ECC-9BB0-3043-982D-CB35986E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16"/>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7320F1"/>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22"/>
    <w:qFormat/>
    <w:rsid w:val="00493895"/>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493895"/>
    <w:rPr>
      <w:rFonts w:asciiTheme="minorHAnsi" w:hAnsiTheme="minorHAnsi"/>
      <w:i/>
    </w:rPr>
  </w:style>
  <w:style w:type="character" w:styleId="Marquedecommentaire">
    <w:name w:val="annotation reference"/>
    <w:basedOn w:val="Policepardfaut"/>
    <w:uiPriority w:val="79"/>
    <w:semiHidden/>
    <w:unhideWhenUsed/>
    <w:rsid w:val="001648F7"/>
    <w:rPr>
      <w:sz w:val="16"/>
      <w:szCs w:val="16"/>
    </w:rPr>
  </w:style>
  <w:style w:type="paragraph" w:styleId="Commentaire">
    <w:name w:val="annotation text"/>
    <w:basedOn w:val="Normal"/>
    <w:link w:val="CommentaireCar"/>
    <w:uiPriority w:val="79"/>
    <w:unhideWhenUsed/>
    <w:rsid w:val="001648F7"/>
    <w:pPr>
      <w:spacing w:line="240" w:lineRule="auto"/>
    </w:pPr>
  </w:style>
  <w:style w:type="character" w:customStyle="1" w:styleId="CommentaireCar">
    <w:name w:val="Commentaire Car"/>
    <w:basedOn w:val="Policepardfaut"/>
    <w:link w:val="Commentaire"/>
    <w:uiPriority w:val="79"/>
    <w:rsid w:val="001648F7"/>
    <w:rPr>
      <w14:numSpacing w14:val="tabular"/>
    </w:rPr>
  </w:style>
  <w:style w:type="paragraph" w:styleId="Objetducommentaire">
    <w:name w:val="annotation subject"/>
    <w:basedOn w:val="Commentaire"/>
    <w:next w:val="Commentaire"/>
    <w:link w:val="ObjetducommentaireCar"/>
    <w:uiPriority w:val="79"/>
    <w:semiHidden/>
    <w:unhideWhenUsed/>
    <w:rsid w:val="001648F7"/>
    <w:rPr>
      <w:b/>
      <w:bCs/>
    </w:rPr>
  </w:style>
  <w:style w:type="character" w:customStyle="1" w:styleId="ObjetducommentaireCar">
    <w:name w:val="Objet du commentaire Car"/>
    <w:basedOn w:val="CommentaireCar"/>
    <w:link w:val="Objetducommentaire"/>
    <w:uiPriority w:val="79"/>
    <w:semiHidden/>
    <w:rsid w:val="001648F7"/>
    <w:rPr>
      <w:b/>
      <w:bCs/>
      <w14:numSpacing w14:val="tabular"/>
    </w:rPr>
  </w:style>
  <w:style w:type="paragraph" w:styleId="Rvision">
    <w:name w:val="Revision"/>
    <w:hidden/>
    <w:uiPriority w:val="99"/>
    <w:semiHidden/>
    <w:rsid w:val="001648F7"/>
    <w:pPr>
      <w:spacing w:line="240" w:lineRule="auto"/>
    </w:pPr>
    <w:rPr>
      <w14:numSpacing w14:val="tabular"/>
    </w:rPr>
  </w:style>
  <w:style w:type="character" w:styleId="Mentionnonrsolue">
    <w:name w:val="Unresolved Mention"/>
    <w:basedOn w:val="Policepardfaut"/>
    <w:uiPriority w:val="79"/>
    <w:semiHidden/>
    <w:unhideWhenUsed/>
    <w:rsid w:val="00254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41763237">
      <w:bodyDiv w:val="1"/>
      <w:marLeft w:val="0"/>
      <w:marRight w:val="0"/>
      <w:marTop w:val="0"/>
      <w:marBottom w:val="0"/>
      <w:divBdr>
        <w:top w:val="none" w:sz="0" w:space="0" w:color="auto"/>
        <w:left w:val="none" w:sz="0" w:space="0" w:color="auto"/>
        <w:bottom w:val="none" w:sz="0" w:space="0" w:color="auto"/>
        <w:right w:val="none" w:sz="0" w:space="0" w:color="auto"/>
      </w:divBdr>
    </w:div>
    <w:div w:id="1150440958">
      <w:bodyDiv w:val="1"/>
      <w:marLeft w:val="0"/>
      <w:marRight w:val="0"/>
      <w:marTop w:val="0"/>
      <w:marBottom w:val="0"/>
      <w:divBdr>
        <w:top w:val="none" w:sz="0" w:space="0" w:color="auto"/>
        <w:left w:val="none" w:sz="0" w:space="0" w:color="auto"/>
        <w:bottom w:val="none" w:sz="0" w:space="0" w:color="auto"/>
        <w:right w:val="none" w:sz="0" w:space="0" w:color="auto"/>
      </w:divBdr>
    </w:div>
    <w:div w:id="11660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tenvoegel.birdlife.ch/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728</Words>
  <Characters>4008</Characters>
  <Application>Microsoft Office Word</Application>
  <DocSecurity>0</DocSecurity>
  <Lines>33</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erstellt durch Vorlagenbauer.ch</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Leïla Rölli</cp:lastModifiedBy>
  <cp:revision>20</cp:revision>
  <cp:lastPrinted>2022-12-01T09:28:00Z</cp:lastPrinted>
  <dcterms:created xsi:type="dcterms:W3CDTF">2024-05-14T12:04:00Z</dcterms:created>
  <dcterms:modified xsi:type="dcterms:W3CDTF">2024-05-15T07:53:00Z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