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16BAA34C" w:rsidR="00231415" w:rsidRPr="00C81755" w:rsidRDefault="007A44EF" w:rsidP="00231415">
      <w:pPr>
        <w:spacing w:after="720"/>
        <w:rPr>
          <w:rStyle w:val="Kursiv"/>
          <w:rFonts w:ascii="Arial" w:hAnsi="Arial" w:cs="Arial"/>
          <w:lang w:val="fr-CH"/>
        </w:rPr>
      </w:pPr>
      <w:bookmarkStart w:id="0" w:name="_Toc89772125"/>
      <w:bookmarkStart w:id="1" w:name="_Toc99363813"/>
      <w:r w:rsidRPr="00C81755">
        <w:rPr>
          <w:rStyle w:val="Kursiv"/>
          <w:rFonts w:ascii="Arial" w:hAnsi="Arial" w:cs="Arial"/>
          <w:lang w:val="fr-CH"/>
        </w:rPr>
        <w:t>C</w:t>
      </w:r>
      <w:r w:rsidR="00231415" w:rsidRPr="00C81755">
        <w:rPr>
          <w:rStyle w:val="Kursiv"/>
          <w:rFonts w:ascii="Arial" w:hAnsi="Arial" w:cs="Arial"/>
          <w:lang w:val="fr-CH"/>
        </w:rPr>
        <w:t xml:space="preserve">ommuniqué de presse de BirdLife Suisse du </w:t>
      </w:r>
      <w:r w:rsidR="002F589A" w:rsidRPr="00C81755">
        <w:rPr>
          <w:rStyle w:val="Kursiv"/>
          <w:rFonts w:ascii="Arial" w:hAnsi="Arial" w:cs="Arial"/>
          <w:lang w:val="fr-CH"/>
        </w:rPr>
        <w:t xml:space="preserve">8 mai </w:t>
      </w:r>
      <w:r w:rsidR="00EB1A5C" w:rsidRPr="00C81755">
        <w:rPr>
          <w:rStyle w:val="Kursiv"/>
          <w:rFonts w:ascii="Arial" w:hAnsi="Arial" w:cs="Arial"/>
          <w:lang w:val="fr-CH"/>
        </w:rPr>
        <w:t>2023</w:t>
      </w:r>
    </w:p>
    <w:p w14:paraId="20C3303C" w14:textId="257CF02E" w:rsidR="00092778" w:rsidRPr="00C81755" w:rsidRDefault="00545D8C" w:rsidP="00092778">
      <w:pPr>
        <w:spacing w:line="240" w:lineRule="auto"/>
        <w:rPr>
          <w:rFonts w:ascii="Arial" w:eastAsia="Calibri" w:hAnsi="Arial" w:cs="Arial"/>
          <w:b/>
          <w:bCs/>
          <w:sz w:val="28"/>
          <w:szCs w:val="28"/>
          <w:lang w:val="fr-CH"/>
          <w14:numSpacing w14:val="default"/>
        </w:rPr>
      </w:pPr>
      <w:r w:rsidRPr="00C81755">
        <w:rPr>
          <w:rFonts w:ascii="Arial" w:eastAsia="Calibri" w:hAnsi="Arial" w:cs="Arial"/>
          <w:b/>
          <w:bCs/>
          <w:sz w:val="28"/>
          <w:szCs w:val="28"/>
          <w:lang w:val="fr-CH"/>
          <w14:numSpacing w14:val="default"/>
        </w:rPr>
        <w:t xml:space="preserve">Action </w:t>
      </w:r>
      <w:r w:rsidR="00092778" w:rsidRPr="00C81755">
        <w:rPr>
          <w:rFonts w:ascii="Arial" w:eastAsia="Calibri" w:hAnsi="Arial" w:cs="Arial"/>
          <w:b/>
          <w:bCs/>
          <w:sz w:val="28"/>
          <w:szCs w:val="28"/>
          <w:lang w:val="fr-CH"/>
          <w14:numSpacing w14:val="default"/>
        </w:rPr>
        <w:t>«</w:t>
      </w:r>
      <w:r w:rsidRPr="00C81755">
        <w:rPr>
          <w:rFonts w:ascii="Arial" w:eastAsia="Calibri" w:hAnsi="Arial" w:cs="Arial"/>
          <w:b/>
          <w:bCs/>
          <w:sz w:val="28"/>
          <w:szCs w:val="28"/>
          <w:lang w:val="fr-CH"/>
          <w14:numSpacing w14:val="default"/>
        </w:rPr>
        <w:t xml:space="preserve"> Oiseaux de nos jardins </w:t>
      </w:r>
      <w:r w:rsidR="00092778" w:rsidRPr="00C81755">
        <w:rPr>
          <w:rFonts w:ascii="Arial" w:eastAsia="Calibri" w:hAnsi="Arial" w:cs="Arial"/>
          <w:b/>
          <w:bCs/>
          <w:sz w:val="28"/>
          <w:szCs w:val="28"/>
          <w:lang w:val="fr-CH"/>
          <w14:numSpacing w14:val="default"/>
        </w:rPr>
        <w:t xml:space="preserve">» </w:t>
      </w:r>
      <w:r w:rsidRPr="00C81755">
        <w:rPr>
          <w:rFonts w:ascii="Arial" w:eastAsia="Calibri" w:hAnsi="Arial" w:cs="Arial"/>
          <w:b/>
          <w:bCs/>
          <w:sz w:val="28"/>
          <w:szCs w:val="28"/>
          <w:lang w:val="fr-CH"/>
          <w14:numSpacing w14:val="default"/>
        </w:rPr>
        <w:t>du</w:t>
      </w:r>
      <w:r w:rsidR="00092778" w:rsidRPr="00C81755">
        <w:rPr>
          <w:rFonts w:ascii="Arial" w:eastAsia="Calibri" w:hAnsi="Arial" w:cs="Arial"/>
          <w:b/>
          <w:bCs/>
          <w:sz w:val="28"/>
          <w:szCs w:val="28"/>
          <w:lang w:val="fr-CH"/>
          <w14:numSpacing w14:val="default"/>
        </w:rPr>
        <w:t xml:space="preserve"> 10</w:t>
      </w:r>
      <w:r w:rsidRPr="00C81755">
        <w:rPr>
          <w:rFonts w:ascii="Arial" w:eastAsia="Calibri" w:hAnsi="Arial" w:cs="Arial"/>
          <w:b/>
          <w:bCs/>
          <w:sz w:val="28"/>
          <w:szCs w:val="28"/>
          <w:lang w:val="fr-CH"/>
          <w14:numSpacing w14:val="default"/>
        </w:rPr>
        <w:t xml:space="preserve"> au </w:t>
      </w:r>
      <w:r w:rsidR="00092778" w:rsidRPr="00C81755">
        <w:rPr>
          <w:rFonts w:ascii="Arial" w:eastAsia="Calibri" w:hAnsi="Arial" w:cs="Arial"/>
          <w:b/>
          <w:bCs/>
          <w:sz w:val="28"/>
          <w:szCs w:val="28"/>
          <w:lang w:val="fr-CH"/>
          <w14:numSpacing w14:val="default"/>
        </w:rPr>
        <w:t>14</w:t>
      </w:r>
      <w:r w:rsidRPr="00C81755">
        <w:rPr>
          <w:rFonts w:ascii="Arial" w:eastAsia="Calibri" w:hAnsi="Arial" w:cs="Arial"/>
          <w:b/>
          <w:bCs/>
          <w:sz w:val="28"/>
          <w:szCs w:val="28"/>
          <w:lang w:val="fr-CH"/>
          <w14:numSpacing w14:val="default"/>
        </w:rPr>
        <w:t xml:space="preserve"> m</w:t>
      </w:r>
      <w:r w:rsidR="00092778" w:rsidRPr="00C81755">
        <w:rPr>
          <w:rFonts w:ascii="Arial" w:eastAsia="Calibri" w:hAnsi="Arial" w:cs="Arial"/>
          <w:b/>
          <w:bCs/>
          <w:sz w:val="28"/>
          <w:szCs w:val="28"/>
          <w:lang w:val="fr-CH"/>
          <w14:numSpacing w14:val="default"/>
        </w:rPr>
        <w:t>ai 2023</w:t>
      </w:r>
    </w:p>
    <w:p w14:paraId="7B1E3C3E" w14:textId="77777777" w:rsidR="00092778" w:rsidRPr="00C81755" w:rsidRDefault="00092778" w:rsidP="00092778">
      <w:pPr>
        <w:spacing w:line="240" w:lineRule="auto"/>
        <w:rPr>
          <w:rFonts w:ascii="Arial" w:eastAsia="Calibri" w:hAnsi="Arial" w:cs="Arial"/>
          <w:b/>
          <w:bCs/>
          <w:sz w:val="24"/>
          <w:szCs w:val="24"/>
          <w:lang w:val="fr-CH"/>
          <w14:numSpacing w14:val="default"/>
        </w:rPr>
      </w:pPr>
    </w:p>
    <w:p w14:paraId="51FA1D8B" w14:textId="4E2C4EBA" w:rsidR="00092778" w:rsidRPr="00C81755" w:rsidRDefault="00D258FC" w:rsidP="00092778">
      <w:pPr>
        <w:spacing w:line="240" w:lineRule="auto"/>
        <w:rPr>
          <w:rFonts w:ascii="Arial" w:eastAsia="Calibri" w:hAnsi="Arial" w:cs="Arial"/>
          <w:sz w:val="48"/>
          <w:szCs w:val="48"/>
          <w:lang w:val="fr-CH"/>
          <w14:numSpacing w14:val="default"/>
        </w:rPr>
      </w:pPr>
      <w:r w:rsidRPr="00C81755">
        <w:rPr>
          <w:rFonts w:ascii="Arial" w:eastAsia="Calibri" w:hAnsi="Arial" w:cs="Arial"/>
          <w:sz w:val="48"/>
          <w:szCs w:val="48"/>
          <w:lang w:val="fr-CH"/>
          <w14:numSpacing w14:val="default"/>
        </w:rPr>
        <w:t>La Suisse compte les oiseaux</w:t>
      </w:r>
      <w:r w:rsidR="00092778" w:rsidRPr="00C81755">
        <w:rPr>
          <w:rFonts w:ascii="Arial" w:eastAsia="Calibri" w:hAnsi="Arial" w:cs="Arial"/>
          <w:sz w:val="48"/>
          <w:szCs w:val="48"/>
          <w:lang w:val="fr-CH"/>
          <w14:numSpacing w14:val="default"/>
        </w:rPr>
        <w:t xml:space="preserve"> </w:t>
      </w:r>
      <w:r w:rsidR="00845C34" w:rsidRPr="00C81755">
        <w:rPr>
          <w:rFonts w:ascii="Arial" w:eastAsia="Calibri" w:hAnsi="Arial" w:cs="Arial"/>
          <w:sz w:val="48"/>
          <w:szCs w:val="48"/>
          <w:lang w:val="fr-CH"/>
          <w14:numSpacing w14:val="default"/>
        </w:rPr>
        <w:t>dans l’espace bâti</w:t>
      </w:r>
    </w:p>
    <w:p w14:paraId="034C43A1" w14:textId="77777777" w:rsidR="00092778" w:rsidRPr="00C81755" w:rsidRDefault="00092778" w:rsidP="00092778">
      <w:pPr>
        <w:spacing w:line="240" w:lineRule="auto"/>
        <w:rPr>
          <w:rFonts w:ascii="Arial" w:eastAsia="Calibri" w:hAnsi="Arial" w:cs="Arial"/>
          <w:sz w:val="24"/>
          <w:szCs w:val="24"/>
          <w:lang w:val="fr-CH"/>
          <w14:numSpacing w14:val="default"/>
        </w:rPr>
      </w:pPr>
    </w:p>
    <w:p w14:paraId="7939B88C" w14:textId="74596749" w:rsidR="001927F7" w:rsidRPr="00C81755" w:rsidRDefault="001927F7" w:rsidP="001927F7">
      <w:pPr>
        <w:spacing w:line="240" w:lineRule="auto"/>
        <w:rPr>
          <w:rFonts w:ascii="Arial" w:eastAsia="Calibri" w:hAnsi="Arial" w:cs="Arial"/>
          <w:b/>
          <w:bCs/>
          <w:sz w:val="22"/>
          <w:szCs w:val="22"/>
          <w:lang w:val="fr-CH"/>
          <w14:numSpacing w14:val="default"/>
        </w:rPr>
      </w:pPr>
      <w:r w:rsidRPr="00C81755">
        <w:rPr>
          <w:rFonts w:ascii="Arial" w:eastAsia="Calibri" w:hAnsi="Arial" w:cs="Arial"/>
          <w:b/>
          <w:bCs/>
          <w:sz w:val="22"/>
          <w:szCs w:val="22"/>
          <w:lang w:val="fr-CH"/>
          <w14:numSpacing w14:val="default"/>
        </w:rPr>
        <w:t xml:space="preserve">Les villages et les villes n’abritent pas seulement des êtres humains, mais aussi de nombreux oiseaux et autres animaux. BirdLife Suisse lance cette année encore un appel au </w:t>
      </w:r>
      <w:r w:rsidR="00FF23ED" w:rsidRPr="00C81755">
        <w:rPr>
          <w:rFonts w:ascii="Arial" w:eastAsia="Calibri" w:hAnsi="Arial" w:cs="Arial"/>
          <w:b/>
          <w:bCs/>
          <w:sz w:val="22"/>
          <w:szCs w:val="22"/>
          <w:lang w:val="fr-CH"/>
          <w14:numSpacing w14:val="default"/>
        </w:rPr>
        <w:t xml:space="preserve">comptage </w:t>
      </w:r>
      <w:r w:rsidRPr="00C81755">
        <w:rPr>
          <w:rFonts w:ascii="Arial" w:eastAsia="Calibri" w:hAnsi="Arial" w:cs="Arial"/>
          <w:b/>
          <w:bCs/>
          <w:sz w:val="22"/>
          <w:szCs w:val="22"/>
          <w:lang w:val="fr-CH"/>
          <w14:numSpacing w14:val="default"/>
        </w:rPr>
        <w:t>des oiseaux</w:t>
      </w:r>
      <w:r w:rsidR="00FF23ED" w:rsidRPr="00C81755">
        <w:rPr>
          <w:rFonts w:ascii="Arial" w:eastAsia="Calibri" w:hAnsi="Arial" w:cs="Arial"/>
          <w:b/>
          <w:bCs/>
          <w:sz w:val="22"/>
          <w:szCs w:val="22"/>
          <w:lang w:val="fr-CH"/>
          <w14:numSpacing w14:val="default"/>
        </w:rPr>
        <w:t xml:space="preserve"> des jardins</w:t>
      </w:r>
      <w:r w:rsidRPr="00C81755">
        <w:rPr>
          <w:rFonts w:ascii="Arial" w:eastAsia="Calibri" w:hAnsi="Arial" w:cs="Arial"/>
          <w:b/>
          <w:bCs/>
          <w:sz w:val="22"/>
          <w:szCs w:val="22"/>
          <w:lang w:val="fr-CH"/>
          <w14:numSpacing w14:val="default"/>
        </w:rPr>
        <w:t>. L'</w:t>
      </w:r>
      <w:r w:rsidR="00936A87" w:rsidRPr="00C81755">
        <w:rPr>
          <w:rFonts w:ascii="Arial" w:eastAsia="Calibri" w:hAnsi="Arial" w:cs="Arial"/>
          <w:b/>
          <w:bCs/>
          <w:sz w:val="22"/>
          <w:szCs w:val="22"/>
          <w:lang w:val="fr-CH"/>
          <w14:numSpacing w14:val="default"/>
        </w:rPr>
        <w:t>action « O</w:t>
      </w:r>
      <w:r w:rsidRPr="00C81755">
        <w:rPr>
          <w:rFonts w:ascii="Arial" w:eastAsia="Calibri" w:hAnsi="Arial" w:cs="Arial"/>
          <w:b/>
          <w:bCs/>
          <w:sz w:val="22"/>
          <w:szCs w:val="22"/>
          <w:lang w:val="fr-CH"/>
          <w14:numSpacing w14:val="default"/>
        </w:rPr>
        <w:t>iseaux de</w:t>
      </w:r>
      <w:r w:rsidR="00936A87" w:rsidRPr="00C81755">
        <w:rPr>
          <w:rFonts w:ascii="Arial" w:eastAsia="Calibri" w:hAnsi="Arial" w:cs="Arial"/>
          <w:b/>
          <w:bCs/>
          <w:sz w:val="22"/>
          <w:szCs w:val="22"/>
          <w:lang w:val="fr-CH"/>
          <w14:numSpacing w14:val="default"/>
        </w:rPr>
        <w:t xml:space="preserve"> nos</w:t>
      </w:r>
      <w:r w:rsidRPr="00C81755">
        <w:rPr>
          <w:rFonts w:ascii="Arial" w:eastAsia="Calibri" w:hAnsi="Arial" w:cs="Arial"/>
          <w:b/>
          <w:bCs/>
          <w:sz w:val="22"/>
          <w:szCs w:val="22"/>
          <w:lang w:val="fr-CH"/>
          <w14:numSpacing w14:val="default"/>
        </w:rPr>
        <w:t xml:space="preserve"> jardins</w:t>
      </w:r>
      <w:r w:rsidR="00936A87" w:rsidRPr="00C81755">
        <w:rPr>
          <w:rFonts w:ascii="Arial" w:eastAsia="Calibri" w:hAnsi="Arial" w:cs="Arial"/>
          <w:b/>
          <w:bCs/>
          <w:sz w:val="22"/>
          <w:szCs w:val="22"/>
          <w:lang w:val="fr-CH"/>
          <w14:numSpacing w14:val="default"/>
        </w:rPr>
        <w:t> »</w:t>
      </w:r>
      <w:r w:rsidRPr="00C81755">
        <w:rPr>
          <w:rFonts w:ascii="Arial" w:eastAsia="Calibri" w:hAnsi="Arial" w:cs="Arial"/>
          <w:b/>
          <w:bCs/>
          <w:sz w:val="22"/>
          <w:szCs w:val="22"/>
          <w:lang w:val="fr-CH"/>
          <w14:numSpacing w14:val="default"/>
        </w:rPr>
        <w:t xml:space="preserve">, qui se déroulera du 10 au 14 mai 2023, </w:t>
      </w:r>
      <w:r w:rsidR="00C52014" w:rsidRPr="00C81755">
        <w:rPr>
          <w:rFonts w:ascii="Arial" w:eastAsia="Calibri" w:hAnsi="Arial" w:cs="Arial"/>
          <w:b/>
          <w:bCs/>
          <w:sz w:val="22"/>
          <w:szCs w:val="22"/>
          <w:lang w:val="fr-CH"/>
          <w14:numSpacing w14:val="default"/>
        </w:rPr>
        <w:t xml:space="preserve">sensibilise un large public à la diversité des oiseaux et aux aménagements en faveur de la biodiversité dans </w:t>
      </w:r>
      <w:r w:rsidR="00200024" w:rsidRPr="00C81755">
        <w:rPr>
          <w:rFonts w:ascii="Arial" w:eastAsia="Calibri" w:hAnsi="Arial" w:cs="Arial"/>
          <w:b/>
          <w:bCs/>
          <w:sz w:val="22"/>
          <w:szCs w:val="22"/>
          <w:lang w:val="fr-CH"/>
          <w14:numSpacing w14:val="default"/>
        </w:rPr>
        <w:t>les villes et villages</w:t>
      </w:r>
      <w:r w:rsidR="00C52014" w:rsidRPr="00C81755">
        <w:rPr>
          <w:rFonts w:ascii="Arial" w:eastAsia="Calibri" w:hAnsi="Arial" w:cs="Arial"/>
          <w:b/>
          <w:bCs/>
          <w:sz w:val="22"/>
          <w:szCs w:val="22"/>
          <w:lang w:val="fr-CH"/>
          <w14:numSpacing w14:val="default"/>
        </w:rPr>
        <w:t>.</w:t>
      </w:r>
      <w:r w:rsidR="00172190" w:rsidRPr="00C81755">
        <w:rPr>
          <w:rFonts w:ascii="Arial" w:eastAsia="Calibri" w:hAnsi="Arial" w:cs="Arial"/>
          <w:b/>
          <w:bCs/>
          <w:sz w:val="22"/>
          <w:szCs w:val="22"/>
          <w:lang w:val="fr-CH"/>
          <w14:numSpacing w14:val="default"/>
        </w:rPr>
        <w:t xml:space="preserve"> L’infrastructure écologique </w:t>
      </w:r>
      <w:r w:rsidR="00172190" w:rsidRPr="00C81755">
        <w:rPr>
          <w:rFonts w:ascii="Arial" w:eastAsia="Calibri" w:hAnsi="Arial" w:cs="Arial"/>
          <w:b/>
          <w:bCs/>
          <w:sz w:val="22"/>
          <w:szCs w:val="22"/>
          <w:lang w:val="fr-CH"/>
          <w14:numSpacing w14:val="default"/>
        </w:rPr>
        <w:softHyphen/>
        <w:t>– la diversité du vivant pour la Suisse – doit d’ailleurs aussi se développer dans l’espace bâti.</w:t>
      </w:r>
    </w:p>
    <w:p w14:paraId="4DCC5378" w14:textId="77777777" w:rsidR="00092778" w:rsidRPr="00C81755" w:rsidRDefault="00092778" w:rsidP="00092778">
      <w:pPr>
        <w:spacing w:line="240" w:lineRule="auto"/>
        <w:rPr>
          <w:rFonts w:ascii="Arial" w:eastAsia="Calibri" w:hAnsi="Arial" w:cs="Arial"/>
          <w:sz w:val="22"/>
          <w:szCs w:val="22"/>
          <w:lang w:val="fr-CH"/>
          <w14:numSpacing w14:val="default"/>
        </w:rPr>
      </w:pPr>
    </w:p>
    <w:p w14:paraId="5E5E6B4E" w14:textId="6378AB1A" w:rsidR="00CA6855" w:rsidRPr="00C81755" w:rsidRDefault="00CA6855" w:rsidP="00CA6855">
      <w:pPr>
        <w:spacing w:line="240" w:lineRule="auto"/>
        <w:rPr>
          <w:rFonts w:ascii="Arial" w:eastAsia="Calibri" w:hAnsi="Arial" w:cs="Arial"/>
          <w:sz w:val="22"/>
          <w:szCs w:val="22"/>
          <w:lang w:val="fr-CH"/>
          <w14:numSpacing w14:val="default"/>
        </w:rPr>
      </w:pPr>
      <w:r w:rsidRPr="00C81755">
        <w:rPr>
          <w:rFonts w:ascii="Arial" w:eastAsia="Calibri" w:hAnsi="Arial" w:cs="Arial"/>
          <w:sz w:val="22"/>
          <w:szCs w:val="22"/>
          <w:lang w:val="fr-CH"/>
          <w14:numSpacing w14:val="default"/>
        </w:rPr>
        <w:t xml:space="preserve">Observer et compter les oiseaux est </w:t>
      </w:r>
      <w:r w:rsidR="00116EDE" w:rsidRPr="00C81755">
        <w:rPr>
          <w:rFonts w:ascii="Arial" w:eastAsia="Calibri" w:hAnsi="Arial" w:cs="Arial"/>
          <w:sz w:val="22"/>
          <w:szCs w:val="22"/>
          <w:lang w:val="fr-CH"/>
          <w14:numSpacing w14:val="default"/>
        </w:rPr>
        <w:t xml:space="preserve">non seulement </w:t>
      </w:r>
      <w:r w:rsidR="00C52014" w:rsidRPr="00C81755">
        <w:rPr>
          <w:rFonts w:ascii="Arial" w:eastAsia="Calibri" w:hAnsi="Arial" w:cs="Arial"/>
          <w:sz w:val="22"/>
          <w:szCs w:val="22"/>
          <w:lang w:val="fr-CH"/>
          <w14:numSpacing w14:val="default"/>
        </w:rPr>
        <w:t>ludique</w:t>
      </w:r>
      <w:r w:rsidR="00116EDE" w:rsidRPr="00C81755">
        <w:rPr>
          <w:rFonts w:ascii="Arial" w:eastAsia="Calibri" w:hAnsi="Arial" w:cs="Arial"/>
          <w:sz w:val="22"/>
          <w:szCs w:val="22"/>
          <w:lang w:val="fr-CH"/>
          <w14:numSpacing w14:val="default"/>
        </w:rPr>
        <w:t>, mais</w:t>
      </w:r>
      <w:r w:rsidR="00F52AAF" w:rsidRPr="00C81755">
        <w:rPr>
          <w:rFonts w:ascii="Arial" w:eastAsia="Calibri" w:hAnsi="Arial" w:cs="Arial"/>
          <w:sz w:val="22"/>
          <w:szCs w:val="22"/>
          <w:lang w:val="fr-CH"/>
          <w14:numSpacing w14:val="default"/>
        </w:rPr>
        <w:t xml:space="preserve"> aussi </w:t>
      </w:r>
      <w:r w:rsidR="00200024" w:rsidRPr="00C81755">
        <w:rPr>
          <w:rFonts w:ascii="Arial" w:eastAsia="Calibri" w:hAnsi="Arial" w:cs="Arial"/>
          <w:sz w:val="22"/>
          <w:szCs w:val="22"/>
          <w:lang w:val="fr-CH"/>
          <w14:numSpacing w14:val="default"/>
        </w:rPr>
        <w:t xml:space="preserve">source </w:t>
      </w:r>
      <w:r w:rsidR="00F52AAF" w:rsidRPr="00C81755">
        <w:rPr>
          <w:rFonts w:ascii="Arial" w:eastAsia="Calibri" w:hAnsi="Arial" w:cs="Arial"/>
          <w:sz w:val="22"/>
          <w:szCs w:val="22"/>
          <w:lang w:val="fr-CH"/>
          <w14:numSpacing w14:val="default"/>
        </w:rPr>
        <w:t>de découvertes</w:t>
      </w:r>
      <w:r w:rsidRPr="00C81755">
        <w:rPr>
          <w:rFonts w:ascii="Arial" w:eastAsia="Calibri" w:hAnsi="Arial" w:cs="Arial"/>
          <w:sz w:val="22"/>
          <w:szCs w:val="22"/>
          <w:lang w:val="fr-CH"/>
          <w14:numSpacing w14:val="default"/>
        </w:rPr>
        <w:t xml:space="preserve"> passionnant</w:t>
      </w:r>
      <w:r w:rsidR="00F52AAF" w:rsidRPr="00C81755">
        <w:rPr>
          <w:rFonts w:ascii="Arial" w:eastAsia="Calibri" w:hAnsi="Arial" w:cs="Arial"/>
          <w:sz w:val="22"/>
          <w:szCs w:val="22"/>
          <w:lang w:val="fr-CH"/>
          <w14:numSpacing w14:val="default"/>
        </w:rPr>
        <w:t>es</w:t>
      </w:r>
      <w:r w:rsidRPr="00C81755">
        <w:rPr>
          <w:rFonts w:ascii="Arial" w:eastAsia="Calibri" w:hAnsi="Arial" w:cs="Arial"/>
          <w:sz w:val="22"/>
          <w:szCs w:val="22"/>
          <w:lang w:val="fr-CH"/>
          <w14:numSpacing w14:val="default"/>
        </w:rPr>
        <w:t xml:space="preserve">. </w:t>
      </w:r>
      <w:r w:rsidR="00E41C4F" w:rsidRPr="00C81755">
        <w:rPr>
          <w:rFonts w:ascii="Arial" w:eastAsia="Calibri" w:hAnsi="Arial" w:cs="Arial"/>
          <w:sz w:val="22"/>
          <w:szCs w:val="22"/>
          <w:lang w:val="fr-CH"/>
          <w14:numSpacing w14:val="default"/>
        </w:rPr>
        <w:t>L’action permet de</w:t>
      </w:r>
      <w:r w:rsidRPr="00C81755">
        <w:rPr>
          <w:rFonts w:ascii="Arial" w:eastAsia="Calibri" w:hAnsi="Arial" w:cs="Arial"/>
          <w:sz w:val="22"/>
          <w:szCs w:val="22"/>
          <w:lang w:val="fr-CH"/>
          <w14:numSpacing w14:val="default"/>
        </w:rPr>
        <w:t xml:space="preserve"> découvr</w:t>
      </w:r>
      <w:r w:rsidR="00E41C4F" w:rsidRPr="00C81755">
        <w:rPr>
          <w:rFonts w:ascii="Arial" w:eastAsia="Calibri" w:hAnsi="Arial" w:cs="Arial"/>
          <w:sz w:val="22"/>
          <w:szCs w:val="22"/>
          <w:lang w:val="fr-CH"/>
          <w14:numSpacing w14:val="default"/>
        </w:rPr>
        <w:t xml:space="preserve">ir </w:t>
      </w:r>
      <w:r w:rsidRPr="00C81755">
        <w:rPr>
          <w:rFonts w:ascii="Arial" w:eastAsia="Calibri" w:hAnsi="Arial" w:cs="Arial"/>
          <w:sz w:val="22"/>
          <w:szCs w:val="22"/>
          <w:lang w:val="fr-CH"/>
          <w14:numSpacing w14:val="default"/>
        </w:rPr>
        <w:t xml:space="preserve">combien d'espèces d'oiseaux différentes peuplent </w:t>
      </w:r>
      <w:r w:rsidR="00E41C4F" w:rsidRPr="00C81755">
        <w:rPr>
          <w:rFonts w:ascii="Arial" w:eastAsia="Calibri" w:hAnsi="Arial" w:cs="Arial"/>
          <w:sz w:val="22"/>
          <w:szCs w:val="22"/>
          <w:lang w:val="fr-CH"/>
          <w14:numSpacing w14:val="default"/>
        </w:rPr>
        <w:t>notre</w:t>
      </w:r>
      <w:r w:rsidRPr="00C81755">
        <w:rPr>
          <w:rFonts w:ascii="Arial" w:eastAsia="Calibri" w:hAnsi="Arial" w:cs="Arial"/>
          <w:sz w:val="22"/>
          <w:szCs w:val="22"/>
          <w:lang w:val="fr-CH"/>
          <w14:numSpacing w14:val="default"/>
        </w:rPr>
        <w:t xml:space="preserve"> jardin. On </w:t>
      </w:r>
      <w:r w:rsidR="00E41C4F" w:rsidRPr="00C81755">
        <w:rPr>
          <w:rFonts w:ascii="Arial" w:eastAsia="Calibri" w:hAnsi="Arial" w:cs="Arial"/>
          <w:sz w:val="22"/>
          <w:szCs w:val="22"/>
          <w:lang w:val="fr-CH"/>
          <w14:numSpacing w14:val="default"/>
        </w:rPr>
        <w:t>verra</w:t>
      </w:r>
      <w:r w:rsidRPr="00C81755">
        <w:rPr>
          <w:rFonts w:ascii="Arial" w:eastAsia="Calibri" w:hAnsi="Arial" w:cs="Arial"/>
          <w:sz w:val="22"/>
          <w:szCs w:val="22"/>
          <w:lang w:val="fr-CH"/>
          <w14:numSpacing w14:val="default"/>
        </w:rPr>
        <w:t xml:space="preserve"> peut-être un grimpereau des jardins </w:t>
      </w:r>
      <w:r w:rsidR="00E41C4F" w:rsidRPr="00C81755">
        <w:rPr>
          <w:rFonts w:ascii="Arial" w:eastAsia="Calibri" w:hAnsi="Arial" w:cs="Arial"/>
          <w:sz w:val="22"/>
          <w:szCs w:val="22"/>
          <w:lang w:val="fr-CH"/>
          <w14:numSpacing w14:val="default"/>
        </w:rPr>
        <w:t>disparaître</w:t>
      </w:r>
      <w:r w:rsidRPr="00C81755">
        <w:rPr>
          <w:rFonts w:ascii="Arial" w:eastAsia="Calibri" w:hAnsi="Arial" w:cs="Arial"/>
          <w:sz w:val="22"/>
          <w:szCs w:val="22"/>
          <w:lang w:val="fr-CH"/>
          <w14:numSpacing w14:val="default"/>
        </w:rPr>
        <w:t xml:space="preserve"> dans son nid derrière le lierre</w:t>
      </w:r>
      <w:r w:rsidR="00BE176E" w:rsidRPr="00C81755">
        <w:rPr>
          <w:rFonts w:ascii="Arial" w:eastAsia="Calibri" w:hAnsi="Arial" w:cs="Arial"/>
          <w:sz w:val="22"/>
          <w:szCs w:val="22"/>
          <w:lang w:val="fr-CH"/>
          <w14:numSpacing w14:val="default"/>
        </w:rPr>
        <w:t>, u</w:t>
      </w:r>
      <w:r w:rsidRPr="00C81755">
        <w:rPr>
          <w:rFonts w:ascii="Arial" w:eastAsia="Calibri" w:hAnsi="Arial" w:cs="Arial"/>
          <w:sz w:val="22"/>
          <w:szCs w:val="22"/>
          <w:lang w:val="fr-CH"/>
          <w14:numSpacing w14:val="default"/>
        </w:rPr>
        <w:t xml:space="preserve">n rapace </w:t>
      </w:r>
      <w:r w:rsidR="00667B48" w:rsidRPr="00C81755">
        <w:rPr>
          <w:rFonts w:ascii="Arial" w:eastAsia="Calibri" w:hAnsi="Arial" w:cs="Arial"/>
          <w:sz w:val="22"/>
          <w:szCs w:val="22"/>
          <w:lang w:val="fr-CH"/>
          <w14:numSpacing w14:val="default"/>
        </w:rPr>
        <w:t>passer</w:t>
      </w:r>
      <w:r w:rsidRPr="00C81755">
        <w:rPr>
          <w:rFonts w:ascii="Arial" w:eastAsia="Calibri" w:hAnsi="Arial" w:cs="Arial"/>
          <w:sz w:val="22"/>
          <w:szCs w:val="22"/>
          <w:lang w:val="fr-CH"/>
          <w14:numSpacing w14:val="default"/>
        </w:rPr>
        <w:t xml:space="preserve"> très haut dans le ciel</w:t>
      </w:r>
      <w:r w:rsidR="00BE176E" w:rsidRPr="00C81755">
        <w:rPr>
          <w:rFonts w:ascii="Arial" w:eastAsia="Calibri" w:hAnsi="Arial" w:cs="Arial"/>
          <w:sz w:val="22"/>
          <w:szCs w:val="22"/>
          <w:lang w:val="fr-CH"/>
          <w14:numSpacing w14:val="default"/>
        </w:rPr>
        <w:t xml:space="preserve"> ou</w:t>
      </w:r>
      <w:r w:rsidRPr="00C81755">
        <w:rPr>
          <w:rFonts w:ascii="Arial" w:eastAsia="Calibri" w:hAnsi="Arial" w:cs="Arial"/>
          <w:sz w:val="22"/>
          <w:szCs w:val="22"/>
          <w:lang w:val="fr-CH"/>
          <w14:numSpacing w14:val="default"/>
        </w:rPr>
        <w:t xml:space="preserve"> </w:t>
      </w:r>
      <w:r w:rsidR="00BE176E" w:rsidRPr="00C81755">
        <w:rPr>
          <w:rFonts w:ascii="Arial" w:eastAsia="Calibri" w:hAnsi="Arial" w:cs="Arial"/>
          <w:sz w:val="22"/>
          <w:szCs w:val="22"/>
          <w:lang w:val="fr-CH"/>
          <w14:numSpacing w14:val="default"/>
        </w:rPr>
        <w:t xml:space="preserve">un </w:t>
      </w:r>
      <w:r w:rsidRPr="00C81755">
        <w:rPr>
          <w:rFonts w:ascii="Arial" w:eastAsia="Calibri" w:hAnsi="Arial" w:cs="Arial"/>
          <w:sz w:val="22"/>
          <w:szCs w:val="22"/>
          <w:lang w:val="fr-CH"/>
          <w14:numSpacing w14:val="default"/>
        </w:rPr>
        <w:t xml:space="preserve">groupe de chardonnerets aux couleurs vives </w:t>
      </w:r>
      <w:r w:rsidR="00E41C4F" w:rsidRPr="00C81755">
        <w:rPr>
          <w:rFonts w:ascii="Arial" w:eastAsia="Calibri" w:hAnsi="Arial" w:cs="Arial"/>
          <w:sz w:val="22"/>
          <w:szCs w:val="22"/>
          <w:lang w:val="fr-CH"/>
          <w14:numSpacing w14:val="default"/>
        </w:rPr>
        <w:t>cherch</w:t>
      </w:r>
      <w:r w:rsidR="00667B48" w:rsidRPr="00C81755">
        <w:rPr>
          <w:rFonts w:ascii="Arial" w:eastAsia="Calibri" w:hAnsi="Arial" w:cs="Arial"/>
          <w:sz w:val="22"/>
          <w:szCs w:val="22"/>
          <w:lang w:val="fr-CH"/>
          <w14:numSpacing w14:val="default"/>
        </w:rPr>
        <w:t>er</w:t>
      </w:r>
      <w:r w:rsidRPr="00C81755">
        <w:rPr>
          <w:rFonts w:ascii="Arial" w:eastAsia="Calibri" w:hAnsi="Arial" w:cs="Arial"/>
          <w:sz w:val="22"/>
          <w:szCs w:val="22"/>
          <w:lang w:val="fr-CH"/>
          <w14:numSpacing w14:val="default"/>
        </w:rPr>
        <w:t xml:space="preserve"> des graines dans </w:t>
      </w:r>
      <w:r w:rsidR="00BE176E" w:rsidRPr="00C81755">
        <w:rPr>
          <w:rFonts w:ascii="Arial" w:eastAsia="Calibri" w:hAnsi="Arial" w:cs="Arial"/>
          <w:sz w:val="22"/>
          <w:szCs w:val="22"/>
          <w:lang w:val="fr-CH"/>
          <w14:numSpacing w14:val="default"/>
        </w:rPr>
        <w:t>la prairie.</w:t>
      </w:r>
      <w:r w:rsidRPr="00C81755">
        <w:rPr>
          <w:rFonts w:ascii="Arial" w:eastAsia="Calibri" w:hAnsi="Arial" w:cs="Arial"/>
          <w:sz w:val="22"/>
          <w:szCs w:val="22"/>
          <w:lang w:val="fr-CH"/>
          <w14:numSpacing w14:val="default"/>
        </w:rPr>
        <w:t xml:space="preserve"> Ou </w:t>
      </w:r>
      <w:r w:rsidR="00BE176E" w:rsidRPr="00C81755">
        <w:rPr>
          <w:rFonts w:ascii="Arial" w:eastAsia="Calibri" w:hAnsi="Arial" w:cs="Arial"/>
          <w:sz w:val="22"/>
          <w:szCs w:val="22"/>
          <w:lang w:val="fr-CH"/>
          <w14:numSpacing w14:val="default"/>
        </w:rPr>
        <w:t>même</w:t>
      </w:r>
      <w:r w:rsidRPr="00C81755">
        <w:rPr>
          <w:rFonts w:ascii="Arial" w:eastAsia="Calibri" w:hAnsi="Arial" w:cs="Arial"/>
          <w:sz w:val="22"/>
          <w:szCs w:val="22"/>
          <w:lang w:val="fr-CH"/>
          <w14:numSpacing w14:val="default"/>
        </w:rPr>
        <w:t xml:space="preserve"> </w:t>
      </w:r>
      <w:r w:rsidR="00BE176E" w:rsidRPr="00C81755">
        <w:rPr>
          <w:rFonts w:ascii="Arial" w:eastAsia="Calibri" w:hAnsi="Arial" w:cs="Arial"/>
          <w:sz w:val="22"/>
          <w:szCs w:val="22"/>
          <w:lang w:val="fr-CH"/>
          <w14:numSpacing w14:val="default"/>
        </w:rPr>
        <w:t>surprendre une nichée</w:t>
      </w:r>
      <w:r w:rsidRPr="00C81755">
        <w:rPr>
          <w:rFonts w:ascii="Arial" w:eastAsia="Calibri" w:hAnsi="Arial" w:cs="Arial"/>
          <w:sz w:val="22"/>
          <w:szCs w:val="22"/>
          <w:lang w:val="fr-CH"/>
          <w14:numSpacing w14:val="default"/>
        </w:rPr>
        <w:t xml:space="preserve"> </w:t>
      </w:r>
      <w:r w:rsidR="00BE176E" w:rsidRPr="00C81755">
        <w:rPr>
          <w:rFonts w:ascii="Arial" w:eastAsia="Calibri" w:hAnsi="Arial" w:cs="Arial"/>
          <w:sz w:val="22"/>
          <w:szCs w:val="22"/>
          <w:lang w:val="fr-CH"/>
          <w14:numSpacing w14:val="default"/>
        </w:rPr>
        <w:t xml:space="preserve">de mésanges charbonnières </w:t>
      </w:r>
      <w:r w:rsidR="00116EDE" w:rsidRPr="00C81755">
        <w:rPr>
          <w:rFonts w:ascii="Arial" w:eastAsia="Calibri" w:hAnsi="Arial" w:cs="Arial"/>
          <w:sz w:val="22"/>
          <w:szCs w:val="22"/>
          <w:lang w:val="fr-CH"/>
          <w14:numSpacing w14:val="default"/>
        </w:rPr>
        <w:t>venant</w:t>
      </w:r>
      <w:r w:rsidRPr="00C81755">
        <w:rPr>
          <w:rFonts w:ascii="Arial" w:eastAsia="Calibri" w:hAnsi="Arial" w:cs="Arial"/>
          <w:sz w:val="22"/>
          <w:szCs w:val="22"/>
          <w:lang w:val="fr-CH"/>
          <w14:numSpacing w14:val="default"/>
        </w:rPr>
        <w:t xml:space="preserve"> </w:t>
      </w:r>
      <w:r w:rsidR="00BE176E" w:rsidRPr="00C81755">
        <w:rPr>
          <w:rFonts w:ascii="Arial" w:eastAsia="Calibri" w:hAnsi="Arial" w:cs="Arial"/>
          <w:sz w:val="22"/>
          <w:szCs w:val="22"/>
          <w:lang w:val="fr-CH"/>
          <w14:numSpacing w14:val="default"/>
        </w:rPr>
        <w:t xml:space="preserve">juste </w:t>
      </w:r>
      <w:r w:rsidRPr="00C81755">
        <w:rPr>
          <w:rFonts w:ascii="Arial" w:eastAsia="Calibri" w:hAnsi="Arial" w:cs="Arial"/>
          <w:sz w:val="22"/>
          <w:szCs w:val="22"/>
          <w:lang w:val="fr-CH"/>
          <w14:numSpacing w14:val="default"/>
        </w:rPr>
        <w:t>de s'envoler du nid.</w:t>
      </w:r>
    </w:p>
    <w:p w14:paraId="640D86B8" w14:textId="77777777" w:rsidR="00092778" w:rsidRPr="00C81755" w:rsidRDefault="00092778" w:rsidP="00092778">
      <w:pPr>
        <w:spacing w:line="240" w:lineRule="auto"/>
        <w:rPr>
          <w:rFonts w:ascii="Arial" w:eastAsia="Calibri" w:hAnsi="Arial" w:cs="Arial"/>
          <w:sz w:val="22"/>
          <w:szCs w:val="22"/>
          <w:lang w:val="fr-CH"/>
          <w14:numSpacing w14:val="default"/>
        </w:rPr>
      </w:pPr>
    </w:p>
    <w:p w14:paraId="00B7973A" w14:textId="3E21082D" w:rsidR="00092778" w:rsidRPr="00C81755" w:rsidRDefault="002153AE" w:rsidP="00092778">
      <w:pPr>
        <w:spacing w:line="240" w:lineRule="auto"/>
        <w:rPr>
          <w:rFonts w:ascii="Arial" w:eastAsia="Calibri" w:hAnsi="Arial" w:cs="Arial"/>
          <w:sz w:val="22"/>
          <w:szCs w:val="22"/>
          <w:lang w:val="fr-CH"/>
          <w14:numSpacing w14:val="default"/>
        </w:rPr>
      </w:pPr>
      <w:r w:rsidRPr="00C81755">
        <w:rPr>
          <w:rFonts w:ascii="Arial" w:eastAsia="Calibri" w:hAnsi="Arial" w:cs="Arial"/>
          <w:b/>
          <w:bCs/>
          <w:sz w:val="22"/>
          <w:szCs w:val="22"/>
          <w:lang w:val="fr-CH"/>
          <w14:numSpacing w14:val="default"/>
        </w:rPr>
        <w:t>Participation ouverte à toutes et à tous</w:t>
      </w:r>
    </w:p>
    <w:p w14:paraId="5F998B76" w14:textId="2B0F9508" w:rsidR="00172190" w:rsidRPr="00C81755" w:rsidRDefault="00F35D66" w:rsidP="00172190">
      <w:pPr>
        <w:spacing w:line="240" w:lineRule="auto"/>
        <w:rPr>
          <w:rFonts w:ascii="Arial" w:eastAsia="Calibri" w:hAnsi="Arial" w:cs="Arial"/>
          <w:sz w:val="22"/>
          <w:szCs w:val="22"/>
          <w:lang w:val="fr-CH"/>
          <w14:numSpacing w14:val="default"/>
        </w:rPr>
      </w:pPr>
      <w:r w:rsidRPr="00C81755">
        <w:rPr>
          <w:rFonts w:ascii="Arial" w:eastAsia="Calibri" w:hAnsi="Arial" w:cs="Arial"/>
          <w:sz w:val="22"/>
          <w:szCs w:val="22"/>
          <w:lang w:val="fr-CH"/>
          <w14:numSpacing w14:val="default"/>
        </w:rPr>
        <w:t xml:space="preserve">Cette année encore, BirdLife Suisse lance l'action « Oiseaux de nos jardins ». Pour participer, rien de plus simple : </w:t>
      </w:r>
      <w:r w:rsidR="000C7716" w:rsidRPr="00C81755">
        <w:rPr>
          <w:rFonts w:ascii="Arial" w:eastAsia="Calibri" w:hAnsi="Arial" w:cs="Arial"/>
          <w:sz w:val="22"/>
          <w:szCs w:val="22"/>
          <w:lang w:val="fr-CH"/>
          <w14:numSpacing w14:val="default"/>
        </w:rPr>
        <w:t>toute personne intéressée est invitée</w:t>
      </w:r>
      <w:r w:rsidRPr="00C81755">
        <w:rPr>
          <w:rFonts w:ascii="Arial" w:eastAsia="Calibri" w:hAnsi="Arial" w:cs="Arial"/>
          <w:sz w:val="22"/>
          <w:szCs w:val="22"/>
          <w:lang w:val="fr-CH"/>
          <w14:numSpacing w14:val="default"/>
        </w:rPr>
        <w:t xml:space="preserve"> à s'</w:t>
      </w:r>
      <w:r w:rsidR="000C7716" w:rsidRPr="00C81755">
        <w:rPr>
          <w:rFonts w:ascii="Arial" w:eastAsia="Calibri" w:hAnsi="Arial" w:cs="Arial"/>
          <w:sz w:val="22"/>
          <w:szCs w:val="22"/>
          <w:lang w:val="fr-CH"/>
          <w14:numSpacing w14:val="default"/>
        </w:rPr>
        <w:t>installer</w:t>
      </w:r>
      <w:r w:rsidRPr="00C81755">
        <w:rPr>
          <w:rFonts w:ascii="Arial" w:eastAsia="Calibri" w:hAnsi="Arial" w:cs="Arial"/>
          <w:sz w:val="22"/>
          <w:szCs w:val="22"/>
          <w:lang w:val="fr-CH"/>
          <w14:numSpacing w14:val="default"/>
        </w:rPr>
        <w:t xml:space="preserve"> pendant une heure, </w:t>
      </w:r>
      <w:r w:rsidR="00BE176E" w:rsidRPr="00C81755">
        <w:rPr>
          <w:rFonts w:ascii="Arial" w:eastAsia="Calibri" w:hAnsi="Arial" w:cs="Arial"/>
          <w:sz w:val="22"/>
          <w:szCs w:val="22"/>
          <w:lang w:val="fr-CH"/>
          <w14:numSpacing w14:val="default"/>
        </w:rPr>
        <w:t>entre le</w:t>
      </w:r>
      <w:r w:rsidRPr="00C81755">
        <w:rPr>
          <w:rFonts w:ascii="Arial" w:eastAsia="Calibri" w:hAnsi="Arial" w:cs="Arial"/>
          <w:sz w:val="22"/>
          <w:szCs w:val="22"/>
          <w:lang w:val="fr-CH"/>
          <w14:numSpacing w14:val="default"/>
        </w:rPr>
        <w:t xml:space="preserve"> 10 </w:t>
      </w:r>
      <w:r w:rsidR="00BE176E" w:rsidRPr="00C81755">
        <w:rPr>
          <w:rFonts w:ascii="Arial" w:eastAsia="Calibri" w:hAnsi="Arial" w:cs="Arial"/>
          <w:sz w:val="22"/>
          <w:szCs w:val="22"/>
          <w:lang w:val="fr-CH"/>
          <w14:numSpacing w14:val="default"/>
        </w:rPr>
        <w:t xml:space="preserve">et le </w:t>
      </w:r>
      <w:r w:rsidRPr="00C81755">
        <w:rPr>
          <w:rFonts w:ascii="Arial" w:eastAsia="Calibri" w:hAnsi="Arial" w:cs="Arial"/>
          <w:sz w:val="22"/>
          <w:szCs w:val="22"/>
          <w:lang w:val="fr-CH"/>
          <w14:numSpacing w14:val="default"/>
        </w:rPr>
        <w:t xml:space="preserve">14 mai, </w:t>
      </w:r>
      <w:r w:rsidR="00BE176E" w:rsidRPr="00C81755">
        <w:rPr>
          <w:rFonts w:ascii="Arial" w:eastAsia="Calibri" w:hAnsi="Arial" w:cs="Arial"/>
          <w:sz w:val="22"/>
          <w:szCs w:val="22"/>
          <w:lang w:val="fr-CH"/>
          <w14:numSpacing w14:val="default"/>
        </w:rPr>
        <w:t xml:space="preserve">si possible en matinée, </w:t>
      </w:r>
      <w:r w:rsidRPr="00C81755">
        <w:rPr>
          <w:rFonts w:ascii="Arial" w:eastAsia="Calibri" w:hAnsi="Arial" w:cs="Arial"/>
          <w:sz w:val="22"/>
          <w:szCs w:val="22"/>
          <w:lang w:val="fr-CH"/>
          <w14:numSpacing w14:val="default"/>
        </w:rPr>
        <w:t>dans son jardin</w:t>
      </w:r>
      <w:r w:rsidR="00BE176E" w:rsidRPr="00C81755">
        <w:rPr>
          <w:rFonts w:ascii="Arial" w:eastAsia="Calibri" w:hAnsi="Arial" w:cs="Arial"/>
          <w:sz w:val="22"/>
          <w:szCs w:val="22"/>
          <w:lang w:val="fr-CH"/>
          <w14:numSpacing w14:val="default"/>
        </w:rPr>
        <w:t>. Les personnes qui n’ont pas de jardin à disposition peuvent aussi se poster sur leur balcon ou dans un coin de parc public.</w:t>
      </w:r>
      <w:r w:rsidRPr="00C81755">
        <w:rPr>
          <w:rFonts w:ascii="Arial" w:eastAsia="Calibri" w:hAnsi="Arial" w:cs="Arial"/>
          <w:sz w:val="22"/>
          <w:szCs w:val="22"/>
          <w:lang w:val="fr-CH"/>
          <w14:numSpacing w14:val="default"/>
        </w:rPr>
        <w:t xml:space="preserve"> Les classes d'école </w:t>
      </w:r>
      <w:r w:rsidR="00BE176E" w:rsidRPr="00C81755">
        <w:rPr>
          <w:rFonts w:ascii="Arial" w:eastAsia="Calibri" w:hAnsi="Arial" w:cs="Arial"/>
          <w:sz w:val="22"/>
          <w:szCs w:val="22"/>
          <w:lang w:val="fr-CH"/>
          <w14:numSpacing w14:val="default"/>
        </w:rPr>
        <w:t>sont aussi conviées à</w:t>
      </w:r>
      <w:r w:rsidRPr="00C81755">
        <w:rPr>
          <w:rFonts w:ascii="Arial" w:eastAsia="Calibri" w:hAnsi="Arial" w:cs="Arial"/>
          <w:sz w:val="22"/>
          <w:szCs w:val="22"/>
          <w:lang w:val="fr-CH"/>
          <w14:numSpacing w14:val="default"/>
        </w:rPr>
        <w:t xml:space="preserve"> participer. Les oiseaux de</w:t>
      </w:r>
      <w:r w:rsidR="003879C0" w:rsidRPr="00C81755">
        <w:rPr>
          <w:rFonts w:ascii="Arial" w:eastAsia="Calibri" w:hAnsi="Arial" w:cs="Arial"/>
          <w:sz w:val="22"/>
          <w:szCs w:val="22"/>
          <w:lang w:val="fr-CH"/>
          <w14:numSpacing w14:val="default"/>
        </w:rPr>
        <w:t>s</w:t>
      </w:r>
      <w:r w:rsidRPr="00C81755">
        <w:rPr>
          <w:rFonts w:ascii="Arial" w:eastAsia="Calibri" w:hAnsi="Arial" w:cs="Arial"/>
          <w:sz w:val="22"/>
          <w:szCs w:val="22"/>
          <w:lang w:val="fr-CH"/>
          <w14:numSpacing w14:val="default"/>
        </w:rPr>
        <w:t xml:space="preserve"> jardin</w:t>
      </w:r>
      <w:r w:rsidR="003879C0" w:rsidRPr="00C81755">
        <w:rPr>
          <w:rFonts w:ascii="Arial" w:eastAsia="Calibri" w:hAnsi="Arial" w:cs="Arial"/>
          <w:sz w:val="22"/>
          <w:szCs w:val="22"/>
          <w:lang w:val="fr-CH"/>
          <w14:numSpacing w14:val="default"/>
        </w:rPr>
        <w:t>s</w:t>
      </w:r>
      <w:r w:rsidRPr="00C81755">
        <w:rPr>
          <w:rFonts w:ascii="Arial" w:eastAsia="Calibri" w:hAnsi="Arial" w:cs="Arial"/>
          <w:sz w:val="22"/>
          <w:szCs w:val="22"/>
          <w:lang w:val="fr-CH"/>
          <w14:numSpacing w14:val="default"/>
        </w:rPr>
        <w:t xml:space="preserve"> les plus courants sont représentés </w:t>
      </w:r>
      <w:r w:rsidR="003879C0" w:rsidRPr="00C81755">
        <w:rPr>
          <w:rFonts w:ascii="Arial" w:eastAsia="Calibri" w:hAnsi="Arial" w:cs="Arial"/>
          <w:sz w:val="22"/>
          <w:szCs w:val="22"/>
          <w:lang w:val="fr-CH"/>
          <w14:numSpacing w14:val="default"/>
        </w:rPr>
        <w:t>dans</w:t>
      </w:r>
      <w:r w:rsidRPr="00C81755">
        <w:rPr>
          <w:rFonts w:ascii="Arial" w:eastAsia="Calibri" w:hAnsi="Arial" w:cs="Arial"/>
          <w:sz w:val="22"/>
          <w:szCs w:val="22"/>
          <w:lang w:val="fr-CH"/>
          <w14:numSpacing w14:val="default"/>
        </w:rPr>
        <w:t xml:space="preserve"> le dépliant de l'action, qui peut être téléchargé s</w:t>
      </w:r>
      <w:r w:rsidR="0013656B" w:rsidRPr="00C81755">
        <w:rPr>
          <w:rFonts w:ascii="Arial" w:eastAsia="Calibri" w:hAnsi="Arial" w:cs="Arial"/>
          <w:sz w:val="22"/>
          <w:szCs w:val="22"/>
          <w:lang w:val="fr-CH"/>
          <w14:numSpacing w14:val="default"/>
        </w:rPr>
        <w:t>ous</w:t>
      </w:r>
      <w:r w:rsidRPr="00C81755">
        <w:rPr>
          <w:rFonts w:ascii="Arial" w:eastAsia="Calibri" w:hAnsi="Arial" w:cs="Arial"/>
          <w:sz w:val="22"/>
          <w:szCs w:val="22"/>
          <w:lang w:val="fr-CH"/>
          <w14:numSpacing w14:val="default"/>
        </w:rPr>
        <w:t xml:space="preserve"> www.birdlife.ch/</w:t>
      </w:r>
      <w:r w:rsidR="003879C0" w:rsidRPr="00C81755">
        <w:rPr>
          <w:rFonts w:ascii="Arial" w:eastAsia="Calibri" w:hAnsi="Arial" w:cs="Arial"/>
          <w:sz w:val="22"/>
          <w:szCs w:val="22"/>
          <w:lang w:val="fr-CH"/>
          <w14:numSpacing w14:val="default"/>
        </w:rPr>
        <w:t>oiseauxjardins</w:t>
      </w:r>
      <w:r w:rsidRPr="00C81755">
        <w:rPr>
          <w:rFonts w:ascii="Arial" w:eastAsia="Calibri" w:hAnsi="Arial" w:cs="Arial"/>
          <w:sz w:val="22"/>
          <w:szCs w:val="22"/>
          <w:lang w:val="fr-CH"/>
          <w14:numSpacing w14:val="default"/>
        </w:rPr>
        <w:t xml:space="preserve">. Les observations peuvent être signalées soit à l'aide du formulaire en ligne, soit directement via l'application </w:t>
      </w:r>
      <w:r w:rsidR="004B2796" w:rsidRPr="00C81755">
        <w:rPr>
          <w:rFonts w:ascii="Arial" w:eastAsia="Calibri" w:hAnsi="Arial" w:cs="Arial"/>
          <w:sz w:val="22"/>
          <w:szCs w:val="22"/>
          <w:lang w:val="fr-CH"/>
          <w14:numSpacing w14:val="default"/>
        </w:rPr>
        <w:t>« </w:t>
      </w:r>
      <w:r w:rsidRPr="00C81755">
        <w:rPr>
          <w:rFonts w:ascii="Arial" w:eastAsia="Calibri" w:hAnsi="Arial" w:cs="Arial"/>
          <w:sz w:val="22"/>
          <w:szCs w:val="22"/>
          <w:lang w:val="fr-CH"/>
          <w14:numSpacing w14:val="default"/>
        </w:rPr>
        <w:t>Guide des oiseaux de BirdLife Suisse</w:t>
      </w:r>
      <w:r w:rsidR="004B2796" w:rsidRPr="00C81755">
        <w:rPr>
          <w:rFonts w:ascii="Arial" w:eastAsia="Calibri" w:hAnsi="Arial" w:cs="Arial"/>
          <w:sz w:val="22"/>
          <w:szCs w:val="22"/>
          <w:lang w:val="fr-CH"/>
          <w14:numSpacing w14:val="default"/>
        </w:rPr>
        <w:t> »</w:t>
      </w:r>
      <w:r w:rsidRPr="00C81755">
        <w:rPr>
          <w:rFonts w:ascii="Arial" w:eastAsia="Calibri" w:hAnsi="Arial" w:cs="Arial"/>
          <w:sz w:val="22"/>
          <w:szCs w:val="22"/>
          <w:lang w:val="fr-CH"/>
          <w14:numSpacing w14:val="default"/>
        </w:rPr>
        <w:t xml:space="preserve"> pour iPhone/Android. </w:t>
      </w:r>
      <w:r w:rsidR="0013656B" w:rsidRPr="00C81755">
        <w:rPr>
          <w:rFonts w:ascii="Arial" w:eastAsia="Calibri" w:hAnsi="Arial" w:cs="Arial"/>
          <w:sz w:val="22"/>
          <w:szCs w:val="22"/>
          <w:lang w:val="fr-CH"/>
          <w14:numSpacing w14:val="default"/>
        </w:rPr>
        <w:t>Les personnes</w:t>
      </w:r>
      <w:r w:rsidRPr="00C81755">
        <w:rPr>
          <w:rFonts w:ascii="Arial" w:eastAsia="Calibri" w:hAnsi="Arial" w:cs="Arial"/>
          <w:sz w:val="22"/>
          <w:szCs w:val="22"/>
          <w:lang w:val="fr-CH"/>
          <w14:numSpacing w14:val="default"/>
        </w:rPr>
        <w:t xml:space="preserve"> qui préfèrent cette dernière méthode sont prié</w:t>
      </w:r>
      <w:r w:rsidR="0013656B" w:rsidRPr="00C81755">
        <w:rPr>
          <w:rFonts w:ascii="Arial" w:eastAsia="Calibri" w:hAnsi="Arial" w:cs="Arial"/>
          <w:sz w:val="22"/>
          <w:szCs w:val="22"/>
          <w:lang w:val="fr-CH"/>
          <w14:numSpacing w14:val="default"/>
        </w:rPr>
        <w:t>e</w:t>
      </w:r>
      <w:r w:rsidRPr="00C81755">
        <w:rPr>
          <w:rFonts w:ascii="Arial" w:eastAsia="Calibri" w:hAnsi="Arial" w:cs="Arial"/>
          <w:sz w:val="22"/>
          <w:szCs w:val="22"/>
          <w:lang w:val="fr-CH"/>
          <w14:numSpacing w14:val="default"/>
        </w:rPr>
        <w:t>s de suivre les instructions sur le site Internet susmentionné. Il est important d'éviter d'</w:t>
      </w:r>
      <w:r w:rsidR="00072251" w:rsidRPr="00C81755">
        <w:rPr>
          <w:rFonts w:ascii="Arial" w:eastAsia="Calibri" w:hAnsi="Arial" w:cs="Arial"/>
          <w:sz w:val="22"/>
          <w:szCs w:val="22"/>
          <w:lang w:val="fr-CH"/>
          <w14:numSpacing w14:val="default"/>
        </w:rPr>
        <w:t>annoncer</w:t>
      </w:r>
      <w:r w:rsidRPr="00C81755">
        <w:rPr>
          <w:rFonts w:ascii="Arial" w:eastAsia="Calibri" w:hAnsi="Arial" w:cs="Arial"/>
          <w:sz w:val="22"/>
          <w:szCs w:val="22"/>
          <w:lang w:val="fr-CH"/>
          <w14:numSpacing w14:val="default"/>
        </w:rPr>
        <w:t xml:space="preserve"> deux fois le même oiseau. Celui</w:t>
      </w:r>
      <w:r w:rsidR="00264809" w:rsidRPr="00C81755">
        <w:rPr>
          <w:rFonts w:ascii="Arial" w:eastAsia="Calibri" w:hAnsi="Arial" w:cs="Arial"/>
          <w:sz w:val="22"/>
          <w:szCs w:val="22"/>
          <w:lang w:val="fr-CH"/>
          <w14:numSpacing w14:val="default"/>
        </w:rPr>
        <w:t>/celle</w:t>
      </w:r>
      <w:r w:rsidRPr="00C81755">
        <w:rPr>
          <w:rFonts w:ascii="Arial" w:eastAsia="Calibri" w:hAnsi="Arial" w:cs="Arial"/>
          <w:sz w:val="22"/>
          <w:szCs w:val="22"/>
          <w:lang w:val="fr-CH"/>
          <w14:numSpacing w14:val="default"/>
        </w:rPr>
        <w:t xml:space="preserve"> qui découvre un groupe de cinq étourneaux peut noter les cinq oiseaux. En revanche, celui</w:t>
      </w:r>
      <w:r w:rsidR="00264809" w:rsidRPr="00C81755">
        <w:rPr>
          <w:rFonts w:ascii="Arial" w:eastAsia="Calibri" w:hAnsi="Arial" w:cs="Arial"/>
          <w:sz w:val="22"/>
          <w:szCs w:val="22"/>
          <w:lang w:val="fr-CH"/>
          <w14:numSpacing w14:val="default"/>
        </w:rPr>
        <w:t>/celle</w:t>
      </w:r>
      <w:r w:rsidRPr="00C81755">
        <w:rPr>
          <w:rFonts w:ascii="Arial" w:eastAsia="Calibri" w:hAnsi="Arial" w:cs="Arial"/>
          <w:sz w:val="22"/>
          <w:szCs w:val="22"/>
          <w:lang w:val="fr-CH"/>
          <w14:numSpacing w14:val="default"/>
        </w:rPr>
        <w:t xml:space="preserve"> qui voit une fois trois moineaux et une fois deux moineaux ne note que les trois premiers.</w:t>
      </w:r>
    </w:p>
    <w:p w14:paraId="3A5833C7" w14:textId="77777777" w:rsidR="00172190" w:rsidRPr="00C81755" w:rsidRDefault="00172190" w:rsidP="00172190">
      <w:pPr>
        <w:spacing w:line="240" w:lineRule="auto"/>
        <w:rPr>
          <w:rFonts w:ascii="Arial" w:eastAsia="Calibri" w:hAnsi="Arial" w:cs="Arial"/>
          <w:b/>
          <w:bCs/>
          <w:sz w:val="22"/>
          <w:szCs w:val="22"/>
          <w:lang w:val="fr-CH"/>
          <w14:numSpacing w14:val="default"/>
        </w:rPr>
      </w:pPr>
    </w:p>
    <w:p w14:paraId="20880FE0" w14:textId="4C3C24AF" w:rsidR="00172190" w:rsidRPr="00C81755" w:rsidRDefault="00172190" w:rsidP="00172190">
      <w:pPr>
        <w:spacing w:line="240" w:lineRule="auto"/>
        <w:rPr>
          <w:rFonts w:ascii="Arial" w:eastAsia="Calibri" w:hAnsi="Arial" w:cs="Arial"/>
          <w:sz w:val="22"/>
          <w:szCs w:val="22"/>
          <w:lang w:val="fr-CH"/>
          <w14:numSpacing w14:val="default"/>
        </w:rPr>
      </w:pPr>
      <w:r w:rsidRPr="00C81755">
        <w:rPr>
          <w:rFonts w:ascii="Arial" w:eastAsia="Calibri" w:hAnsi="Arial" w:cs="Arial"/>
          <w:b/>
          <w:bCs/>
          <w:sz w:val="22"/>
          <w:szCs w:val="22"/>
          <w:lang w:val="fr-CH"/>
          <w14:numSpacing w14:val="default"/>
        </w:rPr>
        <w:t>Paire de jumelles à gagner</w:t>
      </w:r>
    </w:p>
    <w:p w14:paraId="0D53CAAA" w14:textId="2FFFDDCA" w:rsidR="00F35D66" w:rsidRPr="00C81755" w:rsidRDefault="00172190" w:rsidP="00F35D66">
      <w:pPr>
        <w:spacing w:line="240" w:lineRule="auto"/>
        <w:rPr>
          <w:rFonts w:ascii="Arial" w:eastAsia="Calibri" w:hAnsi="Arial" w:cs="Arial"/>
          <w:sz w:val="22"/>
          <w:szCs w:val="22"/>
          <w:lang w:val="fr-CH"/>
          <w14:numSpacing w14:val="default"/>
        </w:rPr>
      </w:pPr>
      <w:r w:rsidRPr="00C81755">
        <w:rPr>
          <w:rFonts w:ascii="Arial" w:eastAsia="Calibri" w:hAnsi="Arial" w:cs="Arial"/>
          <w:sz w:val="22"/>
          <w:szCs w:val="22"/>
          <w:lang w:val="fr-CH"/>
          <w14:numSpacing w14:val="default"/>
        </w:rPr>
        <w:t xml:space="preserve">BirdLife Suisse analysera les données et est déjà impatiente de savoir quel sera le classement cette année. Les participantes et les participants découvriront les résultats après l'action. Une paire de jumelles CL </w:t>
      </w:r>
      <w:proofErr w:type="spellStart"/>
      <w:r w:rsidRPr="00C81755">
        <w:rPr>
          <w:rFonts w:ascii="Arial" w:eastAsia="Calibri" w:hAnsi="Arial" w:cs="Arial"/>
          <w:sz w:val="22"/>
          <w:szCs w:val="22"/>
          <w:lang w:val="fr-CH"/>
          <w14:numSpacing w14:val="default"/>
        </w:rPr>
        <w:t>Companion</w:t>
      </w:r>
      <w:proofErr w:type="spellEnd"/>
      <w:r w:rsidRPr="00C81755">
        <w:rPr>
          <w:rFonts w:ascii="Arial" w:eastAsia="Calibri" w:hAnsi="Arial" w:cs="Arial"/>
          <w:sz w:val="22"/>
          <w:szCs w:val="22"/>
          <w:lang w:val="fr-CH"/>
          <w14:numSpacing w14:val="default"/>
        </w:rPr>
        <w:t xml:space="preserve"> 8x30 de Swarovski </w:t>
      </w:r>
      <w:proofErr w:type="spellStart"/>
      <w:r w:rsidRPr="00C81755">
        <w:rPr>
          <w:rFonts w:ascii="Arial" w:eastAsia="Calibri" w:hAnsi="Arial" w:cs="Arial"/>
          <w:sz w:val="22"/>
          <w:szCs w:val="22"/>
          <w:lang w:val="fr-CH"/>
          <w14:numSpacing w14:val="default"/>
        </w:rPr>
        <w:t>Optik</w:t>
      </w:r>
      <w:proofErr w:type="spellEnd"/>
      <w:r w:rsidRPr="00C81755">
        <w:rPr>
          <w:rFonts w:ascii="Arial" w:eastAsia="Calibri" w:hAnsi="Arial" w:cs="Arial"/>
          <w:sz w:val="22"/>
          <w:szCs w:val="22"/>
          <w:lang w:val="fr-CH"/>
          <w14:numSpacing w14:val="default"/>
        </w:rPr>
        <w:t xml:space="preserve"> d'une valeur de CHF 1330.– sera tirée au sort parmi tous les envois.</w:t>
      </w:r>
    </w:p>
    <w:p w14:paraId="7D424238" w14:textId="77777777" w:rsidR="00092778" w:rsidRPr="00C81755" w:rsidRDefault="00092778" w:rsidP="00092778">
      <w:pPr>
        <w:spacing w:line="240" w:lineRule="auto"/>
        <w:rPr>
          <w:rFonts w:ascii="Arial" w:eastAsia="Calibri" w:hAnsi="Arial" w:cs="Arial"/>
          <w:sz w:val="22"/>
          <w:szCs w:val="22"/>
          <w:lang w:val="fr-CH"/>
          <w14:numSpacing w14:val="default"/>
        </w:rPr>
      </w:pPr>
    </w:p>
    <w:p w14:paraId="21FA618A" w14:textId="12A6A974" w:rsidR="00092778" w:rsidRPr="00C81755" w:rsidRDefault="002153AE" w:rsidP="00092778">
      <w:pPr>
        <w:spacing w:line="240" w:lineRule="auto"/>
        <w:rPr>
          <w:rFonts w:ascii="Arial" w:eastAsia="Calibri" w:hAnsi="Arial" w:cs="Arial"/>
          <w:sz w:val="22"/>
          <w:szCs w:val="22"/>
          <w:lang w:val="fr-CH"/>
          <w14:numSpacing w14:val="default"/>
        </w:rPr>
      </w:pPr>
      <w:r w:rsidRPr="00C81755">
        <w:rPr>
          <w:rFonts w:ascii="Arial" w:eastAsia="Calibri" w:hAnsi="Arial" w:cs="Arial"/>
          <w:b/>
          <w:bCs/>
          <w:sz w:val="22"/>
          <w:szCs w:val="22"/>
          <w:lang w:val="fr-CH"/>
          <w14:numSpacing w14:val="default"/>
        </w:rPr>
        <w:lastRenderedPageBreak/>
        <w:t xml:space="preserve">Que faire pour favoriser la nature </w:t>
      </w:r>
      <w:r w:rsidR="00092778" w:rsidRPr="00C81755">
        <w:rPr>
          <w:rFonts w:ascii="Arial" w:eastAsia="Calibri" w:hAnsi="Arial" w:cs="Arial"/>
          <w:b/>
          <w:bCs/>
          <w:sz w:val="22"/>
          <w:szCs w:val="22"/>
          <w:lang w:val="fr-CH"/>
          <w14:numSpacing w14:val="default"/>
        </w:rPr>
        <w:t>?</w:t>
      </w:r>
    </w:p>
    <w:p w14:paraId="413C2AE9" w14:textId="5863794E" w:rsidR="00172190" w:rsidRPr="00C81755" w:rsidRDefault="00BE176E" w:rsidP="00092778">
      <w:pPr>
        <w:spacing w:line="240" w:lineRule="auto"/>
        <w:rPr>
          <w:rFonts w:ascii="Arial" w:eastAsia="Calibri" w:hAnsi="Arial" w:cs="Arial"/>
          <w:sz w:val="22"/>
          <w:szCs w:val="22"/>
          <w:lang w:val="fr-CH"/>
          <w14:numSpacing w14:val="default"/>
        </w:rPr>
      </w:pPr>
      <w:r w:rsidRPr="00C81755">
        <w:rPr>
          <w:rFonts w:ascii="Arial" w:eastAsia="Calibri" w:hAnsi="Arial" w:cs="Arial"/>
          <w:sz w:val="22"/>
          <w:szCs w:val="22"/>
          <w:lang w:val="fr-CH"/>
          <w14:numSpacing w14:val="default"/>
        </w:rPr>
        <w:t>L’un des principaux objectifs de</w:t>
      </w:r>
      <w:r w:rsidR="00B14266" w:rsidRPr="00C81755">
        <w:rPr>
          <w:rFonts w:ascii="Arial" w:eastAsia="Calibri" w:hAnsi="Arial" w:cs="Arial"/>
          <w:sz w:val="22"/>
          <w:szCs w:val="22"/>
          <w:lang w:val="fr-CH"/>
          <w14:numSpacing w14:val="default"/>
        </w:rPr>
        <w:t xml:space="preserve"> l'action « Oiseaux de nos jardins » est de sensibiliser la population à la disparition de la nature dans les zones d'habitation. C'est pourquoi </w:t>
      </w:r>
      <w:r w:rsidRPr="00C81755">
        <w:rPr>
          <w:rFonts w:ascii="Arial" w:eastAsia="Calibri" w:hAnsi="Arial" w:cs="Arial"/>
          <w:sz w:val="22"/>
          <w:szCs w:val="22"/>
          <w:lang w:val="fr-CH"/>
          <w14:numSpacing w14:val="default"/>
        </w:rPr>
        <w:t>il est demandé aux participant</w:t>
      </w:r>
      <w:r w:rsidR="00200024" w:rsidRPr="00C81755">
        <w:rPr>
          <w:rFonts w:ascii="Arial" w:eastAsia="Calibri" w:hAnsi="Arial" w:cs="Arial"/>
          <w:sz w:val="22"/>
          <w:szCs w:val="22"/>
          <w:lang w:val="fr-CH"/>
          <w14:numSpacing w14:val="default"/>
        </w:rPr>
        <w:t>e</w:t>
      </w:r>
      <w:r w:rsidRPr="00C81755">
        <w:rPr>
          <w:rFonts w:ascii="Arial" w:eastAsia="Calibri" w:hAnsi="Arial" w:cs="Arial"/>
          <w:sz w:val="22"/>
          <w:szCs w:val="22"/>
          <w:lang w:val="fr-CH"/>
          <w14:numSpacing w14:val="default"/>
        </w:rPr>
        <w:t>s</w:t>
      </w:r>
      <w:r w:rsidR="00200024" w:rsidRPr="00C81755">
        <w:rPr>
          <w:rFonts w:ascii="Arial" w:eastAsia="Calibri" w:hAnsi="Arial" w:cs="Arial"/>
          <w:sz w:val="22"/>
          <w:szCs w:val="22"/>
          <w:lang w:val="fr-CH"/>
          <w14:numSpacing w14:val="default"/>
        </w:rPr>
        <w:t xml:space="preserve"> et aux participants</w:t>
      </w:r>
      <w:r w:rsidRPr="00C81755">
        <w:rPr>
          <w:rFonts w:ascii="Arial" w:eastAsia="Calibri" w:hAnsi="Arial" w:cs="Arial"/>
          <w:sz w:val="22"/>
          <w:szCs w:val="22"/>
          <w:lang w:val="fr-CH"/>
          <w14:numSpacing w14:val="default"/>
        </w:rPr>
        <w:t xml:space="preserve"> de documenter de façon simple l’habitat de recensement. La corrélation entre la </w:t>
      </w:r>
      <w:r w:rsidR="00172190" w:rsidRPr="00C81755">
        <w:rPr>
          <w:rFonts w:ascii="Arial" w:eastAsia="Calibri" w:hAnsi="Arial" w:cs="Arial"/>
          <w:sz w:val="22"/>
          <w:szCs w:val="22"/>
          <w:lang w:val="fr-CH"/>
          <w14:numSpacing w14:val="default"/>
        </w:rPr>
        <w:t>variété</w:t>
      </w:r>
      <w:r w:rsidRPr="00C81755">
        <w:rPr>
          <w:rFonts w:ascii="Arial" w:eastAsia="Calibri" w:hAnsi="Arial" w:cs="Arial"/>
          <w:sz w:val="22"/>
          <w:szCs w:val="22"/>
          <w:lang w:val="fr-CH"/>
          <w14:numSpacing w14:val="default"/>
        </w:rPr>
        <w:t xml:space="preserve"> des </w:t>
      </w:r>
      <w:r w:rsidR="00172190" w:rsidRPr="00C81755">
        <w:rPr>
          <w:rFonts w:ascii="Arial" w:eastAsia="Calibri" w:hAnsi="Arial" w:cs="Arial"/>
          <w:sz w:val="22"/>
          <w:szCs w:val="22"/>
          <w:lang w:val="fr-CH"/>
          <w14:numSpacing w14:val="default"/>
        </w:rPr>
        <w:t xml:space="preserve">structures du jardin </w:t>
      </w:r>
      <w:r w:rsidRPr="00C81755">
        <w:rPr>
          <w:rFonts w:ascii="Arial" w:eastAsia="Calibri" w:hAnsi="Arial" w:cs="Arial"/>
          <w:sz w:val="22"/>
          <w:szCs w:val="22"/>
          <w:lang w:val="fr-CH"/>
          <w14:numSpacing w14:val="default"/>
        </w:rPr>
        <w:t xml:space="preserve">et le nombre et </w:t>
      </w:r>
      <w:r w:rsidR="00172190" w:rsidRPr="00C81755">
        <w:rPr>
          <w:rFonts w:ascii="Arial" w:eastAsia="Calibri" w:hAnsi="Arial" w:cs="Arial"/>
          <w:sz w:val="22"/>
          <w:szCs w:val="22"/>
          <w:lang w:val="fr-CH"/>
          <w14:numSpacing w14:val="default"/>
        </w:rPr>
        <w:t>la diversité des oiseaux a pu être démontrée par BirdLife lors des précédentes éditions.</w:t>
      </w:r>
    </w:p>
    <w:p w14:paraId="38B9DA4E" w14:textId="3B3C3761" w:rsidR="00172190" w:rsidRPr="00C81755" w:rsidRDefault="00172190" w:rsidP="00092778">
      <w:pPr>
        <w:spacing w:line="240" w:lineRule="auto"/>
        <w:rPr>
          <w:rFonts w:ascii="Arial" w:eastAsia="Calibri" w:hAnsi="Arial" w:cs="Arial"/>
          <w:sz w:val="22"/>
          <w:szCs w:val="22"/>
          <w:lang w:val="fr-CH"/>
          <w14:numSpacing w14:val="default"/>
        </w:rPr>
      </w:pPr>
      <w:r w:rsidRPr="00C81755">
        <w:rPr>
          <w:rFonts w:ascii="Arial" w:eastAsia="Calibri" w:hAnsi="Arial" w:cs="Arial"/>
          <w:sz w:val="22"/>
          <w:szCs w:val="22"/>
          <w:lang w:val="fr-CH"/>
          <w14:numSpacing w14:val="default"/>
        </w:rPr>
        <w:t xml:space="preserve"> </w:t>
      </w:r>
    </w:p>
    <w:p w14:paraId="6C693A46" w14:textId="2816ACC7" w:rsidR="00B14266" w:rsidRPr="00C81755" w:rsidRDefault="00BE176E" w:rsidP="00092778">
      <w:pPr>
        <w:spacing w:line="240" w:lineRule="auto"/>
        <w:rPr>
          <w:rFonts w:ascii="Arial" w:eastAsia="Calibri" w:hAnsi="Arial" w:cs="Arial"/>
          <w:sz w:val="22"/>
          <w:szCs w:val="22"/>
          <w:lang w:val="fr-CH"/>
          <w14:numSpacing w14:val="default"/>
        </w:rPr>
      </w:pPr>
      <w:r w:rsidRPr="00C81755">
        <w:rPr>
          <w:rFonts w:ascii="Arial" w:eastAsia="Calibri" w:hAnsi="Arial" w:cs="Arial"/>
          <w:sz w:val="22"/>
          <w:szCs w:val="22"/>
          <w:lang w:val="fr-CH"/>
          <w14:numSpacing w14:val="default"/>
        </w:rPr>
        <w:t xml:space="preserve">De </w:t>
      </w:r>
      <w:r w:rsidR="00B14266" w:rsidRPr="00C81755">
        <w:rPr>
          <w:rFonts w:ascii="Arial" w:eastAsia="Calibri" w:hAnsi="Arial" w:cs="Arial"/>
          <w:sz w:val="22"/>
          <w:szCs w:val="22"/>
          <w:lang w:val="fr-CH"/>
          <w14:numSpacing w14:val="default"/>
        </w:rPr>
        <w:t xml:space="preserve">nombreuses informations sont disponibles sur la manière de favoriser les oiseaux et la </w:t>
      </w:r>
      <w:r w:rsidRPr="00C81755">
        <w:rPr>
          <w:rFonts w:ascii="Arial" w:eastAsia="Calibri" w:hAnsi="Arial" w:cs="Arial"/>
          <w:sz w:val="22"/>
          <w:szCs w:val="22"/>
          <w:lang w:val="fr-CH"/>
          <w14:numSpacing w14:val="default"/>
        </w:rPr>
        <w:t xml:space="preserve">biodiversité </w:t>
      </w:r>
      <w:r w:rsidR="00B14266" w:rsidRPr="00C81755">
        <w:rPr>
          <w:rFonts w:ascii="Arial" w:eastAsia="Calibri" w:hAnsi="Arial" w:cs="Arial"/>
          <w:sz w:val="22"/>
          <w:szCs w:val="22"/>
          <w:lang w:val="fr-CH"/>
          <w14:numSpacing w14:val="default"/>
        </w:rPr>
        <w:t xml:space="preserve">autour de la maison. BirdLife Suisse recommande par exemple d'aménager des prairies fleuries, de planter des arbustes et des arbres indigènes et de favoriser les structures comme les tas de branches. </w:t>
      </w:r>
      <w:r w:rsidR="009C346A" w:rsidRPr="00C81755">
        <w:rPr>
          <w:rFonts w:ascii="Arial" w:eastAsia="Calibri" w:hAnsi="Arial" w:cs="Arial"/>
          <w:sz w:val="22"/>
          <w:szCs w:val="22"/>
          <w:lang w:val="fr-CH"/>
          <w14:numSpacing w14:val="default"/>
        </w:rPr>
        <w:t>« </w:t>
      </w:r>
      <w:r w:rsidR="00B14266" w:rsidRPr="00C81755">
        <w:rPr>
          <w:rFonts w:ascii="Arial" w:eastAsia="Calibri" w:hAnsi="Arial" w:cs="Arial"/>
          <w:sz w:val="22"/>
          <w:szCs w:val="22"/>
          <w:lang w:val="fr-CH"/>
          <w14:numSpacing w14:val="default"/>
        </w:rPr>
        <w:t xml:space="preserve">Les jardins, parcs et autres espaces verts en milieu urbain </w:t>
      </w:r>
      <w:r w:rsidR="00845C34" w:rsidRPr="00C81755">
        <w:rPr>
          <w:rFonts w:ascii="Arial" w:eastAsia="Calibri" w:hAnsi="Arial" w:cs="Arial"/>
          <w:sz w:val="22"/>
          <w:szCs w:val="22"/>
          <w:lang w:val="fr-CH"/>
          <w14:numSpacing w14:val="default"/>
        </w:rPr>
        <w:t>ont un potentiel important</w:t>
      </w:r>
      <w:r w:rsidR="00B14266" w:rsidRPr="00C81755">
        <w:rPr>
          <w:rFonts w:ascii="Arial" w:eastAsia="Calibri" w:hAnsi="Arial" w:cs="Arial"/>
          <w:sz w:val="22"/>
          <w:szCs w:val="22"/>
          <w:lang w:val="fr-CH"/>
          <w14:numSpacing w14:val="default"/>
        </w:rPr>
        <w:t xml:space="preserve"> pour la </w:t>
      </w:r>
      <w:r w:rsidR="00845C34" w:rsidRPr="00C81755">
        <w:rPr>
          <w:rFonts w:ascii="Arial" w:eastAsia="Calibri" w:hAnsi="Arial" w:cs="Arial"/>
          <w:sz w:val="22"/>
          <w:szCs w:val="22"/>
          <w:lang w:val="fr-CH"/>
          <w14:numSpacing w14:val="default"/>
        </w:rPr>
        <w:t>biodiversité </w:t>
      </w:r>
      <w:r w:rsidR="009C346A" w:rsidRPr="00C81755">
        <w:rPr>
          <w:rFonts w:ascii="Arial" w:eastAsia="Calibri" w:hAnsi="Arial" w:cs="Arial"/>
          <w:sz w:val="22"/>
          <w:szCs w:val="22"/>
          <w:lang w:val="fr-CH"/>
          <w14:numSpacing w14:val="default"/>
        </w:rPr>
        <w:t>»</w:t>
      </w:r>
      <w:r w:rsidR="00B14266" w:rsidRPr="00C81755">
        <w:rPr>
          <w:rFonts w:ascii="Arial" w:eastAsia="Calibri" w:hAnsi="Arial" w:cs="Arial"/>
          <w:sz w:val="22"/>
          <w:szCs w:val="22"/>
          <w:lang w:val="fr-CH"/>
          <w14:numSpacing w14:val="default"/>
        </w:rPr>
        <w:t xml:space="preserve">, explique </w:t>
      </w:r>
      <w:r w:rsidR="009C346A" w:rsidRPr="00C81755">
        <w:rPr>
          <w:rFonts w:ascii="Arial" w:eastAsia="Calibri" w:hAnsi="Arial" w:cs="Arial"/>
          <w:sz w:val="22"/>
          <w:szCs w:val="22"/>
          <w:lang w:val="fr-CH"/>
          <w14:numSpacing w14:val="default"/>
        </w:rPr>
        <w:t xml:space="preserve">François </w:t>
      </w:r>
      <w:proofErr w:type="spellStart"/>
      <w:r w:rsidR="009C346A" w:rsidRPr="00C81755">
        <w:rPr>
          <w:rFonts w:ascii="Arial" w:eastAsia="Calibri" w:hAnsi="Arial" w:cs="Arial"/>
          <w:sz w:val="22"/>
          <w:szCs w:val="22"/>
          <w:lang w:val="fr-CH"/>
          <w14:numSpacing w14:val="default"/>
        </w:rPr>
        <w:t>Turrian</w:t>
      </w:r>
      <w:proofErr w:type="spellEnd"/>
      <w:r w:rsidR="00B14266" w:rsidRPr="00C81755">
        <w:rPr>
          <w:rFonts w:ascii="Arial" w:eastAsia="Calibri" w:hAnsi="Arial" w:cs="Arial"/>
          <w:sz w:val="22"/>
          <w:szCs w:val="22"/>
          <w:lang w:val="fr-CH"/>
          <w14:numSpacing w14:val="default"/>
        </w:rPr>
        <w:t xml:space="preserve">, </w:t>
      </w:r>
      <w:r w:rsidR="009C346A" w:rsidRPr="00C81755">
        <w:rPr>
          <w:rFonts w:ascii="Arial" w:eastAsia="Calibri" w:hAnsi="Arial" w:cs="Arial"/>
          <w:sz w:val="22"/>
          <w:szCs w:val="22"/>
          <w:lang w:val="fr-CH"/>
          <w14:numSpacing w14:val="default"/>
        </w:rPr>
        <w:t>Directeur romand de</w:t>
      </w:r>
      <w:r w:rsidR="00B14266" w:rsidRPr="00C81755">
        <w:rPr>
          <w:rFonts w:ascii="Arial" w:eastAsia="Calibri" w:hAnsi="Arial" w:cs="Arial"/>
          <w:sz w:val="22"/>
          <w:szCs w:val="22"/>
          <w:lang w:val="fr-CH"/>
          <w14:numSpacing w14:val="default"/>
        </w:rPr>
        <w:t xml:space="preserve"> BirdLife Suisse. </w:t>
      </w:r>
      <w:r w:rsidR="009C346A" w:rsidRPr="00C81755">
        <w:rPr>
          <w:rFonts w:ascii="Arial" w:eastAsia="Calibri" w:hAnsi="Arial" w:cs="Arial"/>
          <w:sz w:val="22"/>
          <w:szCs w:val="22"/>
          <w:lang w:val="fr-CH"/>
          <w14:numSpacing w14:val="default"/>
        </w:rPr>
        <w:t>« </w:t>
      </w:r>
      <w:r w:rsidR="00B14266" w:rsidRPr="00C81755">
        <w:rPr>
          <w:rFonts w:ascii="Arial" w:eastAsia="Calibri" w:hAnsi="Arial" w:cs="Arial"/>
          <w:sz w:val="22"/>
          <w:szCs w:val="22"/>
          <w:lang w:val="fr-CH"/>
          <w14:numSpacing w14:val="default"/>
        </w:rPr>
        <w:t xml:space="preserve">Cependant, il </w:t>
      </w:r>
      <w:r w:rsidRPr="00C81755">
        <w:rPr>
          <w:rFonts w:ascii="Arial" w:eastAsia="Calibri" w:hAnsi="Arial" w:cs="Arial"/>
          <w:sz w:val="22"/>
          <w:szCs w:val="22"/>
          <w:lang w:val="fr-CH"/>
          <w14:numSpacing w14:val="default"/>
        </w:rPr>
        <w:t>reste beaucoup à faire pour que les mesures pertinentes soient prises tant par les privés que par les autorités communales » poursuit le biologiste. « Même des espèces autrefois très fréquentes</w:t>
      </w:r>
      <w:r w:rsidR="00B14266" w:rsidRPr="00C81755">
        <w:rPr>
          <w:rFonts w:ascii="Arial" w:eastAsia="Calibri" w:hAnsi="Arial" w:cs="Arial"/>
          <w:sz w:val="22"/>
          <w:szCs w:val="22"/>
          <w:lang w:val="fr-CH"/>
          <w14:numSpacing w14:val="default"/>
        </w:rPr>
        <w:t xml:space="preserve"> comme le moineau domestique ou le hérisson sont en net recul à certains endroits</w:t>
      </w:r>
      <w:r w:rsidR="009C346A" w:rsidRPr="00C81755">
        <w:rPr>
          <w:rFonts w:ascii="Arial" w:eastAsia="Calibri" w:hAnsi="Arial" w:cs="Arial"/>
          <w:sz w:val="22"/>
          <w:szCs w:val="22"/>
          <w:lang w:val="fr-CH"/>
          <w14:numSpacing w14:val="default"/>
        </w:rPr>
        <w:t> »</w:t>
      </w:r>
      <w:r w:rsidR="00B14266" w:rsidRPr="00C81755">
        <w:rPr>
          <w:rFonts w:ascii="Arial" w:eastAsia="Calibri" w:hAnsi="Arial" w:cs="Arial"/>
          <w:sz w:val="22"/>
          <w:szCs w:val="22"/>
          <w:lang w:val="fr-CH"/>
          <w14:numSpacing w14:val="default"/>
        </w:rPr>
        <w:t>. BirdLife Suisse a publié plusieurs brochures et aides pratiques pour ramener plus de nature dans les zones urbaines.</w:t>
      </w:r>
    </w:p>
    <w:p w14:paraId="50D218DC" w14:textId="77777777" w:rsidR="00092778" w:rsidRPr="00C81755" w:rsidRDefault="00092778" w:rsidP="00092778">
      <w:pPr>
        <w:spacing w:line="240" w:lineRule="auto"/>
        <w:rPr>
          <w:rFonts w:ascii="Arial" w:eastAsia="Calibri" w:hAnsi="Arial" w:cs="Arial"/>
          <w:sz w:val="22"/>
          <w:szCs w:val="22"/>
          <w:lang w:val="fr-CH"/>
          <w14:numSpacing w14:val="default"/>
        </w:rPr>
      </w:pPr>
    </w:p>
    <w:p w14:paraId="271099CC" w14:textId="21ED4035" w:rsidR="00092778" w:rsidRPr="00C81755" w:rsidRDefault="009730E3" w:rsidP="00092778">
      <w:pPr>
        <w:spacing w:line="240" w:lineRule="auto"/>
        <w:rPr>
          <w:rFonts w:ascii="Arial" w:eastAsia="Calibri" w:hAnsi="Arial" w:cs="Arial"/>
          <w:i/>
          <w:iCs/>
          <w:sz w:val="22"/>
          <w:szCs w:val="22"/>
          <w:lang w:val="fr-CH"/>
          <w14:numSpacing w14:val="default"/>
        </w:rPr>
      </w:pPr>
      <w:r w:rsidRPr="00C81755">
        <w:rPr>
          <w:rFonts w:ascii="Arial" w:eastAsia="Calibri" w:hAnsi="Arial" w:cs="Arial"/>
          <w:i/>
          <w:iCs/>
          <w:sz w:val="22"/>
          <w:szCs w:val="22"/>
          <w:lang w:val="fr-CH"/>
          <w14:numSpacing w14:val="default"/>
        </w:rPr>
        <w:t>Vous trouverez toutes les informations, de la documentation ainsi que la possibilité d’abonner un courriel de rappel sous</w:t>
      </w:r>
      <w:r w:rsidR="00092778" w:rsidRPr="00C81755">
        <w:rPr>
          <w:rFonts w:ascii="Arial" w:eastAsia="Calibri" w:hAnsi="Arial" w:cs="Arial"/>
          <w:i/>
          <w:iCs/>
          <w:sz w:val="22"/>
          <w:szCs w:val="22"/>
          <w:lang w:val="fr-CH"/>
          <w14:numSpacing w14:val="default"/>
        </w:rPr>
        <w:t xml:space="preserve"> </w:t>
      </w:r>
      <w:r w:rsidR="00092778" w:rsidRPr="00C81755">
        <w:rPr>
          <w:rFonts w:ascii="Arial" w:eastAsia="Calibri" w:hAnsi="Arial" w:cs="Arial"/>
          <w:i/>
          <w:iCs/>
          <w:sz w:val="22"/>
          <w:szCs w:val="22"/>
          <w:lang w:val="fr-CH"/>
          <w14:numSpacing w14:val="default"/>
        </w:rPr>
        <w:br/>
        <w:t>www.birdlife.ch/</w:t>
      </w:r>
      <w:r w:rsidRPr="00C81755">
        <w:rPr>
          <w:rFonts w:ascii="Arial" w:eastAsia="Calibri" w:hAnsi="Arial" w:cs="Arial"/>
          <w:i/>
          <w:iCs/>
          <w:sz w:val="22"/>
          <w:szCs w:val="22"/>
          <w:lang w:val="fr-CH"/>
          <w14:numSpacing w14:val="default"/>
        </w:rPr>
        <w:t>oiseauxjardins</w:t>
      </w:r>
    </w:p>
    <w:p w14:paraId="42E8F3D6" w14:textId="77777777" w:rsidR="00092778" w:rsidRPr="009730E3" w:rsidRDefault="00092778" w:rsidP="00092778">
      <w:pPr>
        <w:spacing w:line="240" w:lineRule="auto"/>
        <w:rPr>
          <w:rFonts w:ascii="Calibri" w:eastAsia="Calibri" w:hAnsi="Calibri" w:cs="Times New Roman"/>
          <w:i/>
          <w:iCs/>
          <w:sz w:val="24"/>
          <w:szCs w:val="24"/>
          <w:lang w:val="fr-CH"/>
          <w14:numSpacing w14:val="default"/>
        </w:rPr>
      </w:pPr>
    </w:p>
    <w:p w14:paraId="7DDF3294" w14:textId="77777777" w:rsidR="00092778" w:rsidRPr="009730E3" w:rsidRDefault="00092778" w:rsidP="00092778">
      <w:pPr>
        <w:spacing w:line="240" w:lineRule="auto"/>
        <w:rPr>
          <w:rFonts w:ascii="Calibri" w:eastAsia="Calibri" w:hAnsi="Calibri" w:cs="Times New Roman"/>
          <w:i/>
          <w:iCs/>
          <w:sz w:val="24"/>
          <w:szCs w:val="24"/>
          <w:lang w:val="fr-CH"/>
          <w14:numSpacing w14:val="default"/>
        </w:rPr>
      </w:pPr>
    </w:p>
    <w:p w14:paraId="76A44FCC" w14:textId="77777777" w:rsidR="00092778" w:rsidRPr="00FA456D" w:rsidRDefault="00092778" w:rsidP="00092778">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p w14:paraId="18964504" w14:textId="77777777" w:rsidR="00092778" w:rsidRPr="00FA456D" w:rsidRDefault="00092778" w:rsidP="00092778">
      <w:pPr>
        <w:spacing w:line="240" w:lineRule="auto"/>
        <w:rPr>
          <w:rFonts w:ascii="Calibri" w:eastAsia="Calibri" w:hAnsi="Calibri" w:cs="Times New Roman"/>
          <w:i/>
          <w:iCs/>
          <w:sz w:val="24"/>
          <w:szCs w:val="24"/>
          <w14:numSpacing w14:val="default"/>
        </w:rPr>
      </w:pPr>
    </w:p>
    <w:p w14:paraId="57E26053" w14:textId="77777777" w:rsidR="00092778" w:rsidRPr="00882F72" w:rsidRDefault="00092778" w:rsidP="00092778">
      <w:pPr>
        <w:spacing w:line="240" w:lineRule="auto"/>
        <w:rPr>
          <w:rFonts w:ascii="Calibri" w:eastAsia="Calibri" w:hAnsi="Calibri" w:cs="Times New Roman"/>
          <w:i/>
          <w:iCs/>
          <w:sz w:val="24"/>
          <w:szCs w:val="24"/>
          <w:lang w:val="fr-CH"/>
          <w14:numSpacing w14:val="default"/>
        </w:rPr>
      </w:pPr>
    </w:p>
    <w:p w14:paraId="229640FF" w14:textId="77777777" w:rsidR="00092778" w:rsidRPr="00882F72" w:rsidRDefault="00092778" w:rsidP="00092778">
      <w:pPr>
        <w:rPr>
          <w:lang w:val="fr-CH"/>
        </w:rPr>
      </w:pPr>
    </w:p>
    <w:p w14:paraId="79483F3D" w14:textId="76748111" w:rsidR="00092778" w:rsidRPr="00882F72" w:rsidRDefault="009730E3" w:rsidP="00092778">
      <w:pPr>
        <w:rPr>
          <w:b/>
          <w:bCs/>
          <w:lang w:val="fr-CH"/>
        </w:rPr>
      </w:pPr>
      <w:r w:rsidRPr="00882F72">
        <w:rPr>
          <w:b/>
          <w:bCs/>
          <w:lang w:val="fr-CH"/>
        </w:rPr>
        <w:t>Informations pour les rédactions</w:t>
      </w:r>
    </w:p>
    <w:p w14:paraId="63AF07BC" w14:textId="77777777" w:rsidR="00092778" w:rsidRPr="00882F72" w:rsidRDefault="00092778" w:rsidP="00092778">
      <w:pPr>
        <w:rPr>
          <w:lang w:val="fr-CH"/>
        </w:rPr>
      </w:pPr>
    </w:p>
    <w:p w14:paraId="4CC8ABCF" w14:textId="7B1876A9" w:rsidR="00092778" w:rsidRPr="00882F72" w:rsidRDefault="003475F1" w:rsidP="00092778">
      <w:pPr>
        <w:rPr>
          <w:lang w:val="fr-CH"/>
        </w:rPr>
      </w:pPr>
      <w:r w:rsidRPr="00882F72">
        <w:rPr>
          <w:lang w:val="fr-CH"/>
        </w:rPr>
        <w:t xml:space="preserve">Les images pour accompagner ce communiqué de presse peuvent être téléchargées sous </w:t>
      </w:r>
      <w:r w:rsidR="00092778" w:rsidRPr="00882F72">
        <w:rPr>
          <w:lang w:val="fr-CH"/>
        </w:rPr>
        <w:br/>
      </w:r>
      <w:r w:rsidR="00092778" w:rsidRPr="009B2854">
        <w:rPr>
          <w:lang w:val="fr-CH"/>
        </w:rPr>
        <w:t>https://www.birdlife.ch/</w:t>
      </w:r>
      <w:r w:rsidR="009B2854" w:rsidRPr="009B2854">
        <w:rPr>
          <w:lang w:val="fr-CH"/>
        </w:rPr>
        <w:t>oiseaux</w:t>
      </w:r>
      <w:r w:rsidR="009B2854">
        <w:rPr>
          <w:lang w:val="fr-CH"/>
        </w:rPr>
        <w:t>-de-nos-jardins-2023</w:t>
      </w:r>
    </w:p>
    <w:p w14:paraId="49740F59" w14:textId="77777777" w:rsidR="00092778" w:rsidRPr="00882F72" w:rsidRDefault="00092778" w:rsidP="00092778">
      <w:pPr>
        <w:rPr>
          <w:lang w:val="fr-CH"/>
        </w:rPr>
      </w:pPr>
    </w:p>
    <w:p w14:paraId="047D996F" w14:textId="4210431B" w:rsidR="00092778" w:rsidRPr="00882F72" w:rsidRDefault="003475F1" w:rsidP="00092778">
      <w:pPr>
        <w:rPr>
          <w:lang w:val="fr-CH"/>
        </w:rPr>
      </w:pPr>
      <w:r w:rsidRPr="00882F72">
        <w:rPr>
          <w:lang w:val="fr-CH"/>
        </w:rPr>
        <w:t xml:space="preserve">Informations complémentaires </w:t>
      </w:r>
      <w:r w:rsidR="00092778" w:rsidRPr="00882F72">
        <w:rPr>
          <w:lang w:val="fr-CH"/>
        </w:rPr>
        <w:t>:</w:t>
      </w:r>
    </w:p>
    <w:p w14:paraId="6173F178" w14:textId="1BD0B343" w:rsidR="00092778" w:rsidRPr="00882F72" w:rsidRDefault="003475F1" w:rsidP="00092778">
      <w:pPr>
        <w:rPr>
          <w:lang w:val="fr-CH"/>
        </w:rPr>
      </w:pPr>
      <w:r w:rsidRPr="00882F72">
        <w:rPr>
          <w:lang w:val="fr-CH"/>
        </w:rPr>
        <w:t xml:space="preserve">François </w:t>
      </w:r>
      <w:proofErr w:type="spellStart"/>
      <w:r w:rsidRPr="00882F72">
        <w:rPr>
          <w:lang w:val="fr-CH"/>
        </w:rPr>
        <w:t>Turrian</w:t>
      </w:r>
      <w:proofErr w:type="spellEnd"/>
      <w:r w:rsidRPr="00882F72">
        <w:rPr>
          <w:lang w:val="fr-CH"/>
        </w:rPr>
        <w:t>, Directeur romand de BirdLife Suisse</w:t>
      </w:r>
      <w:r w:rsidR="00092778" w:rsidRPr="00882F72">
        <w:rPr>
          <w:lang w:val="fr-CH"/>
        </w:rPr>
        <w:t xml:space="preserve">, </w:t>
      </w:r>
      <w:r w:rsidRPr="00882F72">
        <w:rPr>
          <w:lang w:val="fr-CH"/>
        </w:rPr>
        <w:t>té</w:t>
      </w:r>
      <w:r w:rsidR="00092778" w:rsidRPr="00882F72">
        <w:rPr>
          <w:lang w:val="fr-CH"/>
        </w:rPr>
        <w:t>l.</w:t>
      </w:r>
      <w:r w:rsidR="00C441E5" w:rsidRPr="00882F72">
        <w:rPr>
          <w:lang w:val="fr-CH"/>
        </w:rPr>
        <w:t xml:space="preserve"> </w:t>
      </w:r>
      <w:r w:rsidR="00C441E5" w:rsidRPr="00882F72">
        <w:rPr>
          <w:rFonts w:ascii="Arial" w:hAnsi="Arial" w:cs="Arial"/>
          <w:lang w:val="fr-CH"/>
        </w:rPr>
        <w:t>079 318 77 75</w:t>
      </w:r>
      <w:r w:rsidR="00092778" w:rsidRPr="00882F72">
        <w:rPr>
          <w:lang w:val="fr-CH"/>
        </w:rPr>
        <w:t xml:space="preserve">, </w:t>
      </w:r>
      <w:r w:rsidRPr="00882F72">
        <w:rPr>
          <w:lang w:val="fr-CH"/>
        </w:rPr>
        <w:t>francois</w:t>
      </w:r>
      <w:r w:rsidR="00092778" w:rsidRPr="00882F72">
        <w:rPr>
          <w:lang w:val="fr-CH"/>
        </w:rPr>
        <w:t>.</w:t>
      </w:r>
      <w:r w:rsidRPr="00882F72">
        <w:rPr>
          <w:lang w:val="fr-CH"/>
        </w:rPr>
        <w:t>turrian</w:t>
      </w:r>
      <w:r w:rsidR="00092778" w:rsidRPr="00882F72">
        <w:rPr>
          <w:lang w:val="fr-CH"/>
        </w:rPr>
        <w:t>@birdlife.ch</w:t>
      </w:r>
    </w:p>
    <w:p w14:paraId="52533EF5" w14:textId="77777777" w:rsidR="00231415" w:rsidRPr="003475F1" w:rsidRDefault="00231415" w:rsidP="00231415">
      <w:pPr>
        <w:spacing w:after="120"/>
        <w:rPr>
          <w:lang w:val="fr-CH"/>
        </w:rPr>
      </w:pPr>
    </w:p>
    <w:bookmarkEnd w:id="0"/>
    <w:bookmarkEnd w:id="1"/>
    <w:p w14:paraId="2E5FFE73" w14:textId="024E249B" w:rsidR="00C2139E" w:rsidRPr="00BC0FD9" w:rsidRDefault="00C2139E" w:rsidP="00BC0FD9">
      <w:pPr>
        <w:rPr>
          <w:lang w:val="fr-CH"/>
        </w:rPr>
      </w:pPr>
    </w:p>
    <w:sectPr w:rsidR="00C2139E" w:rsidRPr="00BC0FD9"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6675" w14:textId="77777777" w:rsidR="004C4003" w:rsidRDefault="004C4003" w:rsidP="00F91D37">
      <w:pPr>
        <w:spacing w:line="240" w:lineRule="auto"/>
      </w:pPr>
      <w:r>
        <w:separator/>
      </w:r>
    </w:p>
  </w:endnote>
  <w:endnote w:type="continuationSeparator" w:id="0">
    <w:p w14:paraId="35F2FB36" w14:textId="77777777" w:rsidR="004C4003" w:rsidRDefault="004C400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B7511"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A940B7"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263B" w14:textId="77777777" w:rsidR="004C4003" w:rsidRDefault="004C4003" w:rsidP="00F91D37">
      <w:pPr>
        <w:spacing w:line="240" w:lineRule="auto"/>
      </w:pPr>
      <w:r>
        <w:separator/>
      </w:r>
    </w:p>
  </w:footnote>
  <w:footnote w:type="continuationSeparator" w:id="0">
    <w:p w14:paraId="394AF5D6" w14:textId="77777777" w:rsidR="004C4003" w:rsidRDefault="004C400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FBE51E"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1010F"/>
    <w:rsid w:val="00013B11"/>
    <w:rsid w:val="00014DD6"/>
    <w:rsid w:val="000206B7"/>
    <w:rsid w:val="00025CEC"/>
    <w:rsid w:val="000266B7"/>
    <w:rsid w:val="00032B92"/>
    <w:rsid w:val="000409C8"/>
    <w:rsid w:val="00041700"/>
    <w:rsid w:val="00043C11"/>
    <w:rsid w:val="00047C3E"/>
    <w:rsid w:val="0005527F"/>
    <w:rsid w:val="00056C9E"/>
    <w:rsid w:val="00063BC2"/>
    <w:rsid w:val="000701F1"/>
    <w:rsid w:val="00071417"/>
    <w:rsid w:val="00071780"/>
    <w:rsid w:val="00072251"/>
    <w:rsid w:val="00077BA3"/>
    <w:rsid w:val="000803EB"/>
    <w:rsid w:val="000879BA"/>
    <w:rsid w:val="00090380"/>
    <w:rsid w:val="00091D36"/>
    <w:rsid w:val="00092778"/>
    <w:rsid w:val="00096E8E"/>
    <w:rsid w:val="000A06D7"/>
    <w:rsid w:val="000A1884"/>
    <w:rsid w:val="000A1B47"/>
    <w:rsid w:val="000A24EC"/>
    <w:rsid w:val="000A621D"/>
    <w:rsid w:val="000B183F"/>
    <w:rsid w:val="000B595D"/>
    <w:rsid w:val="000B5BAB"/>
    <w:rsid w:val="000C3F85"/>
    <w:rsid w:val="000C49C1"/>
    <w:rsid w:val="000C7159"/>
    <w:rsid w:val="000C7716"/>
    <w:rsid w:val="000D1743"/>
    <w:rsid w:val="000D1BB6"/>
    <w:rsid w:val="000D6CE1"/>
    <w:rsid w:val="000E7543"/>
    <w:rsid w:val="000E756F"/>
    <w:rsid w:val="000F11AA"/>
    <w:rsid w:val="000F1D2B"/>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2151C"/>
    <w:rsid w:val="001238A1"/>
    <w:rsid w:val="00124C1B"/>
    <w:rsid w:val="00127BBA"/>
    <w:rsid w:val="00133CFB"/>
    <w:rsid w:val="0013656B"/>
    <w:rsid w:val="001375AB"/>
    <w:rsid w:val="00140D1D"/>
    <w:rsid w:val="00141AA4"/>
    <w:rsid w:val="00142A95"/>
    <w:rsid w:val="00144122"/>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E2098"/>
    <w:rsid w:val="001E73F4"/>
    <w:rsid w:val="001F4A7E"/>
    <w:rsid w:val="001F4B8C"/>
    <w:rsid w:val="001F4F9B"/>
    <w:rsid w:val="00200024"/>
    <w:rsid w:val="00213EF1"/>
    <w:rsid w:val="002153AE"/>
    <w:rsid w:val="00220B9C"/>
    <w:rsid w:val="0022685B"/>
    <w:rsid w:val="0023018C"/>
    <w:rsid w:val="00231415"/>
    <w:rsid w:val="0023205B"/>
    <w:rsid w:val="00233772"/>
    <w:rsid w:val="00233C4E"/>
    <w:rsid w:val="0023413A"/>
    <w:rsid w:val="0024168A"/>
    <w:rsid w:val="002466D7"/>
    <w:rsid w:val="00246DC1"/>
    <w:rsid w:val="00247905"/>
    <w:rsid w:val="00255FA3"/>
    <w:rsid w:val="0025644A"/>
    <w:rsid w:val="00264809"/>
    <w:rsid w:val="00267F71"/>
    <w:rsid w:val="002726D9"/>
    <w:rsid w:val="00273EBC"/>
    <w:rsid w:val="00283995"/>
    <w:rsid w:val="00290E37"/>
    <w:rsid w:val="00292375"/>
    <w:rsid w:val="002B551B"/>
    <w:rsid w:val="002C163B"/>
    <w:rsid w:val="002D272F"/>
    <w:rsid w:val="002D38AE"/>
    <w:rsid w:val="002D42AE"/>
    <w:rsid w:val="002D709C"/>
    <w:rsid w:val="002F06AA"/>
    <w:rsid w:val="002F589A"/>
    <w:rsid w:val="002F68A2"/>
    <w:rsid w:val="00301B1F"/>
    <w:rsid w:val="003020C7"/>
    <w:rsid w:val="0030245A"/>
    <w:rsid w:val="00303B73"/>
    <w:rsid w:val="00316A44"/>
    <w:rsid w:val="00320055"/>
    <w:rsid w:val="0032330D"/>
    <w:rsid w:val="00333A1B"/>
    <w:rsid w:val="00340963"/>
    <w:rsid w:val="003413D7"/>
    <w:rsid w:val="003475F1"/>
    <w:rsid w:val="00350607"/>
    <w:rsid w:val="003514EE"/>
    <w:rsid w:val="003517B3"/>
    <w:rsid w:val="0035652B"/>
    <w:rsid w:val="003619E3"/>
    <w:rsid w:val="00363671"/>
    <w:rsid w:val="00364EE3"/>
    <w:rsid w:val="003757E4"/>
    <w:rsid w:val="00375834"/>
    <w:rsid w:val="00383F2D"/>
    <w:rsid w:val="0038768E"/>
    <w:rsid w:val="003879C0"/>
    <w:rsid w:val="0039124E"/>
    <w:rsid w:val="00396CB9"/>
    <w:rsid w:val="003A0C4D"/>
    <w:rsid w:val="003A7B76"/>
    <w:rsid w:val="003C3548"/>
    <w:rsid w:val="003C3AED"/>
    <w:rsid w:val="003C3D32"/>
    <w:rsid w:val="003D0FAA"/>
    <w:rsid w:val="003D16A6"/>
    <w:rsid w:val="003D2D99"/>
    <w:rsid w:val="003D5968"/>
    <w:rsid w:val="003E2D8A"/>
    <w:rsid w:val="003F1A56"/>
    <w:rsid w:val="003F2444"/>
    <w:rsid w:val="00400DD2"/>
    <w:rsid w:val="0040389A"/>
    <w:rsid w:val="00412346"/>
    <w:rsid w:val="00414D43"/>
    <w:rsid w:val="00421DE9"/>
    <w:rsid w:val="0042454D"/>
    <w:rsid w:val="00426067"/>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4FD7"/>
    <w:rsid w:val="00495F83"/>
    <w:rsid w:val="004A039B"/>
    <w:rsid w:val="004A0C31"/>
    <w:rsid w:val="004A5CB4"/>
    <w:rsid w:val="004A6CF6"/>
    <w:rsid w:val="004B0FDB"/>
    <w:rsid w:val="004B2796"/>
    <w:rsid w:val="004B3225"/>
    <w:rsid w:val="004C1329"/>
    <w:rsid w:val="004C3880"/>
    <w:rsid w:val="004C4003"/>
    <w:rsid w:val="004D0F2F"/>
    <w:rsid w:val="004D179F"/>
    <w:rsid w:val="004D5B31"/>
    <w:rsid w:val="004E0E33"/>
    <w:rsid w:val="004F22CB"/>
    <w:rsid w:val="004F54D9"/>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62128"/>
    <w:rsid w:val="00571D53"/>
    <w:rsid w:val="005727AC"/>
    <w:rsid w:val="0057338A"/>
    <w:rsid w:val="00576439"/>
    <w:rsid w:val="005845E0"/>
    <w:rsid w:val="00591832"/>
    <w:rsid w:val="00592841"/>
    <w:rsid w:val="00597273"/>
    <w:rsid w:val="005A2641"/>
    <w:rsid w:val="005A2866"/>
    <w:rsid w:val="005A357F"/>
    <w:rsid w:val="005A60D0"/>
    <w:rsid w:val="005A64D1"/>
    <w:rsid w:val="005A6E03"/>
    <w:rsid w:val="005A7BE5"/>
    <w:rsid w:val="005B4318"/>
    <w:rsid w:val="005B4DEC"/>
    <w:rsid w:val="005B6FD0"/>
    <w:rsid w:val="005C1D6A"/>
    <w:rsid w:val="005C3249"/>
    <w:rsid w:val="005C6148"/>
    <w:rsid w:val="005C61A5"/>
    <w:rsid w:val="005C6741"/>
    <w:rsid w:val="005C7189"/>
    <w:rsid w:val="005D066B"/>
    <w:rsid w:val="005D21BD"/>
    <w:rsid w:val="005D7F4B"/>
    <w:rsid w:val="005E1157"/>
    <w:rsid w:val="005E4E72"/>
    <w:rsid w:val="00601E96"/>
    <w:rsid w:val="00604483"/>
    <w:rsid w:val="006044D5"/>
    <w:rsid w:val="00616321"/>
    <w:rsid w:val="00622481"/>
    <w:rsid w:val="00622FDC"/>
    <w:rsid w:val="006245BF"/>
    <w:rsid w:val="00625020"/>
    <w:rsid w:val="00630515"/>
    <w:rsid w:val="00636D92"/>
    <w:rsid w:val="00640CF9"/>
    <w:rsid w:val="00642F26"/>
    <w:rsid w:val="00647B77"/>
    <w:rsid w:val="00650B3D"/>
    <w:rsid w:val="0065274C"/>
    <w:rsid w:val="006545F4"/>
    <w:rsid w:val="00655BD6"/>
    <w:rsid w:val="00657D16"/>
    <w:rsid w:val="00661A71"/>
    <w:rsid w:val="006669CA"/>
    <w:rsid w:val="00667B48"/>
    <w:rsid w:val="00672E90"/>
    <w:rsid w:val="006868ED"/>
    <w:rsid w:val="00686D14"/>
    <w:rsid w:val="00687ED7"/>
    <w:rsid w:val="00695903"/>
    <w:rsid w:val="006A6CA9"/>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2576"/>
    <w:rsid w:val="0075366F"/>
    <w:rsid w:val="00765554"/>
    <w:rsid w:val="00766175"/>
    <w:rsid w:val="007721BF"/>
    <w:rsid w:val="00772538"/>
    <w:rsid w:val="00774E70"/>
    <w:rsid w:val="0077559F"/>
    <w:rsid w:val="0078181E"/>
    <w:rsid w:val="00782045"/>
    <w:rsid w:val="00783E8E"/>
    <w:rsid w:val="00796C18"/>
    <w:rsid w:val="00796CEE"/>
    <w:rsid w:val="007A2CC0"/>
    <w:rsid w:val="007A44EF"/>
    <w:rsid w:val="007A4664"/>
    <w:rsid w:val="007A478C"/>
    <w:rsid w:val="007A4A57"/>
    <w:rsid w:val="007A6507"/>
    <w:rsid w:val="007B37E7"/>
    <w:rsid w:val="007B48A7"/>
    <w:rsid w:val="007B5396"/>
    <w:rsid w:val="007C0B2A"/>
    <w:rsid w:val="007E0460"/>
    <w:rsid w:val="007E4DE4"/>
    <w:rsid w:val="007E68B4"/>
    <w:rsid w:val="007F380D"/>
    <w:rsid w:val="00821E67"/>
    <w:rsid w:val="0082312C"/>
    <w:rsid w:val="00833960"/>
    <w:rsid w:val="008353AF"/>
    <w:rsid w:val="0084153D"/>
    <w:rsid w:val="00841B44"/>
    <w:rsid w:val="00844B72"/>
    <w:rsid w:val="00845C34"/>
    <w:rsid w:val="0085269D"/>
    <w:rsid w:val="00853121"/>
    <w:rsid w:val="0085410F"/>
    <w:rsid w:val="0085454F"/>
    <w:rsid w:val="00857D8A"/>
    <w:rsid w:val="00864855"/>
    <w:rsid w:val="00864CE7"/>
    <w:rsid w:val="00870017"/>
    <w:rsid w:val="0087415E"/>
    <w:rsid w:val="00874E49"/>
    <w:rsid w:val="00875045"/>
    <w:rsid w:val="00876898"/>
    <w:rsid w:val="00882F72"/>
    <w:rsid w:val="00883CC4"/>
    <w:rsid w:val="00885520"/>
    <w:rsid w:val="008A0CD1"/>
    <w:rsid w:val="008C061A"/>
    <w:rsid w:val="008C30BF"/>
    <w:rsid w:val="008D4902"/>
    <w:rsid w:val="008D4D52"/>
    <w:rsid w:val="008D4DAA"/>
    <w:rsid w:val="008E15D6"/>
    <w:rsid w:val="008F0762"/>
    <w:rsid w:val="008F716A"/>
    <w:rsid w:val="0090145B"/>
    <w:rsid w:val="009078E6"/>
    <w:rsid w:val="009111CE"/>
    <w:rsid w:val="00916BDE"/>
    <w:rsid w:val="009235A2"/>
    <w:rsid w:val="00935912"/>
    <w:rsid w:val="0093619F"/>
    <w:rsid w:val="00936A87"/>
    <w:rsid w:val="00942472"/>
    <w:rsid w:val="009427E5"/>
    <w:rsid w:val="0094374D"/>
    <w:rsid w:val="00943EBD"/>
    <w:rsid w:val="009454B7"/>
    <w:rsid w:val="00957F8B"/>
    <w:rsid w:val="009613D8"/>
    <w:rsid w:val="00961E8E"/>
    <w:rsid w:val="009621C4"/>
    <w:rsid w:val="009730E3"/>
    <w:rsid w:val="00974275"/>
    <w:rsid w:val="009804FC"/>
    <w:rsid w:val="00983AD4"/>
    <w:rsid w:val="0098474B"/>
    <w:rsid w:val="00995CBA"/>
    <w:rsid w:val="0099678C"/>
    <w:rsid w:val="009A1238"/>
    <w:rsid w:val="009A7E7E"/>
    <w:rsid w:val="009B030C"/>
    <w:rsid w:val="009B0C96"/>
    <w:rsid w:val="009B1CF5"/>
    <w:rsid w:val="009B224A"/>
    <w:rsid w:val="009B2854"/>
    <w:rsid w:val="009C222B"/>
    <w:rsid w:val="009C346A"/>
    <w:rsid w:val="009C4365"/>
    <w:rsid w:val="009C67A8"/>
    <w:rsid w:val="009D201B"/>
    <w:rsid w:val="009D3673"/>
    <w:rsid w:val="009D3927"/>
    <w:rsid w:val="009D5D9C"/>
    <w:rsid w:val="009E2171"/>
    <w:rsid w:val="009E5E60"/>
    <w:rsid w:val="009F3B29"/>
    <w:rsid w:val="009F3E6A"/>
    <w:rsid w:val="00A02378"/>
    <w:rsid w:val="00A03582"/>
    <w:rsid w:val="00A06F53"/>
    <w:rsid w:val="00A11D50"/>
    <w:rsid w:val="00A14504"/>
    <w:rsid w:val="00A1456A"/>
    <w:rsid w:val="00A15CB9"/>
    <w:rsid w:val="00A169AB"/>
    <w:rsid w:val="00A211F7"/>
    <w:rsid w:val="00A252AE"/>
    <w:rsid w:val="00A30DB2"/>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C593E"/>
    <w:rsid w:val="00AD2BA2"/>
    <w:rsid w:val="00AD36B2"/>
    <w:rsid w:val="00AD43E6"/>
    <w:rsid w:val="00AD5C8F"/>
    <w:rsid w:val="00AD7936"/>
    <w:rsid w:val="00AE498E"/>
    <w:rsid w:val="00AE4EFF"/>
    <w:rsid w:val="00AE6EB7"/>
    <w:rsid w:val="00AF47AE"/>
    <w:rsid w:val="00AF65FF"/>
    <w:rsid w:val="00AF79DC"/>
    <w:rsid w:val="00AF7CA8"/>
    <w:rsid w:val="00B05554"/>
    <w:rsid w:val="00B106B4"/>
    <w:rsid w:val="00B1160A"/>
    <w:rsid w:val="00B11A9B"/>
    <w:rsid w:val="00B14266"/>
    <w:rsid w:val="00B24B2A"/>
    <w:rsid w:val="00B32881"/>
    <w:rsid w:val="00B32ABB"/>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390B"/>
    <w:rsid w:val="00B85638"/>
    <w:rsid w:val="00B866E2"/>
    <w:rsid w:val="00B870F7"/>
    <w:rsid w:val="00B97484"/>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4B8E"/>
    <w:rsid w:val="00BD5A7E"/>
    <w:rsid w:val="00BD5ED6"/>
    <w:rsid w:val="00BE176E"/>
    <w:rsid w:val="00BE1E62"/>
    <w:rsid w:val="00BF52B2"/>
    <w:rsid w:val="00BF6EB3"/>
    <w:rsid w:val="00BF7052"/>
    <w:rsid w:val="00C0158D"/>
    <w:rsid w:val="00C05FAB"/>
    <w:rsid w:val="00C12431"/>
    <w:rsid w:val="00C2139E"/>
    <w:rsid w:val="00C25656"/>
    <w:rsid w:val="00C30C28"/>
    <w:rsid w:val="00C3674D"/>
    <w:rsid w:val="00C43EDE"/>
    <w:rsid w:val="00C441E5"/>
    <w:rsid w:val="00C51D2F"/>
    <w:rsid w:val="00C52014"/>
    <w:rsid w:val="00C535B3"/>
    <w:rsid w:val="00C60AC3"/>
    <w:rsid w:val="00C63C6D"/>
    <w:rsid w:val="00C65DF3"/>
    <w:rsid w:val="00C7169E"/>
    <w:rsid w:val="00C73727"/>
    <w:rsid w:val="00C73FB3"/>
    <w:rsid w:val="00C81755"/>
    <w:rsid w:val="00CA348A"/>
    <w:rsid w:val="00CA580D"/>
    <w:rsid w:val="00CA5EF8"/>
    <w:rsid w:val="00CA6855"/>
    <w:rsid w:val="00CA76BB"/>
    <w:rsid w:val="00CB0BFB"/>
    <w:rsid w:val="00CB2262"/>
    <w:rsid w:val="00CB2CE6"/>
    <w:rsid w:val="00CC06EF"/>
    <w:rsid w:val="00CD0374"/>
    <w:rsid w:val="00CE3364"/>
    <w:rsid w:val="00CF08BB"/>
    <w:rsid w:val="00CF1E53"/>
    <w:rsid w:val="00D00E26"/>
    <w:rsid w:val="00D05488"/>
    <w:rsid w:val="00D100C5"/>
    <w:rsid w:val="00D128A4"/>
    <w:rsid w:val="00D1389A"/>
    <w:rsid w:val="00D13DAC"/>
    <w:rsid w:val="00D171FD"/>
    <w:rsid w:val="00D22F88"/>
    <w:rsid w:val="00D258FC"/>
    <w:rsid w:val="00D306E7"/>
    <w:rsid w:val="00D30E68"/>
    <w:rsid w:val="00D31037"/>
    <w:rsid w:val="00D317E7"/>
    <w:rsid w:val="00D36D26"/>
    <w:rsid w:val="00D3716A"/>
    <w:rsid w:val="00D52561"/>
    <w:rsid w:val="00D57397"/>
    <w:rsid w:val="00D57C5C"/>
    <w:rsid w:val="00D61996"/>
    <w:rsid w:val="00D654CD"/>
    <w:rsid w:val="00D66010"/>
    <w:rsid w:val="00D6722C"/>
    <w:rsid w:val="00D678C7"/>
    <w:rsid w:val="00D8261A"/>
    <w:rsid w:val="00D91474"/>
    <w:rsid w:val="00D93D07"/>
    <w:rsid w:val="00D9415C"/>
    <w:rsid w:val="00D9553C"/>
    <w:rsid w:val="00D97380"/>
    <w:rsid w:val="00DA469E"/>
    <w:rsid w:val="00DA716B"/>
    <w:rsid w:val="00DB03A8"/>
    <w:rsid w:val="00DB45F8"/>
    <w:rsid w:val="00DB4C76"/>
    <w:rsid w:val="00DB54A4"/>
    <w:rsid w:val="00DB637F"/>
    <w:rsid w:val="00DB7675"/>
    <w:rsid w:val="00DD7C13"/>
    <w:rsid w:val="00DE1012"/>
    <w:rsid w:val="00DE3542"/>
    <w:rsid w:val="00DF2B73"/>
    <w:rsid w:val="00E014EA"/>
    <w:rsid w:val="00E02743"/>
    <w:rsid w:val="00E038C8"/>
    <w:rsid w:val="00E25DCD"/>
    <w:rsid w:val="00E269E1"/>
    <w:rsid w:val="00E3269B"/>
    <w:rsid w:val="00E326FF"/>
    <w:rsid w:val="00E32C29"/>
    <w:rsid w:val="00E32E4D"/>
    <w:rsid w:val="00E414A0"/>
    <w:rsid w:val="00E41C4F"/>
    <w:rsid w:val="00E4426E"/>
    <w:rsid w:val="00E45F13"/>
    <w:rsid w:val="00E46754"/>
    <w:rsid w:val="00E47BD1"/>
    <w:rsid w:val="00E50336"/>
    <w:rsid w:val="00E510BC"/>
    <w:rsid w:val="00E5218C"/>
    <w:rsid w:val="00E52BA4"/>
    <w:rsid w:val="00E547B9"/>
    <w:rsid w:val="00E60227"/>
    <w:rsid w:val="00E61256"/>
    <w:rsid w:val="00E617AA"/>
    <w:rsid w:val="00E62EFE"/>
    <w:rsid w:val="00E66502"/>
    <w:rsid w:val="00E73CB2"/>
    <w:rsid w:val="00E768B3"/>
    <w:rsid w:val="00E816F1"/>
    <w:rsid w:val="00E839BA"/>
    <w:rsid w:val="00E8428A"/>
    <w:rsid w:val="00E905F6"/>
    <w:rsid w:val="00E91E28"/>
    <w:rsid w:val="00E97D9C"/>
    <w:rsid w:val="00E97F7D"/>
    <w:rsid w:val="00EA0009"/>
    <w:rsid w:val="00EA59B8"/>
    <w:rsid w:val="00EA5A01"/>
    <w:rsid w:val="00EB1A5C"/>
    <w:rsid w:val="00EB7383"/>
    <w:rsid w:val="00EC2DF9"/>
    <w:rsid w:val="00EC2FEC"/>
    <w:rsid w:val="00EC60C9"/>
    <w:rsid w:val="00EE2565"/>
    <w:rsid w:val="00EE3DC6"/>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35D66"/>
    <w:rsid w:val="00F45A38"/>
    <w:rsid w:val="00F45CDD"/>
    <w:rsid w:val="00F52AAF"/>
    <w:rsid w:val="00F5551A"/>
    <w:rsid w:val="00F56AAB"/>
    <w:rsid w:val="00F600C7"/>
    <w:rsid w:val="00F70FD6"/>
    <w:rsid w:val="00F72848"/>
    <w:rsid w:val="00F73331"/>
    <w:rsid w:val="00F73C2F"/>
    <w:rsid w:val="00F75063"/>
    <w:rsid w:val="00F84244"/>
    <w:rsid w:val="00F87174"/>
    <w:rsid w:val="00F87970"/>
    <w:rsid w:val="00F9169F"/>
    <w:rsid w:val="00F91D37"/>
    <w:rsid w:val="00F91DEC"/>
    <w:rsid w:val="00F93538"/>
    <w:rsid w:val="00F94C2F"/>
    <w:rsid w:val="00F9610D"/>
    <w:rsid w:val="00F96C4E"/>
    <w:rsid w:val="00FA5EAB"/>
    <w:rsid w:val="00FB4C9C"/>
    <w:rsid w:val="00FB657F"/>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docProps/app.xml><?xml version="1.0" encoding="utf-8"?>
<Properties xmlns="http://schemas.openxmlformats.org/officeDocument/2006/extended-properties" xmlns:vt="http://schemas.openxmlformats.org/officeDocument/2006/docPropsVTypes">
  <Template>Medienmitteilung FR BirdLife V2</Template>
  <TotalTime>0</TotalTime>
  <Pages>2</Pages>
  <Words>706</Words>
  <Characters>3887</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Eva Inderwildi</cp:lastModifiedBy>
  <cp:revision>6</cp:revision>
  <cp:lastPrinted>2022-12-12T08:01:00Z</cp:lastPrinted>
  <dcterms:created xsi:type="dcterms:W3CDTF">2023-04-28T06:21:00Z</dcterms:created>
  <dcterms:modified xsi:type="dcterms:W3CDTF">2023-05-02T12:45:00Z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