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FEC7D" w14:textId="59826A81" w:rsidR="00E91E28" w:rsidRPr="00956CD3" w:rsidRDefault="00956CD3" w:rsidP="00E91E28">
      <w:pPr>
        <w:spacing w:after="720"/>
        <w:rPr>
          <w:rStyle w:val="Kursiv"/>
          <w:lang w:val="fr-CH"/>
        </w:rPr>
      </w:pPr>
      <w:bookmarkStart w:id="0" w:name="_Toc89772125"/>
      <w:bookmarkStart w:id="1" w:name="_Toc99363813"/>
      <w:r w:rsidRPr="00956CD3">
        <w:rPr>
          <w:rStyle w:val="Kursiv"/>
          <w:lang w:val="fr-CH"/>
        </w:rPr>
        <w:t>Communiqué de presse de</w:t>
      </w:r>
      <w:r w:rsidR="00E91E28" w:rsidRPr="00956CD3">
        <w:rPr>
          <w:rStyle w:val="Kursiv"/>
          <w:lang w:val="fr-CH"/>
        </w:rPr>
        <w:t xml:space="preserve"> BirdLife </w:t>
      </w:r>
      <w:r>
        <w:rPr>
          <w:rStyle w:val="Kursiv"/>
          <w:lang w:val="fr-CH"/>
        </w:rPr>
        <w:t>Suisse du</w:t>
      </w:r>
      <w:r w:rsidR="007B6FD4">
        <w:rPr>
          <w:rStyle w:val="Kursiv"/>
          <w:lang w:val="fr-CH"/>
        </w:rPr>
        <w:t xml:space="preserve"> </w:t>
      </w:r>
      <w:r w:rsidR="0018460C">
        <w:rPr>
          <w:rStyle w:val="Kursiv"/>
          <w:lang w:val="fr-CH"/>
        </w:rPr>
        <w:t xml:space="preserve">31.5.2024 </w:t>
      </w:r>
    </w:p>
    <w:p w14:paraId="159C8B1E" w14:textId="34E1ABFA" w:rsidR="0032284E" w:rsidRPr="00C3470B" w:rsidRDefault="007C7499" w:rsidP="0032284E">
      <w:pPr>
        <w:pStyle w:val="Titre1"/>
        <w:rPr>
          <w:lang w:val="fr-CH"/>
        </w:rPr>
      </w:pPr>
      <w:r>
        <w:rPr>
          <w:lang w:val="fr-CH"/>
        </w:rPr>
        <w:t>Presque</w:t>
      </w:r>
      <w:r w:rsidR="003E32CE" w:rsidRPr="003E32CE">
        <w:rPr>
          <w:lang w:val="fr-CH"/>
        </w:rPr>
        <w:t xml:space="preserve"> 90 % </w:t>
      </w:r>
      <w:r>
        <w:rPr>
          <w:lang w:val="fr-CH"/>
        </w:rPr>
        <w:t>des marais de Suisse ont été détruits</w:t>
      </w:r>
    </w:p>
    <w:p w14:paraId="3191AF34" w14:textId="77777777" w:rsidR="0032284E" w:rsidRPr="00C3470B" w:rsidRDefault="0032284E" w:rsidP="0032284E">
      <w:pPr>
        <w:rPr>
          <w:lang w:val="fr-CH"/>
        </w:rPr>
      </w:pPr>
    </w:p>
    <w:p w14:paraId="663AD8AF" w14:textId="3D69353D" w:rsidR="00372DA7" w:rsidRDefault="003C0A3D" w:rsidP="0032284E">
      <w:pPr>
        <w:rPr>
          <w:b/>
          <w:bCs/>
          <w:sz w:val="22"/>
          <w:szCs w:val="22"/>
          <w:lang w:val="fr-CH"/>
        </w:rPr>
      </w:pPr>
      <w:r>
        <w:rPr>
          <w:b/>
          <w:bCs/>
          <w:sz w:val="22"/>
          <w:szCs w:val="22"/>
          <w:lang w:val="fr-CH"/>
        </w:rPr>
        <w:t>La</w:t>
      </w:r>
      <w:r w:rsidR="005B7E1B" w:rsidRPr="005B7E1B">
        <w:rPr>
          <w:b/>
          <w:bCs/>
          <w:sz w:val="22"/>
          <w:szCs w:val="22"/>
          <w:lang w:val="fr-CH"/>
        </w:rPr>
        <w:t xml:space="preserve"> </w:t>
      </w:r>
      <w:r>
        <w:rPr>
          <w:b/>
          <w:bCs/>
          <w:sz w:val="22"/>
          <w:szCs w:val="22"/>
          <w:lang w:val="fr-CH"/>
        </w:rPr>
        <w:t>« </w:t>
      </w:r>
      <w:r w:rsidR="005B7E1B" w:rsidRPr="005B7E1B">
        <w:rPr>
          <w:b/>
          <w:bCs/>
          <w:sz w:val="22"/>
          <w:szCs w:val="22"/>
          <w:lang w:val="fr-CH"/>
        </w:rPr>
        <w:t xml:space="preserve">Global </w:t>
      </w:r>
      <w:proofErr w:type="spellStart"/>
      <w:r w:rsidR="005B7E1B" w:rsidRPr="005B7E1B">
        <w:rPr>
          <w:b/>
          <w:bCs/>
          <w:sz w:val="22"/>
          <w:szCs w:val="22"/>
          <w:lang w:val="fr-CH"/>
        </w:rPr>
        <w:t>Peatlands</w:t>
      </w:r>
      <w:proofErr w:type="spellEnd"/>
      <w:r w:rsidR="005B7E1B" w:rsidRPr="005B7E1B">
        <w:rPr>
          <w:b/>
          <w:bCs/>
          <w:sz w:val="22"/>
          <w:szCs w:val="22"/>
          <w:lang w:val="fr-CH"/>
        </w:rPr>
        <w:t xml:space="preserve"> Initiative</w:t>
      </w:r>
      <w:r>
        <w:rPr>
          <w:b/>
          <w:bCs/>
          <w:sz w:val="22"/>
          <w:szCs w:val="22"/>
          <w:lang w:val="fr-CH"/>
        </w:rPr>
        <w:t xml:space="preserve"> » a désigné le 2 juin comme journée </w:t>
      </w:r>
      <w:r w:rsidR="00FA7F90">
        <w:rPr>
          <w:b/>
          <w:bCs/>
          <w:sz w:val="22"/>
          <w:szCs w:val="22"/>
          <w:lang w:val="fr-CH"/>
        </w:rPr>
        <w:t>mondiale</w:t>
      </w:r>
      <w:r>
        <w:rPr>
          <w:b/>
          <w:bCs/>
          <w:sz w:val="22"/>
          <w:szCs w:val="22"/>
          <w:lang w:val="fr-CH"/>
        </w:rPr>
        <w:t xml:space="preserve"> des </w:t>
      </w:r>
      <w:r w:rsidR="00FA7F90">
        <w:rPr>
          <w:b/>
          <w:bCs/>
          <w:sz w:val="22"/>
          <w:szCs w:val="22"/>
          <w:lang w:val="fr-CH"/>
        </w:rPr>
        <w:t>tourbières</w:t>
      </w:r>
      <w:r w:rsidR="005B7E1B" w:rsidRPr="005B7E1B">
        <w:rPr>
          <w:b/>
          <w:bCs/>
          <w:sz w:val="22"/>
          <w:szCs w:val="22"/>
          <w:lang w:val="fr-CH"/>
        </w:rPr>
        <w:t xml:space="preserve">. </w:t>
      </w:r>
      <w:r w:rsidR="00372DA7" w:rsidRPr="00372DA7">
        <w:rPr>
          <w:b/>
          <w:bCs/>
          <w:sz w:val="22"/>
          <w:szCs w:val="22"/>
          <w:lang w:val="fr-CH"/>
        </w:rPr>
        <w:t xml:space="preserve">Un coup d'œil sur les marais de Suisse montre </w:t>
      </w:r>
      <w:r w:rsidR="00372DA7">
        <w:rPr>
          <w:b/>
          <w:bCs/>
          <w:sz w:val="22"/>
          <w:szCs w:val="22"/>
          <w:lang w:val="fr-CH"/>
        </w:rPr>
        <w:t>que</w:t>
      </w:r>
      <w:r w:rsidR="00372DA7" w:rsidRPr="00372DA7">
        <w:rPr>
          <w:b/>
          <w:bCs/>
          <w:sz w:val="22"/>
          <w:szCs w:val="22"/>
          <w:lang w:val="fr-CH"/>
        </w:rPr>
        <w:t xml:space="preserve"> la situation est désolante. Il est urgent de mieux protéger </w:t>
      </w:r>
      <w:r w:rsidR="009115E0">
        <w:rPr>
          <w:b/>
          <w:bCs/>
          <w:sz w:val="22"/>
          <w:szCs w:val="22"/>
          <w:lang w:val="fr-CH"/>
        </w:rPr>
        <w:t xml:space="preserve">ces </w:t>
      </w:r>
      <w:r w:rsidR="009115E0" w:rsidRPr="00372DA7">
        <w:rPr>
          <w:b/>
          <w:bCs/>
          <w:sz w:val="22"/>
          <w:szCs w:val="22"/>
          <w:lang w:val="fr-CH"/>
        </w:rPr>
        <w:t xml:space="preserve">précieux écosystèmes </w:t>
      </w:r>
      <w:r w:rsidR="00372DA7" w:rsidRPr="00372DA7">
        <w:rPr>
          <w:b/>
          <w:bCs/>
          <w:sz w:val="22"/>
          <w:szCs w:val="22"/>
          <w:lang w:val="fr-CH"/>
        </w:rPr>
        <w:t xml:space="preserve">et de </w:t>
      </w:r>
      <w:r w:rsidR="009115E0">
        <w:rPr>
          <w:b/>
          <w:bCs/>
          <w:sz w:val="22"/>
          <w:szCs w:val="22"/>
          <w:lang w:val="fr-CH"/>
        </w:rPr>
        <w:t xml:space="preserve">les </w:t>
      </w:r>
      <w:r w:rsidR="00372DA7" w:rsidRPr="00372DA7">
        <w:rPr>
          <w:b/>
          <w:bCs/>
          <w:sz w:val="22"/>
          <w:szCs w:val="22"/>
          <w:lang w:val="fr-CH"/>
        </w:rPr>
        <w:t>restaurer.</w:t>
      </w:r>
    </w:p>
    <w:p w14:paraId="09D2B26C" w14:textId="77777777" w:rsidR="0032284E" w:rsidRPr="00E3607E" w:rsidRDefault="0032284E" w:rsidP="0032284E">
      <w:pPr>
        <w:rPr>
          <w:sz w:val="22"/>
          <w:szCs w:val="22"/>
          <w:lang w:val="fr-CH"/>
        </w:rPr>
      </w:pPr>
    </w:p>
    <w:p w14:paraId="6F7D8998" w14:textId="2B7973A0" w:rsidR="009F2B9C" w:rsidRPr="009F2B9C" w:rsidRDefault="009F2B9C" w:rsidP="009F2B9C">
      <w:pPr>
        <w:rPr>
          <w:sz w:val="22"/>
          <w:szCs w:val="22"/>
          <w:lang w:val="fr-CH"/>
        </w:rPr>
      </w:pPr>
      <w:r w:rsidRPr="009F2B9C">
        <w:rPr>
          <w:sz w:val="22"/>
          <w:szCs w:val="22"/>
          <w:lang w:val="fr-CH"/>
        </w:rPr>
        <w:t xml:space="preserve">Près de 90 % des marais ont disparu en Suisse au cours des 200 dernières années, selon l'Office fédéral de l'environnement (OFEV). Les bas-marais et les hauts-marais ont été asséchés afin de pouvoir exploiter les surfaces à des fins </w:t>
      </w:r>
      <w:r w:rsidR="00774730">
        <w:rPr>
          <w:sz w:val="22"/>
          <w:szCs w:val="22"/>
          <w:lang w:val="fr-CH"/>
        </w:rPr>
        <w:t>sylvicoles</w:t>
      </w:r>
      <w:r w:rsidRPr="009F2B9C">
        <w:rPr>
          <w:sz w:val="22"/>
          <w:szCs w:val="22"/>
          <w:lang w:val="fr-CH"/>
        </w:rPr>
        <w:t xml:space="preserve"> </w:t>
      </w:r>
      <w:r w:rsidR="003C476E">
        <w:rPr>
          <w:sz w:val="22"/>
          <w:szCs w:val="22"/>
          <w:lang w:val="fr-CH"/>
        </w:rPr>
        <w:t>et</w:t>
      </w:r>
      <w:r w:rsidRPr="009F2B9C">
        <w:rPr>
          <w:sz w:val="22"/>
          <w:szCs w:val="22"/>
          <w:lang w:val="fr-CH"/>
        </w:rPr>
        <w:t xml:space="preserve"> agricoles ou </w:t>
      </w:r>
      <w:r w:rsidR="0022659C">
        <w:rPr>
          <w:sz w:val="22"/>
          <w:szCs w:val="22"/>
          <w:lang w:val="fr-CH"/>
        </w:rPr>
        <w:t>d’y installer des constructions</w:t>
      </w:r>
      <w:r w:rsidRPr="009F2B9C">
        <w:rPr>
          <w:sz w:val="22"/>
          <w:szCs w:val="22"/>
          <w:lang w:val="fr-CH"/>
        </w:rPr>
        <w:t xml:space="preserve">. Les surfaces </w:t>
      </w:r>
      <w:r w:rsidR="00857A85">
        <w:rPr>
          <w:sz w:val="22"/>
          <w:szCs w:val="22"/>
          <w:lang w:val="fr-CH"/>
        </w:rPr>
        <w:t>de marais</w:t>
      </w:r>
      <w:r w:rsidRPr="009F2B9C">
        <w:rPr>
          <w:sz w:val="22"/>
          <w:szCs w:val="22"/>
          <w:lang w:val="fr-CH"/>
        </w:rPr>
        <w:t xml:space="preserve"> restantes sont protégées par la loi. Mais ce statut de protection n'empêche pas la dégradation de la qualité de nombreu</w:t>
      </w:r>
      <w:r w:rsidR="00857A85">
        <w:rPr>
          <w:sz w:val="22"/>
          <w:szCs w:val="22"/>
          <w:lang w:val="fr-CH"/>
        </w:rPr>
        <w:t>x</w:t>
      </w:r>
      <w:r w:rsidRPr="009F2B9C">
        <w:rPr>
          <w:sz w:val="22"/>
          <w:szCs w:val="22"/>
          <w:lang w:val="fr-CH"/>
        </w:rPr>
        <w:t xml:space="preserve"> </w:t>
      </w:r>
      <w:r w:rsidR="00857A85">
        <w:rPr>
          <w:sz w:val="22"/>
          <w:szCs w:val="22"/>
          <w:lang w:val="fr-CH"/>
        </w:rPr>
        <w:t>sites</w:t>
      </w:r>
      <w:r w:rsidRPr="009F2B9C">
        <w:rPr>
          <w:sz w:val="22"/>
          <w:szCs w:val="22"/>
          <w:lang w:val="fr-CH"/>
        </w:rPr>
        <w:t>. Les drainages existants continuent d</w:t>
      </w:r>
      <w:r w:rsidR="00857A85">
        <w:rPr>
          <w:sz w:val="22"/>
          <w:szCs w:val="22"/>
          <w:lang w:val="fr-CH"/>
        </w:rPr>
        <w:t>e faire leur effet</w:t>
      </w:r>
      <w:r w:rsidRPr="009F2B9C">
        <w:rPr>
          <w:sz w:val="22"/>
          <w:szCs w:val="22"/>
          <w:lang w:val="fr-CH"/>
        </w:rPr>
        <w:t>, les fossés peuvent être renouvelés ou dragués à la même profondeur, même dans les marais protégés. Ils continuent ainsi à priver les tourbières d'eau</w:t>
      </w:r>
      <w:r w:rsidR="00D46F57">
        <w:rPr>
          <w:sz w:val="22"/>
          <w:szCs w:val="22"/>
          <w:lang w:val="fr-CH"/>
        </w:rPr>
        <w:t>,</w:t>
      </w:r>
      <w:r w:rsidRPr="009F2B9C">
        <w:rPr>
          <w:sz w:val="22"/>
          <w:szCs w:val="22"/>
          <w:lang w:val="fr-CH"/>
        </w:rPr>
        <w:t xml:space="preserve"> qui est justement à l'origine de l'existence d'une tourbière. L'apport de substances nutritives provenant de l'agriculture et de la circulation </w:t>
      </w:r>
      <w:r w:rsidR="00290D60">
        <w:rPr>
          <w:sz w:val="22"/>
          <w:szCs w:val="22"/>
          <w:lang w:val="fr-CH"/>
        </w:rPr>
        <w:t>via</w:t>
      </w:r>
      <w:r w:rsidRPr="009F2B9C">
        <w:rPr>
          <w:sz w:val="22"/>
          <w:szCs w:val="22"/>
          <w:lang w:val="fr-CH"/>
        </w:rPr>
        <w:t xml:space="preserve"> l'air constitue un autre facteur de menace pour les tourbières. Il entraîne un embroussaillement et une diminution de la biodiversité. Une grande partie des marais n'ont toujours pas de zones tampons suffisantes contre les apports de nutriments et les </w:t>
      </w:r>
      <w:r w:rsidR="00EA59B7">
        <w:rPr>
          <w:sz w:val="22"/>
          <w:szCs w:val="22"/>
          <w:lang w:val="fr-CH"/>
        </w:rPr>
        <w:t>dérangements</w:t>
      </w:r>
      <w:r w:rsidRPr="009F2B9C">
        <w:rPr>
          <w:sz w:val="22"/>
          <w:szCs w:val="22"/>
          <w:lang w:val="fr-CH"/>
        </w:rPr>
        <w:t xml:space="preserve"> ainsi que pour assurer leur équilibre hydrique. Les marais suisses continuent donc de perdre en qualité en de nombreux endroits en raison d'une mise en œuvre insuffisante des dispositions de protection.</w:t>
      </w:r>
    </w:p>
    <w:p w14:paraId="25184D9B" w14:textId="77777777" w:rsidR="009F2B9C" w:rsidRDefault="009F2B9C" w:rsidP="009F2B9C">
      <w:pPr>
        <w:rPr>
          <w:sz w:val="22"/>
          <w:szCs w:val="22"/>
          <w:lang w:val="fr-CH"/>
        </w:rPr>
      </w:pPr>
    </w:p>
    <w:p w14:paraId="328C73F4" w14:textId="77777777" w:rsidR="00606692" w:rsidRPr="00606692" w:rsidRDefault="00606692" w:rsidP="00606692">
      <w:pPr>
        <w:rPr>
          <w:sz w:val="22"/>
          <w:szCs w:val="22"/>
          <w:lang w:val="fr-CH"/>
        </w:rPr>
      </w:pPr>
    </w:p>
    <w:p w14:paraId="514916E1" w14:textId="13DB6393" w:rsidR="00606692" w:rsidRPr="00EA59B7" w:rsidRDefault="00EA59B7" w:rsidP="00606692">
      <w:pPr>
        <w:rPr>
          <w:b/>
          <w:bCs/>
          <w:sz w:val="22"/>
          <w:szCs w:val="22"/>
          <w:lang w:val="fr-CH"/>
        </w:rPr>
      </w:pPr>
      <w:r w:rsidRPr="00EA59B7">
        <w:rPr>
          <w:b/>
          <w:bCs/>
          <w:sz w:val="22"/>
          <w:szCs w:val="22"/>
          <w:lang w:val="fr-CH"/>
        </w:rPr>
        <w:t xml:space="preserve">Grande importance des marais pour la protection du climat et </w:t>
      </w:r>
      <w:r w:rsidR="00C67890">
        <w:rPr>
          <w:b/>
          <w:bCs/>
          <w:sz w:val="22"/>
          <w:szCs w:val="22"/>
          <w:lang w:val="fr-CH"/>
        </w:rPr>
        <w:t xml:space="preserve">de </w:t>
      </w:r>
      <w:r w:rsidRPr="00EA59B7">
        <w:rPr>
          <w:b/>
          <w:bCs/>
          <w:sz w:val="22"/>
          <w:szCs w:val="22"/>
          <w:lang w:val="fr-CH"/>
        </w:rPr>
        <w:t xml:space="preserve">la biodiversité </w:t>
      </w:r>
    </w:p>
    <w:p w14:paraId="5C2F9DE6" w14:textId="55C65E2D" w:rsidR="00BD19D9" w:rsidRPr="00BD19D9" w:rsidRDefault="00BD19D9" w:rsidP="00BD19D9">
      <w:pPr>
        <w:rPr>
          <w:sz w:val="22"/>
          <w:szCs w:val="22"/>
          <w:lang w:val="fr-CH"/>
        </w:rPr>
      </w:pPr>
      <w:r w:rsidRPr="00BD19D9">
        <w:rPr>
          <w:sz w:val="22"/>
          <w:szCs w:val="22"/>
          <w:lang w:val="fr-CH"/>
        </w:rPr>
        <w:t xml:space="preserve">L'énorme perte historique de </w:t>
      </w:r>
      <w:r>
        <w:rPr>
          <w:sz w:val="22"/>
          <w:szCs w:val="22"/>
          <w:lang w:val="fr-CH"/>
        </w:rPr>
        <w:t>marais</w:t>
      </w:r>
      <w:r w:rsidRPr="00BD19D9">
        <w:rPr>
          <w:sz w:val="22"/>
          <w:szCs w:val="22"/>
          <w:lang w:val="fr-CH"/>
        </w:rPr>
        <w:t xml:space="preserve"> en Suisse et la </w:t>
      </w:r>
      <w:r>
        <w:rPr>
          <w:sz w:val="22"/>
          <w:szCs w:val="22"/>
          <w:lang w:val="fr-CH"/>
        </w:rPr>
        <w:t>dégradation</w:t>
      </w:r>
      <w:r w:rsidRPr="00BD19D9">
        <w:rPr>
          <w:sz w:val="22"/>
          <w:szCs w:val="22"/>
          <w:lang w:val="fr-CH"/>
        </w:rPr>
        <w:t xml:space="preserve"> qualitative continue des </w:t>
      </w:r>
      <w:r w:rsidR="006D113D">
        <w:rPr>
          <w:sz w:val="22"/>
          <w:szCs w:val="22"/>
          <w:lang w:val="fr-CH"/>
        </w:rPr>
        <w:t>surfaces</w:t>
      </w:r>
      <w:r w:rsidRPr="00BD19D9">
        <w:rPr>
          <w:sz w:val="22"/>
          <w:szCs w:val="22"/>
          <w:lang w:val="fr-CH"/>
        </w:rPr>
        <w:t xml:space="preserve"> encore existantes sont dramatiques, car les </w:t>
      </w:r>
      <w:r w:rsidR="006D113D">
        <w:rPr>
          <w:sz w:val="22"/>
          <w:szCs w:val="22"/>
          <w:lang w:val="fr-CH"/>
        </w:rPr>
        <w:t>marais</w:t>
      </w:r>
      <w:r w:rsidRPr="00BD19D9">
        <w:rPr>
          <w:sz w:val="22"/>
          <w:szCs w:val="22"/>
          <w:lang w:val="fr-CH"/>
        </w:rPr>
        <w:t xml:space="preserve"> sont très importants pour </w:t>
      </w:r>
      <w:r w:rsidR="009D4C77">
        <w:rPr>
          <w:sz w:val="22"/>
          <w:szCs w:val="22"/>
          <w:lang w:val="fr-CH"/>
        </w:rPr>
        <w:t>la biodiversité et le climat</w:t>
      </w:r>
      <w:r w:rsidRPr="00BD19D9">
        <w:rPr>
          <w:sz w:val="22"/>
          <w:szCs w:val="22"/>
          <w:lang w:val="fr-CH"/>
        </w:rPr>
        <w:t>. Bien que les marais ne couvrent que 3 à 4 % de la surface de la Terre, ils stockent environ un tiers du CO</w:t>
      </w:r>
      <w:r w:rsidRPr="00C67890">
        <w:rPr>
          <w:sz w:val="22"/>
          <w:szCs w:val="22"/>
          <w:vertAlign w:val="subscript"/>
          <w:lang w:val="fr-CH"/>
        </w:rPr>
        <w:t>2</w:t>
      </w:r>
      <w:r w:rsidRPr="00BD19D9">
        <w:rPr>
          <w:sz w:val="22"/>
          <w:szCs w:val="22"/>
          <w:lang w:val="fr-CH"/>
        </w:rPr>
        <w:t xml:space="preserve"> présent dans le sol. Les </w:t>
      </w:r>
      <w:r w:rsidR="00444F0D">
        <w:rPr>
          <w:sz w:val="22"/>
          <w:szCs w:val="22"/>
          <w:lang w:val="fr-CH"/>
        </w:rPr>
        <w:t>marais</w:t>
      </w:r>
      <w:r w:rsidRPr="00BD19D9">
        <w:rPr>
          <w:sz w:val="22"/>
          <w:szCs w:val="22"/>
          <w:lang w:val="fr-CH"/>
        </w:rPr>
        <w:t xml:space="preserve"> intacts continuent à stocker du CO</w:t>
      </w:r>
      <w:r w:rsidRPr="00444F0D">
        <w:rPr>
          <w:sz w:val="22"/>
          <w:szCs w:val="22"/>
          <w:vertAlign w:val="subscript"/>
          <w:lang w:val="fr-CH"/>
        </w:rPr>
        <w:t>2</w:t>
      </w:r>
      <w:r w:rsidRPr="00BD19D9">
        <w:rPr>
          <w:sz w:val="22"/>
          <w:szCs w:val="22"/>
          <w:lang w:val="fr-CH"/>
        </w:rPr>
        <w:t xml:space="preserve">, tandis que les </w:t>
      </w:r>
      <w:r w:rsidR="00444F0D">
        <w:rPr>
          <w:sz w:val="22"/>
          <w:szCs w:val="22"/>
          <w:lang w:val="fr-CH"/>
        </w:rPr>
        <w:t>marais</w:t>
      </w:r>
      <w:r w:rsidRPr="00BD19D9">
        <w:rPr>
          <w:sz w:val="22"/>
          <w:szCs w:val="22"/>
          <w:lang w:val="fr-CH"/>
        </w:rPr>
        <w:t xml:space="preserve"> asséchés libèrent </w:t>
      </w:r>
      <w:r w:rsidR="009D4C77">
        <w:rPr>
          <w:sz w:val="22"/>
          <w:szCs w:val="22"/>
          <w:lang w:val="fr-CH"/>
        </w:rPr>
        <w:t>cette même substance</w:t>
      </w:r>
      <w:r w:rsidRPr="00BD19D9">
        <w:rPr>
          <w:sz w:val="22"/>
          <w:szCs w:val="22"/>
          <w:lang w:val="fr-CH"/>
        </w:rPr>
        <w:t xml:space="preserve"> dans l'atmosphère, accélérant ainsi le changement climatique. En outre, les </w:t>
      </w:r>
      <w:r w:rsidR="00444F0D">
        <w:rPr>
          <w:sz w:val="22"/>
          <w:szCs w:val="22"/>
          <w:lang w:val="fr-CH"/>
        </w:rPr>
        <w:t>marais</w:t>
      </w:r>
      <w:r w:rsidRPr="00BD19D9">
        <w:rPr>
          <w:sz w:val="22"/>
          <w:szCs w:val="22"/>
          <w:lang w:val="fr-CH"/>
        </w:rPr>
        <w:t xml:space="preserve"> absorbent et stockent de grandes quantités d'eau en cas de fortes précipitations. Cela permet d'équilibrer les périodes de précipitations très abondantes et très faibles, un grand avantage </w:t>
      </w:r>
      <w:r w:rsidR="00B3625E">
        <w:rPr>
          <w:sz w:val="22"/>
          <w:szCs w:val="22"/>
          <w:lang w:val="fr-CH"/>
        </w:rPr>
        <w:t>à l’aune des</w:t>
      </w:r>
      <w:r w:rsidRPr="00BD19D9">
        <w:rPr>
          <w:sz w:val="22"/>
          <w:szCs w:val="22"/>
          <w:lang w:val="fr-CH"/>
        </w:rPr>
        <w:t xml:space="preserve"> changement</w:t>
      </w:r>
      <w:r w:rsidR="00B3625E">
        <w:rPr>
          <w:sz w:val="22"/>
          <w:szCs w:val="22"/>
          <w:lang w:val="fr-CH"/>
        </w:rPr>
        <w:t>s</w:t>
      </w:r>
      <w:r w:rsidRPr="00BD19D9">
        <w:rPr>
          <w:sz w:val="22"/>
          <w:szCs w:val="22"/>
          <w:lang w:val="fr-CH"/>
        </w:rPr>
        <w:t xml:space="preserve"> climatique</w:t>
      </w:r>
      <w:r w:rsidR="00B3625E">
        <w:rPr>
          <w:sz w:val="22"/>
          <w:szCs w:val="22"/>
          <w:lang w:val="fr-CH"/>
        </w:rPr>
        <w:t>s</w:t>
      </w:r>
      <w:r w:rsidRPr="00BD19D9">
        <w:rPr>
          <w:sz w:val="22"/>
          <w:szCs w:val="22"/>
          <w:lang w:val="fr-CH"/>
        </w:rPr>
        <w:t xml:space="preserve">. Les marais sont aussi </w:t>
      </w:r>
      <w:r w:rsidR="009D4C77">
        <w:rPr>
          <w:sz w:val="22"/>
          <w:szCs w:val="22"/>
          <w:lang w:val="fr-CH"/>
        </w:rPr>
        <w:t xml:space="preserve">essentiels </w:t>
      </w:r>
      <w:r w:rsidRPr="00BD19D9">
        <w:rPr>
          <w:sz w:val="22"/>
          <w:szCs w:val="22"/>
          <w:lang w:val="fr-CH"/>
        </w:rPr>
        <w:t>pour la protection de la biodiversité</w:t>
      </w:r>
      <w:r w:rsidR="009D4C77">
        <w:rPr>
          <w:sz w:val="22"/>
          <w:szCs w:val="22"/>
          <w:lang w:val="fr-CH"/>
        </w:rPr>
        <w:t xml:space="preserve">. </w:t>
      </w:r>
      <w:r w:rsidRPr="00BD19D9">
        <w:rPr>
          <w:sz w:val="22"/>
          <w:szCs w:val="22"/>
          <w:lang w:val="fr-CH"/>
        </w:rPr>
        <w:t xml:space="preserve">De nombreuses espèces de plantes, d'animaux et de champignons spécialisées et souvent menacées ne </w:t>
      </w:r>
      <w:r w:rsidR="009D4C77">
        <w:rPr>
          <w:sz w:val="22"/>
          <w:szCs w:val="22"/>
          <w:lang w:val="fr-CH"/>
        </w:rPr>
        <w:t>vivent souvent</w:t>
      </w:r>
      <w:r w:rsidR="00435971">
        <w:rPr>
          <w:sz w:val="22"/>
          <w:szCs w:val="22"/>
          <w:lang w:val="fr-CH"/>
        </w:rPr>
        <w:t xml:space="preserve"> </w:t>
      </w:r>
      <w:r w:rsidR="009D4C77">
        <w:rPr>
          <w:sz w:val="22"/>
          <w:szCs w:val="22"/>
          <w:lang w:val="fr-CH"/>
        </w:rPr>
        <w:t xml:space="preserve">que </w:t>
      </w:r>
      <w:r w:rsidRPr="00BD19D9">
        <w:rPr>
          <w:sz w:val="22"/>
          <w:szCs w:val="22"/>
          <w:lang w:val="fr-CH"/>
        </w:rPr>
        <w:t>dans les marais.</w:t>
      </w:r>
    </w:p>
    <w:p w14:paraId="29C96D6D" w14:textId="77777777" w:rsidR="00BD19D9" w:rsidRPr="00BD19D9" w:rsidRDefault="00BD19D9" w:rsidP="00BD19D9">
      <w:pPr>
        <w:rPr>
          <w:sz w:val="22"/>
          <w:szCs w:val="22"/>
          <w:lang w:val="fr-CH"/>
        </w:rPr>
      </w:pPr>
    </w:p>
    <w:p w14:paraId="201B11A3" w14:textId="77777777" w:rsidR="00BD19D9" w:rsidRDefault="00BD19D9" w:rsidP="00BD19D9">
      <w:pPr>
        <w:rPr>
          <w:sz w:val="22"/>
          <w:szCs w:val="22"/>
          <w:lang w:val="fr-CH"/>
        </w:rPr>
      </w:pPr>
    </w:p>
    <w:p w14:paraId="17F45E44" w14:textId="47159B49" w:rsidR="00606692" w:rsidRPr="000E7E64" w:rsidRDefault="00997248" w:rsidP="00606692">
      <w:pPr>
        <w:rPr>
          <w:b/>
          <w:bCs/>
          <w:sz w:val="22"/>
          <w:szCs w:val="22"/>
          <w:lang w:val="fr-CH"/>
        </w:rPr>
      </w:pPr>
      <w:r w:rsidRPr="000E7E64">
        <w:rPr>
          <w:b/>
          <w:bCs/>
          <w:sz w:val="22"/>
          <w:szCs w:val="22"/>
          <w:lang w:val="fr-CH"/>
        </w:rPr>
        <w:t>Des marais doivent être restaurés</w:t>
      </w:r>
    </w:p>
    <w:p w14:paraId="1C331FF0" w14:textId="18C3FE8F" w:rsidR="000E7E64" w:rsidRDefault="000E7E64" w:rsidP="00606692">
      <w:pPr>
        <w:rPr>
          <w:sz w:val="22"/>
          <w:szCs w:val="22"/>
          <w:lang w:val="fr-CH"/>
        </w:rPr>
      </w:pPr>
      <w:r w:rsidRPr="000E7E64">
        <w:rPr>
          <w:sz w:val="22"/>
          <w:szCs w:val="22"/>
          <w:lang w:val="fr-CH"/>
        </w:rPr>
        <w:t xml:space="preserve">C'est pourquoi la restauration des </w:t>
      </w:r>
      <w:r>
        <w:rPr>
          <w:sz w:val="22"/>
          <w:szCs w:val="22"/>
          <w:lang w:val="fr-CH"/>
        </w:rPr>
        <w:t>marais</w:t>
      </w:r>
      <w:r w:rsidRPr="000E7E64">
        <w:rPr>
          <w:sz w:val="22"/>
          <w:szCs w:val="22"/>
          <w:lang w:val="fr-CH"/>
        </w:rPr>
        <w:t xml:space="preserve"> et d'autres écosystèmes précieux est un objectif prioritaire au niveau international. L'ONU a même déclaré 2021-2030 « Décennie de la restauration des écosystèmes ». En Suisse, la décennie de la restauration des écosystèmes n'a pas encore été lancée, bien que tant d'écosystèmes aient été détruits </w:t>
      </w:r>
      <w:r w:rsidR="00B46E50">
        <w:rPr>
          <w:sz w:val="22"/>
          <w:szCs w:val="22"/>
          <w:lang w:val="fr-CH"/>
        </w:rPr>
        <w:t>dans notre pays</w:t>
      </w:r>
      <w:r w:rsidRPr="000E7E64">
        <w:rPr>
          <w:sz w:val="22"/>
          <w:szCs w:val="22"/>
          <w:lang w:val="fr-CH"/>
        </w:rPr>
        <w:t xml:space="preserve">. Pour les marais, la mesure la plus importante est la restauration du régime hydrique. Plusieurs cantons ont assaini ou restauré des marais de manière ponctuelle. BirdLife Suisse a également mené avec succès des projets de restauration des bas-marais et de la végétation des roselières, par exemple dans le </w:t>
      </w:r>
      <w:r w:rsidR="00CF5DE9">
        <w:rPr>
          <w:sz w:val="22"/>
          <w:szCs w:val="22"/>
          <w:lang w:val="fr-CH"/>
        </w:rPr>
        <w:t xml:space="preserve">Marais de </w:t>
      </w:r>
      <w:proofErr w:type="spellStart"/>
      <w:r w:rsidR="00CF5DE9">
        <w:rPr>
          <w:sz w:val="22"/>
          <w:szCs w:val="22"/>
          <w:lang w:val="fr-CH"/>
        </w:rPr>
        <w:t>Neerach</w:t>
      </w:r>
      <w:proofErr w:type="spellEnd"/>
      <w:r w:rsidRPr="000E7E64">
        <w:rPr>
          <w:sz w:val="22"/>
          <w:szCs w:val="22"/>
          <w:lang w:val="fr-CH"/>
        </w:rPr>
        <w:t xml:space="preserve">. « Ces exemples montrent qu'une bien meilleure protection des marais et </w:t>
      </w:r>
      <w:r w:rsidRPr="000E7E64">
        <w:rPr>
          <w:sz w:val="22"/>
          <w:szCs w:val="22"/>
          <w:lang w:val="fr-CH"/>
        </w:rPr>
        <w:lastRenderedPageBreak/>
        <w:t xml:space="preserve">de la biodiversité serait possible en Suisse », déclare </w:t>
      </w:r>
      <w:proofErr w:type="spellStart"/>
      <w:r w:rsidRPr="000E7E64">
        <w:rPr>
          <w:sz w:val="22"/>
          <w:szCs w:val="22"/>
          <w:lang w:val="fr-CH"/>
        </w:rPr>
        <w:t>Raffael</w:t>
      </w:r>
      <w:proofErr w:type="spellEnd"/>
      <w:r w:rsidRPr="000E7E64">
        <w:rPr>
          <w:sz w:val="22"/>
          <w:szCs w:val="22"/>
          <w:lang w:val="fr-CH"/>
        </w:rPr>
        <w:t xml:space="preserve"> </w:t>
      </w:r>
      <w:proofErr w:type="spellStart"/>
      <w:r w:rsidRPr="000E7E64">
        <w:rPr>
          <w:sz w:val="22"/>
          <w:szCs w:val="22"/>
          <w:lang w:val="fr-CH"/>
        </w:rPr>
        <w:t>Ayé</w:t>
      </w:r>
      <w:proofErr w:type="spellEnd"/>
      <w:r w:rsidRPr="000E7E64">
        <w:rPr>
          <w:sz w:val="22"/>
          <w:szCs w:val="22"/>
          <w:lang w:val="fr-CH"/>
        </w:rPr>
        <w:t xml:space="preserve">, directeur de BirdLife Suisse. </w:t>
      </w:r>
      <w:r w:rsidR="00CF5DE9">
        <w:rPr>
          <w:sz w:val="22"/>
          <w:szCs w:val="22"/>
          <w:lang w:val="fr-CH"/>
        </w:rPr>
        <w:t>« </w:t>
      </w:r>
      <w:r w:rsidRPr="000E7E64">
        <w:rPr>
          <w:sz w:val="22"/>
          <w:szCs w:val="22"/>
          <w:lang w:val="fr-CH"/>
        </w:rPr>
        <w:t>Mais il manque jusqu'à présent la volonté politique et les ressources</w:t>
      </w:r>
      <w:r w:rsidR="009D4C77">
        <w:rPr>
          <w:sz w:val="22"/>
          <w:szCs w:val="22"/>
          <w:lang w:val="fr-CH"/>
        </w:rPr>
        <w:t> ».</w:t>
      </w:r>
    </w:p>
    <w:p w14:paraId="3B665E47" w14:textId="77777777" w:rsidR="000E7E64" w:rsidRDefault="000E7E64" w:rsidP="00606692">
      <w:pPr>
        <w:rPr>
          <w:sz w:val="22"/>
          <w:szCs w:val="22"/>
          <w:lang w:val="fr-CH"/>
        </w:rPr>
      </w:pPr>
    </w:p>
    <w:p w14:paraId="5FFA140C" w14:textId="77777777" w:rsidR="00606692" w:rsidRDefault="00606692" w:rsidP="00606692">
      <w:pPr>
        <w:rPr>
          <w:sz w:val="22"/>
          <w:szCs w:val="22"/>
          <w:lang w:val="fr-CH"/>
        </w:rPr>
      </w:pPr>
    </w:p>
    <w:p w14:paraId="31CD23DF" w14:textId="06CEDBC4" w:rsidR="00606692" w:rsidRPr="00606692" w:rsidRDefault="00606692" w:rsidP="00606692">
      <w:pPr>
        <w:rPr>
          <w:sz w:val="22"/>
          <w:szCs w:val="22"/>
          <w:lang w:val="fr-CH"/>
        </w:rPr>
      </w:pPr>
      <w:r w:rsidRPr="00606692">
        <w:rPr>
          <w:sz w:val="22"/>
          <w:szCs w:val="22"/>
          <w:lang w:val="fr-CH"/>
        </w:rPr>
        <w:t>Li</w:t>
      </w:r>
      <w:r w:rsidR="00CF5DE9">
        <w:rPr>
          <w:sz w:val="22"/>
          <w:szCs w:val="22"/>
          <w:lang w:val="fr-CH"/>
        </w:rPr>
        <w:t xml:space="preserve">ens </w:t>
      </w:r>
      <w:r w:rsidRPr="00606692">
        <w:rPr>
          <w:sz w:val="22"/>
          <w:szCs w:val="22"/>
          <w:lang w:val="fr-CH"/>
        </w:rPr>
        <w:t>:</w:t>
      </w:r>
    </w:p>
    <w:p w14:paraId="1B9A250E" w14:textId="77777777" w:rsidR="00C95737" w:rsidRDefault="00C95737" w:rsidP="00606692">
      <w:pPr>
        <w:rPr>
          <w:sz w:val="22"/>
          <w:szCs w:val="22"/>
          <w:lang w:val="fr-CH"/>
        </w:rPr>
      </w:pPr>
    </w:p>
    <w:p w14:paraId="25E5F6D5" w14:textId="0DCA0E7A" w:rsidR="00606692" w:rsidRPr="00606692" w:rsidRDefault="00A811A1" w:rsidP="00606692">
      <w:pPr>
        <w:rPr>
          <w:sz w:val="22"/>
          <w:szCs w:val="22"/>
          <w:lang w:val="fr-CH"/>
        </w:rPr>
      </w:pPr>
      <w:r>
        <w:rPr>
          <w:sz w:val="22"/>
          <w:szCs w:val="22"/>
          <w:lang w:val="fr-CH"/>
        </w:rPr>
        <w:t xml:space="preserve">Journée mondiale des tourbières </w:t>
      </w:r>
      <w:r w:rsidR="00606692" w:rsidRPr="00606692">
        <w:rPr>
          <w:sz w:val="22"/>
          <w:szCs w:val="22"/>
          <w:lang w:val="fr-CH"/>
        </w:rPr>
        <w:t xml:space="preserve">: </w:t>
      </w:r>
    </w:p>
    <w:p w14:paraId="4A3C801A" w14:textId="07657DE4" w:rsidR="00A811A1" w:rsidRDefault="00000000" w:rsidP="00606692">
      <w:pPr>
        <w:rPr>
          <w:sz w:val="22"/>
          <w:szCs w:val="22"/>
          <w:lang w:val="fr-CH"/>
        </w:rPr>
      </w:pPr>
      <w:hyperlink r:id="rId11" w:history="1">
        <w:r w:rsidR="00A811A1" w:rsidRPr="00AF1665">
          <w:rPr>
            <w:rStyle w:val="Lienhypertexte"/>
            <w:sz w:val="22"/>
            <w:szCs w:val="22"/>
            <w:lang w:val="fr-CH"/>
          </w:rPr>
          <w:t>https://globalpeatlands.org/events/world-peatlands-day-2024</w:t>
        </w:r>
      </w:hyperlink>
    </w:p>
    <w:p w14:paraId="33DBAEB4" w14:textId="77777777" w:rsidR="00C95737" w:rsidRDefault="00C95737" w:rsidP="00606692">
      <w:pPr>
        <w:rPr>
          <w:sz w:val="22"/>
          <w:szCs w:val="22"/>
          <w:lang w:val="fr-CH"/>
        </w:rPr>
      </w:pPr>
    </w:p>
    <w:p w14:paraId="2F8F865D" w14:textId="1F44F79B" w:rsidR="00606692" w:rsidRPr="00606692" w:rsidRDefault="00A811A1" w:rsidP="00606692">
      <w:pPr>
        <w:rPr>
          <w:sz w:val="22"/>
          <w:szCs w:val="22"/>
          <w:lang w:val="fr-CH"/>
        </w:rPr>
      </w:pPr>
      <w:r>
        <w:rPr>
          <w:sz w:val="22"/>
          <w:szCs w:val="22"/>
          <w:lang w:val="fr-CH"/>
        </w:rPr>
        <w:t xml:space="preserve">Projets de </w:t>
      </w:r>
      <w:r w:rsidR="00606692" w:rsidRPr="00606692">
        <w:rPr>
          <w:sz w:val="22"/>
          <w:szCs w:val="22"/>
          <w:lang w:val="fr-CH"/>
        </w:rPr>
        <w:t>BirdLife</w:t>
      </w:r>
      <w:r>
        <w:rPr>
          <w:sz w:val="22"/>
          <w:szCs w:val="22"/>
          <w:lang w:val="fr-CH"/>
        </w:rPr>
        <w:t xml:space="preserve"> dans les marais </w:t>
      </w:r>
      <w:r w:rsidR="00606692" w:rsidRPr="00606692">
        <w:rPr>
          <w:sz w:val="22"/>
          <w:szCs w:val="22"/>
          <w:lang w:val="fr-CH"/>
        </w:rPr>
        <w:t>:</w:t>
      </w:r>
    </w:p>
    <w:p w14:paraId="35935AF5" w14:textId="106937FE" w:rsidR="00606692" w:rsidRDefault="00000000" w:rsidP="00606692">
      <w:pPr>
        <w:rPr>
          <w:sz w:val="22"/>
          <w:szCs w:val="22"/>
          <w:lang w:val="fr-CH"/>
        </w:rPr>
      </w:pPr>
      <w:hyperlink r:id="rId12" w:history="1">
        <w:r w:rsidR="00C95737" w:rsidRPr="00AF1665">
          <w:rPr>
            <w:rStyle w:val="Lienhypertexte"/>
            <w:sz w:val="22"/>
            <w:szCs w:val="22"/>
            <w:lang w:val="fr-CH"/>
          </w:rPr>
          <w:t>https://www.birdlife.ch/fr/content/cours-d-eau-marais</w:t>
        </w:r>
      </w:hyperlink>
    </w:p>
    <w:p w14:paraId="57F44BFD" w14:textId="77777777" w:rsidR="00C95737" w:rsidRPr="00606692" w:rsidRDefault="00C95737" w:rsidP="00606692">
      <w:pPr>
        <w:rPr>
          <w:sz w:val="22"/>
          <w:szCs w:val="22"/>
          <w:lang w:val="fr-CH"/>
        </w:rPr>
      </w:pPr>
    </w:p>
    <w:p w14:paraId="71152B63" w14:textId="77777777" w:rsidR="00606692" w:rsidRPr="00606692" w:rsidRDefault="00606692" w:rsidP="00606692">
      <w:pPr>
        <w:rPr>
          <w:sz w:val="22"/>
          <w:szCs w:val="22"/>
          <w:lang w:val="fr-CH"/>
        </w:rPr>
      </w:pPr>
    </w:p>
    <w:p w14:paraId="2949F401" w14:textId="38218F10" w:rsidR="006C1A54" w:rsidRPr="0029032E" w:rsidRDefault="006C1A54" w:rsidP="007A4A57">
      <w:pPr>
        <w:spacing w:after="120"/>
        <w:rPr>
          <w:lang w:val="fr-CH"/>
        </w:rPr>
      </w:pPr>
    </w:p>
    <w:p w14:paraId="2CFD5346" w14:textId="77777777" w:rsidR="007A4A57" w:rsidRDefault="007A4A57" w:rsidP="007A4A57">
      <w:r>
        <w:rPr>
          <w:noProof/>
        </w:rPr>
        <mc:AlternateContent>
          <mc:Choice Requires="wps">
            <w:drawing>
              <wp:inline distT="0" distB="0" distL="0" distR="0" wp14:anchorId="72D1DAAF" wp14:editId="77BF4F9A">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7E22" w14:textId="1D24A479" w:rsidR="007A4A57" w:rsidRPr="00FA3EFF" w:rsidRDefault="00867E78" w:rsidP="007A4A57">
                            <w:pPr>
                              <w:pStyle w:val="Titre1"/>
                              <w:spacing w:before="200"/>
                              <w:rPr>
                                <w:lang w:val="fr-CH"/>
                              </w:rPr>
                            </w:pPr>
                            <w:r>
                              <w:rPr>
                                <w:lang w:val="fr-CH"/>
                              </w:rPr>
                              <w:t xml:space="preserve">BirdLife Suisse : </w:t>
                            </w:r>
                            <w:r w:rsidR="00FA3EFF" w:rsidRPr="00FA3EFF">
                              <w:rPr>
                                <w:lang w:val="fr-CH"/>
                              </w:rPr>
                              <w:t>Ensemble pour la biodiversité – du niveau local au niveau mondia</w:t>
                            </w:r>
                            <w:r w:rsidR="00FA3EFF">
                              <w:rPr>
                                <w:lang w:val="fr-CH"/>
                              </w:rPr>
                              <w:t>l</w:t>
                            </w:r>
                          </w:p>
                          <w:p w14:paraId="631FC217" w14:textId="669DCE76" w:rsidR="000D061F" w:rsidRPr="000D061F" w:rsidRDefault="000D061F" w:rsidP="000D061F">
                            <w:pPr>
                              <w:pStyle w:val="StandardmitAbsatz"/>
                              <w:rPr>
                                <w:lang w:val="fr-CH"/>
                              </w:rPr>
                            </w:pPr>
                            <w:r w:rsidRPr="000D061F">
                              <w:rPr>
                                <w:lang w:val="fr-CH"/>
                              </w:rPr>
                              <w:t>BirdLife Suisse s'engage avec compétence et passion pour la nature. Avec nos 69’000 membres, 430 sections locales et 19 associations cantonales, nous travaillons à tous les niveaux pour la préservation de la biodiversité. Avec les autres organisations BirdLife dans 120 pays, nous formons le plus grand réseau de conservation de la nature au monde. BirdLife s'investit ainsi du niveau local au niveau mondial.</w:t>
                            </w:r>
                          </w:p>
                          <w:p w14:paraId="6154281C" w14:textId="263F41D6" w:rsidR="000D061F" w:rsidRPr="000D061F" w:rsidRDefault="000D061F" w:rsidP="000D061F">
                            <w:pPr>
                              <w:pStyle w:val="StandardmitAbsatz"/>
                              <w:rPr>
                                <w:lang w:val="fr-CH"/>
                              </w:rPr>
                            </w:pPr>
                            <w:r w:rsidRPr="000D061F">
                              <w:rPr>
                                <w:lang w:val="fr-CH"/>
                              </w:rPr>
                              <w:t xml:space="preserve">BirdLife conduit de nombreux projets de conservation pour les espèces menacées telles que la chevêche d’Athéna et le martin-pêcheur ainsi que pour leurs habitats, et se bat pour de meilleures conditions-cadres pour la biodiversité. Avec les </w:t>
                            </w:r>
                            <w:proofErr w:type="spellStart"/>
                            <w:r w:rsidRPr="000D061F">
                              <w:rPr>
                                <w:lang w:val="fr-CH"/>
                              </w:rPr>
                              <w:t>centres-nature</w:t>
                            </w:r>
                            <w:proofErr w:type="spellEnd"/>
                            <w:r w:rsidRPr="000D061F">
                              <w:rPr>
                                <w:lang w:val="fr-CH"/>
                              </w:rPr>
                              <w:t xml:space="preserve"> BirdLife, nos publications et formations, nous sommes les ambassadeurs de la nature auprès du public et motivons les gens à la protéger.</w:t>
                            </w:r>
                          </w:p>
                          <w:p w14:paraId="5C4BCCA4" w14:textId="47027D04" w:rsidR="000D061F" w:rsidRPr="000D061F" w:rsidRDefault="000D061F" w:rsidP="000D061F">
                            <w:pPr>
                              <w:pStyle w:val="StandardmitAbsatz"/>
                              <w:rPr>
                                <w:lang w:val="fr-CH"/>
                              </w:rPr>
                            </w:pPr>
                            <w:r w:rsidRPr="000D061F">
                              <w:rPr>
                                <w:lang w:val="fr-CH"/>
                              </w:rPr>
                              <w:t xml:space="preserve">Votre cœur bat-il aussi pour la nature et les oiseaux ? </w:t>
                            </w:r>
                            <w:proofErr w:type="spellStart"/>
                            <w:r w:rsidRPr="000D061F">
                              <w:rPr>
                                <w:lang w:val="fr-CH"/>
                              </w:rPr>
                              <w:t>Rejoignez vous</w:t>
                            </w:r>
                            <w:proofErr w:type="spellEnd"/>
                            <w:r w:rsidRPr="000D061F">
                              <w:rPr>
                                <w:lang w:val="fr-CH"/>
                              </w:rPr>
                              <w:t xml:space="preserve"> aussi le réseau BirdLife : </w:t>
                            </w:r>
                            <w:r w:rsidRPr="000D061F">
                              <w:rPr>
                                <w:b/>
                                <w:bCs/>
                                <w:lang w:val="fr-CH"/>
                              </w:rPr>
                              <w:t>www.birdlife.ch</w:t>
                            </w:r>
                          </w:p>
                          <w:p w14:paraId="09A802C1" w14:textId="48837855" w:rsidR="007A4A57" w:rsidRPr="00F10732" w:rsidRDefault="000D061F" w:rsidP="000D061F">
                            <w:pPr>
                              <w:pStyle w:val="StandardmitAbsatz"/>
                              <w:rPr>
                                <w:i/>
                                <w:iCs/>
                                <w:lang w:val="fr-CH"/>
                              </w:rPr>
                            </w:pPr>
                            <w:r w:rsidRPr="00F10732">
                              <w:rPr>
                                <w:i/>
                                <w:iCs/>
                                <w:lang w:val="fr-CH"/>
                              </w:rPr>
                              <w:t>BirdLife Suisse vous remercie de votre intérêt et de votre soutien.</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2D1DAAF"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" fillcolor="#daf2d5 [661]" stroked="f" strokeweight=".5pt">
                <v:textbox style="mso-fit-shape-to-text:t" inset="3mm,0,3mm,2mm">
                  <w:txbxContent>
                    <w:p w14:paraId="65617E22" w14:textId="1D24A479" w:rsidR="007A4A57" w:rsidRPr="00FA3EFF" w:rsidRDefault="00867E78" w:rsidP="007A4A57">
                      <w:pPr>
                        <w:pStyle w:val="Titre1"/>
                        <w:spacing w:before="200"/>
                        <w:rPr>
                          <w:lang w:val="fr-CH"/>
                        </w:rPr>
                      </w:pPr>
                      <w:r>
                        <w:rPr>
                          <w:lang w:val="fr-CH"/>
                        </w:rPr>
                        <w:t xml:space="preserve">BirdLife Suisse : </w:t>
                      </w:r>
                      <w:r w:rsidR="00FA3EFF" w:rsidRPr="00FA3EFF">
                        <w:rPr>
                          <w:lang w:val="fr-CH"/>
                        </w:rPr>
                        <w:t>Ensemble pour la biodiversité – du niveau local au niveau mondia</w:t>
                      </w:r>
                      <w:r w:rsidR="00FA3EFF">
                        <w:rPr>
                          <w:lang w:val="fr-CH"/>
                        </w:rPr>
                        <w:t>l</w:t>
                      </w:r>
                    </w:p>
                    <w:p w14:paraId="631FC217" w14:textId="669DCE76" w:rsidR="000D061F" w:rsidRPr="000D061F" w:rsidRDefault="000D061F" w:rsidP="000D061F">
                      <w:pPr>
                        <w:pStyle w:val="StandardmitAbsatz"/>
                        <w:rPr>
                          <w:lang w:val="fr-CH"/>
                        </w:rPr>
                      </w:pPr>
                      <w:r w:rsidRPr="000D061F">
                        <w:rPr>
                          <w:lang w:val="fr-CH"/>
                        </w:rPr>
                        <w:t>BirdLife Suisse s'engage avec compétence et passion pour la nature. Avec nos 69’000 membres, 430 sections locales et 19 associations cantonales, nous travaillons à tous les niveaux pour la préservation de la biodiversité. Avec les autres organisations BirdLife dans 120 pays, nous formons le plus grand réseau de conservation de la nature au monde. BirdLife s'investit ainsi du niveau local au niveau mondial.</w:t>
                      </w:r>
                    </w:p>
                    <w:p w14:paraId="6154281C" w14:textId="263F41D6" w:rsidR="000D061F" w:rsidRPr="000D061F" w:rsidRDefault="000D061F" w:rsidP="000D061F">
                      <w:pPr>
                        <w:pStyle w:val="StandardmitAbsatz"/>
                        <w:rPr>
                          <w:lang w:val="fr-CH"/>
                        </w:rPr>
                      </w:pPr>
                      <w:r w:rsidRPr="000D061F">
                        <w:rPr>
                          <w:lang w:val="fr-CH"/>
                        </w:rPr>
                        <w:t xml:space="preserve">BirdLife conduit de nombreux projets de conservation pour les espèces menacées telles que la chevêche d’Athéna et le martin-pêcheur ainsi que pour leurs habitats, et se bat pour de meilleures conditions-cadres pour la biodiversité. Avec les </w:t>
                      </w:r>
                      <w:proofErr w:type="spellStart"/>
                      <w:r w:rsidRPr="000D061F">
                        <w:rPr>
                          <w:lang w:val="fr-CH"/>
                        </w:rPr>
                        <w:t>centres-nature</w:t>
                      </w:r>
                      <w:proofErr w:type="spellEnd"/>
                      <w:r w:rsidRPr="000D061F">
                        <w:rPr>
                          <w:lang w:val="fr-CH"/>
                        </w:rPr>
                        <w:t xml:space="preserve"> BirdLife, nos publications et formations, nous sommes les ambassadeurs de la nature auprès du public et motivons les gens à la protéger.</w:t>
                      </w:r>
                    </w:p>
                    <w:p w14:paraId="5C4BCCA4" w14:textId="47027D04" w:rsidR="000D061F" w:rsidRPr="000D061F" w:rsidRDefault="000D061F" w:rsidP="000D061F">
                      <w:pPr>
                        <w:pStyle w:val="StandardmitAbsatz"/>
                        <w:rPr>
                          <w:lang w:val="fr-CH"/>
                        </w:rPr>
                      </w:pPr>
                      <w:r w:rsidRPr="000D061F">
                        <w:rPr>
                          <w:lang w:val="fr-CH"/>
                        </w:rPr>
                        <w:t xml:space="preserve">Votre cœur bat-il aussi pour la nature et les oiseaux ? </w:t>
                      </w:r>
                      <w:proofErr w:type="spellStart"/>
                      <w:r w:rsidRPr="000D061F">
                        <w:rPr>
                          <w:lang w:val="fr-CH"/>
                        </w:rPr>
                        <w:t>Rejoignez vous</w:t>
                      </w:r>
                      <w:proofErr w:type="spellEnd"/>
                      <w:r w:rsidRPr="000D061F">
                        <w:rPr>
                          <w:lang w:val="fr-CH"/>
                        </w:rPr>
                        <w:t xml:space="preserve"> aussi le réseau BirdLife : </w:t>
                      </w:r>
                      <w:r w:rsidRPr="000D061F">
                        <w:rPr>
                          <w:b/>
                          <w:bCs/>
                          <w:lang w:val="fr-CH"/>
                        </w:rPr>
                        <w:t>www.birdlife.ch</w:t>
                      </w:r>
                    </w:p>
                    <w:p w14:paraId="09A802C1" w14:textId="48837855" w:rsidR="007A4A57" w:rsidRPr="00F10732" w:rsidRDefault="000D061F" w:rsidP="000D061F">
                      <w:pPr>
                        <w:pStyle w:val="StandardmitAbsatz"/>
                        <w:rPr>
                          <w:i/>
                          <w:iCs/>
                          <w:lang w:val="fr-CH"/>
                        </w:rPr>
                      </w:pPr>
                      <w:r w:rsidRPr="00F10732">
                        <w:rPr>
                          <w:i/>
                          <w:iCs/>
                          <w:lang w:val="fr-CH"/>
                        </w:rPr>
                        <w:t>BirdLife Suisse vous remercie de votre intérêt et de votre soutien.</w:t>
                      </w:r>
                    </w:p>
                  </w:txbxContent>
                </v:textbox>
                <w10:anchorlock/>
              </v:shape>
            </w:pict>
          </mc:Fallback>
        </mc:AlternateContent>
      </w:r>
    </w:p>
    <w:p w14:paraId="0D707342" w14:textId="77777777" w:rsidR="007A4A57" w:rsidRDefault="007A4A57" w:rsidP="007A4A57"/>
    <w:p w14:paraId="2E0261C0" w14:textId="77777777" w:rsidR="007A4A57" w:rsidRDefault="007A4A57" w:rsidP="007A4A57">
      <w:pPr>
        <w:pStyle w:val="StandardmitAbsatz"/>
      </w:pPr>
    </w:p>
    <w:bookmarkEnd w:id="0"/>
    <w:bookmarkEnd w:id="1"/>
    <w:p w14:paraId="2C6CD420" w14:textId="77777777" w:rsidR="003A223A" w:rsidRDefault="003A223A" w:rsidP="003A223A"/>
    <w:p w14:paraId="35F03B85" w14:textId="354FC255" w:rsidR="006C1A54" w:rsidRPr="007B6FD4" w:rsidRDefault="00C450FB" w:rsidP="006C1A54">
      <w:pPr>
        <w:rPr>
          <w:b/>
          <w:bCs/>
          <w:lang w:val="fr-CH"/>
        </w:rPr>
      </w:pPr>
      <w:r>
        <w:rPr>
          <w:b/>
          <w:bCs/>
          <w:lang w:val="fr-CH"/>
        </w:rPr>
        <w:t>Informations pour les rédactions :</w:t>
      </w:r>
    </w:p>
    <w:p w14:paraId="29778AA7" w14:textId="77777777" w:rsidR="006C1A54" w:rsidRDefault="006C1A54" w:rsidP="006C1A54">
      <w:pPr>
        <w:rPr>
          <w:b/>
          <w:bCs/>
          <w:lang w:val="fr-CH"/>
        </w:rPr>
      </w:pPr>
    </w:p>
    <w:p w14:paraId="182223D4" w14:textId="236169D2" w:rsidR="006C4FD4" w:rsidRPr="00FD5DC4" w:rsidRDefault="006C4FD4" w:rsidP="006C4FD4">
      <w:pPr>
        <w:spacing w:after="120"/>
        <w:rPr>
          <w:iCs/>
          <w:lang w:val="fr-CH"/>
        </w:rPr>
      </w:pPr>
      <w:r w:rsidRPr="00A676D1">
        <w:rPr>
          <w:iCs/>
          <w:lang w:val="fr-CH"/>
        </w:rPr>
        <w:t xml:space="preserve">Vous trouverez </w:t>
      </w:r>
      <w:r w:rsidR="00C95737" w:rsidRPr="0018460C">
        <w:rPr>
          <w:iCs/>
          <w:lang w:val="fr-CH"/>
        </w:rPr>
        <w:t>une</w:t>
      </w:r>
      <w:r w:rsidRPr="0018460C">
        <w:rPr>
          <w:iCs/>
          <w:lang w:val="fr-CH"/>
        </w:rPr>
        <w:t xml:space="preserve"> image accompagnant</w:t>
      </w:r>
      <w:r w:rsidRPr="00A676D1">
        <w:rPr>
          <w:iCs/>
          <w:lang w:val="fr-CH"/>
        </w:rPr>
        <w:t xml:space="preserve"> ce communiqué de presse sous birdlife.ch/fr/presse</w:t>
      </w:r>
      <w:r w:rsidRPr="00FD5DC4">
        <w:rPr>
          <w:iCs/>
          <w:lang w:val="fr-CH"/>
        </w:rPr>
        <w:t xml:space="preserve"> </w:t>
      </w:r>
    </w:p>
    <w:p w14:paraId="43C6A131" w14:textId="77777777" w:rsidR="006C4FD4" w:rsidRPr="007B6FD4" w:rsidRDefault="006C4FD4" w:rsidP="006C1A54">
      <w:pPr>
        <w:rPr>
          <w:b/>
          <w:bCs/>
          <w:lang w:val="fr-CH"/>
        </w:rPr>
      </w:pPr>
    </w:p>
    <w:p w14:paraId="63EF94C2" w14:textId="77777777" w:rsidR="00520EA8" w:rsidRPr="00FD5DC4" w:rsidRDefault="00520EA8" w:rsidP="00520EA8">
      <w:pPr>
        <w:spacing w:after="120"/>
        <w:rPr>
          <w:iCs/>
          <w:lang w:val="fr-CH"/>
        </w:rPr>
      </w:pPr>
      <w:r w:rsidRPr="00FD5DC4">
        <w:rPr>
          <w:iCs/>
          <w:lang w:val="fr-CH"/>
        </w:rPr>
        <w:t>Informations complémentaires :</w:t>
      </w:r>
    </w:p>
    <w:p w14:paraId="2E811940" w14:textId="24D9FAC1" w:rsidR="00174BC7" w:rsidRPr="00FD5DC4" w:rsidRDefault="00174BC7" w:rsidP="00174BC7">
      <w:pPr>
        <w:spacing w:after="120"/>
        <w:rPr>
          <w:rFonts w:ascii="Arial" w:eastAsia="Arial" w:hAnsi="Arial" w:cs="Arial"/>
          <w:lang w:val="fr-CH"/>
        </w:rPr>
      </w:pPr>
      <w:r w:rsidRPr="0018460C">
        <w:rPr>
          <w:iCs/>
          <w:lang w:val="fr-CH"/>
        </w:rPr>
        <w:t>François Turrian, Directeur romand de BirdLife Suisse, tél. 079 318 77 75, francois.turrian@birdlife.ch</w:t>
      </w:r>
    </w:p>
    <w:p w14:paraId="02C9D08E" w14:textId="77777777" w:rsidR="007C7499" w:rsidRPr="00E21ACF" w:rsidRDefault="007C7499" w:rsidP="000D4FB8">
      <w:pPr>
        <w:rPr>
          <w:lang w:val="fr-CH"/>
        </w:rPr>
      </w:pPr>
    </w:p>
    <w:sectPr w:rsidR="007C7499" w:rsidRPr="00E21ACF" w:rsidSect="00F86168">
      <w:footerReference w:type="default" r:id="rId13"/>
      <w:headerReference w:type="first" r:id="rId14"/>
      <w:footerReference w:type="first" r:id="rId15"/>
      <w:pgSz w:w="11906" w:h="16838"/>
      <w:pgMar w:top="1857"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BAF77" w14:textId="77777777" w:rsidR="00491273" w:rsidRDefault="00491273" w:rsidP="00F91D37">
      <w:pPr>
        <w:spacing w:line="240" w:lineRule="auto"/>
      </w:pPr>
      <w:r>
        <w:separator/>
      </w:r>
    </w:p>
  </w:endnote>
  <w:endnote w:type="continuationSeparator" w:id="0">
    <w:p w14:paraId="6D3096FC" w14:textId="77777777" w:rsidR="00491273" w:rsidRDefault="0049127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altName w:val="Calibri"/>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altName w:val="Calibri"/>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2B92C" w14:textId="77777777" w:rsidR="004C3AD6" w:rsidRPr="00396CB9" w:rsidRDefault="004C3AD6" w:rsidP="004C3AD6">
    <w:pPr>
      <w:pStyle w:val="ClaimText"/>
    </w:pPr>
    <w:r>
      <w:rPr>
        <w:noProof/>
        <w:lang w:eastAsia="de-CH"/>
      </w:rPr>
      <mc:AlternateContent>
        <mc:Choice Requires="wpg">
          <w:drawing>
            <wp:anchor distT="0" distB="0" distL="114300" distR="114300" simplePos="0" relativeHeight="251686912" behindDoc="0" locked="1" layoutInCell="1" allowOverlap="1" wp14:anchorId="014685A2" wp14:editId="0981579F">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4BD48"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420B11FB" wp14:editId="3DBD976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B11FB"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33EC794F" w14:textId="2764BD05" w:rsidR="009111CE" w:rsidRPr="005A64D1" w:rsidRDefault="009111CE" w:rsidP="00864CE7">
    <w:pPr>
      <w:pStyle w:val="ClaimText"/>
      <w:rPr>
        <w:lang w:val="fr-FR"/>
      </w:rPr>
    </w:pPr>
    <w:r>
      <w:rPr>
        <w:noProof/>
        <w:lang w:eastAsia="de-CH"/>
      </w:rPr>
      <mc:AlternateContent>
        <mc:Choice Requires="wps">
          <w:drawing>
            <wp:anchor distT="0" distB="0" distL="114300" distR="114300" simplePos="0" relativeHeight="251670528" behindDoc="0" locked="1" layoutInCell="1" allowOverlap="1" wp14:anchorId="335670C3" wp14:editId="0366D787">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670C3" id="Textfeld 166" o:spid="_x0000_s1028" type="#_x0000_t202" style="position:absolute;margin-left:-1.6pt;margin-top:0;width:49.6pt;height:44.8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" filled="f" stroked="f" strokeweight=".5pt">
              <v:textbox inset="0,0,0,9.5mm">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11F692A9" w14:textId="615051DA" w:rsidR="009A1238" w:rsidRPr="005A64D1" w:rsidRDefault="00AD6F73" w:rsidP="00864CE7">
    <w:pPr>
      <w:pStyle w:val="ClaimText"/>
      <w:rPr>
        <w:lang w:val="fr-FR"/>
      </w:rPr>
    </w:pPr>
    <w:r>
      <w:rPr>
        <w:noProof/>
        <w:lang w:val="fr-FR"/>
        <w14:numSpacing w14:val="default"/>
      </w:rPr>
      <mc:AlternateContent>
        <mc:Choice Requires="wps">
          <w:drawing>
            <wp:anchor distT="0" distB="0" distL="114300" distR="114300" simplePos="0" relativeHeight="251672576" behindDoc="0" locked="0" layoutInCell="1" allowOverlap="1" wp14:anchorId="61610A89" wp14:editId="59A8D336">
              <wp:simplePos x="0" y="0"/>
              <wp:positionH relativeFrom="column">
                <wp:posOffset>-1933</wp:posOffset>
              </wp:positionH>
              <wp:positionV relativeFrom="paragraph">
                <wp:posOffset>159159</wp:posOffset>
              </wp:positionV>
              <wp:extent cx="180127" cy="179506"/>
              <wp:effectExtent l="0" t="0" r="0" b="0"/>
              <wp:wrapNone/>
              <wp:docPr id="165" name="Rechteck 165"/>
              <wp:cNvGraphicFramePr/>
              <a:graphic xmlns:a="http://schemas.openxmlformats.org/drawingml/2006/main">
                <a:graphicData uri="http://schemas.microsoft.com/office/word/2010/wordprocessingShape">
                  <wps:wsp>
                    <wps:cNvSpPr/>
                    <wps:spPr>
                      <a:xfrm>
                        <a:off x="0" y="0"/>
                        <a:ext cx="180127" cy="1795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3475E" id="Rechteck 165" o:spid="_x0000_s1026" style="position:absolute;margin-left:-.15pt;margin-top:12.55pt;width:14.2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" filled="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B156" w14:textId="25D0E237" w:rsidR="003F2444" w:rsidRPr="00396CB9" w:rsidRDefault="00956CD3" w:rsidP="009F3B29">
    <w:pPr>
      <w:pStyle w:val="ClaimText"/>
      <w:spacing w:line="228" w:lineRule="auto"/>
    </w:pPr>
    <w:r>
      <w:rPr>
        <w:noProof/>
        <w:lang w:val="fr-FR"/>
      </w:rPr>
      <mc:AlternateContent>
        <mc:Choice Requires="wpg">
          <w:drawing>
            <wp:anchor distT="0" distB="0" distL="114300" distR="114300" simplePos="0" relativeHeight="251683840" behindDoc="0" locked="1" layoutInCell="1" allowOverlap="1" wp14:anchorId="59832DC6" wp14:editId="268AE0BF">
              <wp:simplePos x="0" y="0"/>
              <wp:positionH relativeFrom="margin">
                <wp:posOffset>0</wp:posOffset>
              </wp:positionH>
              <wp:positionV relativeFrom="page">
                <wp:posOffset>10037445</wp:posOffset>
              </wp:positionV>
              <wp:extent cx="6047740" cy="727075"/>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7740" cy="727075"/>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79E81" id="Gruppieren 139" o:spid="_x0000_s1026" style="position:absolute;margin-left:0;margin-top:790.35pt;width:476.2pt;height:57.25pt;z-index:251683840;mso-position-horizontal-relative:margin;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03F73" w14:textId="77777777" w:rsidR="00491273" w:rsidRDefault="00491273" w:rsidP="00F91D37">
      <w:pPr>
        <w:spacing w:line="240" w:lineRule="auto"/>
      </w:pPr>
      <w:r>
        <w:separator/>
      </w:r>
    </w:p>
  </w:footnote>
  <w:footnote w:type="continuationSeparator" w:id="0">
    <w:p w14:paraId="3D679E34" w14:textId="77777777" w:rsidR="00491273" w:rsidRDefault="0049127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92BC8" w14:textId="4F26C038" w:rsidR="007320F1" w:rsidRDefault="00B04F4C" w:rsidP="00141AA4">
    <w:pPr>
      <w:pStyle w:val="En-tte"/>
      <w:spacing w:after="2060"/>
    </w:pPr>
    <w:r>
      <w:rPr>
        <w:noProof/>
      </w:rPr>
      <mc:AlternateContent>
        <mc:Choice Requires="wpg">
          <w:drawing>
            <wp:anchor distT="0" distB="0" distL="114300" distR="114300" simplePos="0" relativeHeight="251681792" behindDoc="0" locked="1" layoutInCell="1" allowOverlap="1" wp14:anchorId="1CA8F15F" wp14:editId="39916FFF">
              <wp:simplePos x="0" y="0"/>
              <wp:positionH relativeFrom="margin">
                <wp:posOffset>0</wp:posOffset>
              </wp:positionH>
              <wp:positionV relativeFrom="page">
                <wp:posOffset>17145</wp:posOffset>
              </wp:positionV>
              <wp:extent cx="5021580" cy="119507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1580" cy="119507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A72422" id="Gruppieren 35" o:spid="_x0000_s1026" style="position:absolute;margin-left:0;margin-top:1.35pt;width:395.4pt;height:94.1pt;z-index:251681792;mso-position-horizontal-relative:margin;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0AF15434"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4"/>
    <w:rsid w:val="00002978"/>
    <w:rsid w:val="00006220"/>
    <w:rsid w:val="0001010F"/>
    <w:rsid w:val="00013B11"/>
    <w:rsid w:val="00014DD6"/>
    <w:rsid w:val="00025CEC"/>
    <w:rsid w:val="000266B7"/>
    <w:rsid w:val="00032B92"/>
    <w:rsid w:val="000409C8"/>
    <w:rsid w:val="00041700"/>
    <w:rsid w:val="00043387"/>
    <w:rsid w:val="00047C3E"/>
    <w:rsid w:val="000562BC"/>
    <w:rsid w:val="00063BC2"/>
    <w:rsid w:val="00067AA1"/>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3BD"/>
    <w:rsid w:val="000C49C1"/>
    <w:rsid w:val="000C7159"/>
    <w:rsid w:val="000C73F8"/>
    <w:rsid w:val="000D061F"/>
    <w:rsid w:val="000D1743"/>
    <w:rsid w:val="000D1BB6"/>
    <w:rsid w:val="000D4FB8"/>
    <w:rsid w:val="000D6CE1"/>
    <w:rsid w:val="000E7543"/>
    <w:rsid w:val="000E756F"/>
    <w:rsid w:val="000E7E64"/>
    <w:rsid w:val="000F11AA"/>
    <w:rsid w:val="000F1D2B"/>
    <w:rsid w:val="0010021F"/>
    <w:rsid w:val="0010073A"/>
    <w:rsid w:val="00101382"/>
    <w:rsid w:val="00102345"/>
    <w:rsid w:val="00102FDE"/>
    <w:rsid w:val="00103AF0"/>
    <w:rsid w:val="00104011"/>
    <w:rsid w:val="00106688"/>
    <w:rsid w:val="00107F09"/>
    <w:rsid w:val="001134C7"/>
    <w:rsid w:val="00113CB8"/>
    <w:rsid w:val="001150F1"/>
    <w:rsid w:val="0012151C"/>
    <w:rsid w:val="001238A1"/>
    <w:rsid w:val="00127BBA"/>
    <w:rsid w:val="00133CFB"/>
    <w:rsid w:val="001375AB"/>
    <w:rsid w:val="00140D1D"/>
    <w:rsid w:val="00141AA4"/>
    <w:rsid w:val="001427E2"/>
    <w:rsid w:val="00142A95"/>
    <w:rsid w:val="00144122"/>
    <w:rsid w:val="00154677"/>
    <w:rsid w:val="00157ECA"/>
    <w:rsid w:val="00162571"/>
    <w:rsid w:val="001648F7"/>
    <w:rsid w:val="0016774B"/>
    <w:rsid w:val="00167916"/>
    <w:rsid w:val="00171870"/>
    <w:rsid w:val="00174BC7"/>
    <w:rsid w:val="0018460C"/>
    <w:rsid w:val="00187359"/>
    <w:rsid w:val="00187894"/>
    <w:rsid w:val="00192B6A"/>
    <w:rsid w:val="00192F98"/>
    <w:rsid w:val="001A205A"/>
    <w:rsid w:val="001A3606"/>
    <w:rsid w:val="001A43BD"/>
    <w:rsid w:val="001A52F4"/>
    <w:rsid w:val="001B446B"/>
    <w:rsid w:val="001B4A74"/>
    <w:rsid w:val="001C1601"/>
    <w:rsid w:val="001C3C92"/>
    <w:rsid w:val="001D0072"/>
    <w:rsid w:val="001D6896"/>
    <w:rsid w:val="001D7EE1"/>
    <w:rsid w:val="001E3E2D"/>
    <w:rsid w:val="001E73F4"/>
    <w:rsid w:val="001F4A7E"/>
    <w:rsid w:val="001F4B8C"/>
    <w:rsid w:val="001F4F9B"/>
    <w:rsid w:val="00217D43"/>
    <w:rsid w:val="00220B9C"/>
    <w:rsid w:val="0022258F"/>
    <w:rsid w:val="0022659C"/>
    <w:rsid w:val="0022685B"/>
    <w:rsid w:val="002300FA"/>
    <w:rsid w:val="0023018C"/>
    <w:rsid w:val="0023205B"/>
    <w:rsid w:val="00233772"/>
    <w:rsid w:val="0023413A"/>
    <w:rsid w:val="0023554C"/>
    <w:rsid w:val="002466D7"/>
    <w:rsid w:val="00247905"/>
    <w:rsid w:val="00255FA3"/>
    <w:rsid w:val="0025644A"/>
    <w:rsid w:val="00267F71"/>
    <w:rsid w:val="002726D9"/>
    <w:rsid w:val="00273EBC"/>
    <w:rsid w:val="00283995"/>
    <w:rsid w:val="0029032E"/>
    <w:rsid w:val="00290D60"/>
    <w:rsid w:val="00290E37"/>
    <w:rsid w:val="00291117"/>
    <w:rsid w:val="00292375"/>
    <w:rsid w:val="002B551B"/>
    <w:rsid w:val="002C163B"/>
    <w:rsid w:val="002D272F"/>
    <w:rsid w:val="002D38AE"/>
    <w:rsid w:val="002D42AE"/>
    <w:rsid w:val="002D709C"/>
    <w:rsid w:val="002F06AA"/>
    <w:rsid w:val="002F68A2"/>
    <w:rsid w:val="003020C7"/>
    <w:rsid w:val="0030245A"/>
    <w:rsid w:val="00303B73"/>
    <w:rsid w:val="00304179"/>
    <w:rsid w:val="0031547A"/>
    <w:rsid w:val="00316A44"/>
    <w:rsid w:val="0032284E"/>
    <w:rsid w:val="0032330D"/>
    <w:rsid w:val="00333A1B"/>
    <w:rsid w:val="003413D7"/>
    <w:rsid w:val="00350607"/>
    <w:rsid w:val="003514EE"/>
    <w:rsid w:val="003530C4"/>
    <w:rsid w:val="003619E3"/>
    <w:rsid w:val="00363671"/>
    <w:rsid w:val="00364EE3"/>
    <w:rsid w:val="00372DA7"/>
    <w:rsid w:val="003757E4"/>
    <w:rsid w:val="00375834"/>
    <w:rsid w:val="0038768E"/>
    <w:rsid w:val="0039124E"/>
    <w:rsid w:val="00392665"/>
    <w:rsid w:val="00396CB9"/>
    <w:rsid w:val="003A223A"/>
    <w:rsid w:val="003A7B76"/>
    <w:rsid w:val="003C0A3D"/>
    <w:rsid w:val="003C3548"/>
    <w:rsid w:val="003C3AED"/>
    <w:rsid w:val="003C3D32"/>
    <w:rsid w:val="003C476E"/>
    <w:rsid w:val="003D0FAA"/>
    <w:rsid w:val="003D2D99"/>
    <w:rsid w:val="003D5968"/>
    <w:rsid w:val="003E2D8A"/>
    <w:rsid w:val="003E32CE"/>
    <w:rsid w:val="003F1A56"/>
    <w:rsid w:val="003F2444"/>
    <w:rsid w:val="00400DD2"/>
    <w:rsid w:val="0040389A"/>
    <w:rsid w:val="00412346"/>
    <w:rsid w:val="00414865"/>
    <w:rsid w:val="00414D43"/>
    <w:rsid w:val="00422417"/>
    <w:rsid w:val="0042454D"/>
    <w:rsid w:val="00426067"/>
    <w:rsid w:val="00431179"/>
    <w:rsid w:val="00435971"/>
    <w:rsid w:val="00444695"/>
    <w:rsid w:val="00444F0D"/>
    <w:rsid w:val="004457F4"/>
    <w:rsid w:val="00452577"/>
    <w:rsid w:val="00452D49"/>
    <w:rsid w:val="0045568A"/>
    <w:rsid w:val="00466D2D"/>
    <w:rsid w:val="00471D34"/>
    <w:rsid w:val="004721E6"/>
    <w:rsid w:val="00474831"/>
    <w:rsid w:val="00480603"/>
    <w:rsid w:val="00480A14"/>
    <w:rsid w:val="00480C4C"/>
    <w:rsid w:val="00485312"/>
    <w:rsid w:val="00486DBB"/>
    <w:rsid w:val="00491273"/>
    <w:rsid w:val="00493895"/>
    <w:rsid w:val="004945CD"/>
    <w:rsid w:val="00494FD7"/>
    <w:rsid w:val="00495F83"/>
    <w:rsid w:val="004A039B"/>
    <w:rsid w:val="004A590D"/>
    <w:rsid w:val="004A624B"/>
    <w:rsid w:val="004A6CF6"/>
    <w:rsid w:val="004B0FDB"/>
    <w:rsid w:val="004B3225"/>
    <w:rsid w:val="004B55E0"/>
    <w:rsid w:val="004C1329"/>
    <w:rsid w:val="004C2B55"/>
    <w:rsid w:val="004C3880"/>
    <w:rsid w:val="004C3AD6"/>
    <w:rsid w:val="004D0F2F"/>
    <w:rsid w:val="004D179F"/>
    <w:rsid w:val="004D4704"/>
    <w:rsid w:val="004D5B31"/>
    <w:rsid w:val="004E0E33"/>
    <w:rsid w:val="004F22CB"/>
    <w:rsid w:val="004F60D3"/>
    <w:rsid w:val="00500294"/>
    <w:rsid w:val="0050306E"/>
    <w:rsid w:val="00520EA8"/>
    <w:rsid w:val="00526C93"/>
    <w:rsid w:val="00530E91"/>
    <w:rsid w:val="00531895"/>
    <w:rsid w:val="005339AE"/>
    <w:rsid w:val="00535EA2"/>
    <w:rsid w:val="00536F2C"/>
    <w:rsid w:val="00537410"/>
    <w:rsid w:val="00543061"/>
    <w:rsid w:val="00544CD1"/>
    <w:rsid w:val="00545E81"/>
    <w:rsid w:val="00547FF9"/>
    <w:rsid w:val="00550787"/>
    <w:rsid w:val="005510CD"/>
    <w:rsid w:val="00554D4C"/>
    <w:rsid w:val="00562128"/>
    <w:rsid w:val="00576439"/>
    <w:rsid w:val="005845E0"/>
    <w:rsid w:val="005852D4"/>
    <w:rsid w:val="00591832"/>
    <w:rsid w:val="00592841"/>
    <w:rsid w:val="005A2641"/>
    <w:rsid w:val="005A2866"/>
    <w:rsid w:val="005A357F"/>
    <w:rsid w:val="005A60D0"/>
    <w:rsid w:val="005A64D1"/>
    <w:rsid w:val="005A7BE5"/>
    <w:rsid w:val="005B4DEC"/>
    <w:rsid w:val="005B6FD0"/>
    <w:rsid w:val="005B7E1B"/>
    <w:rsid w:val="005C1D6A"/>
    <w:rsid w:val="005C3249"/>
    <w:rsid w:val="005C6148"/>
    <w:rsid w:val="005C61A5"/>
    <w:rsid w:val="005C6741"/>
    <w:rsid w:val="005C7189"/>
    <w:rsid w:val="005D21BD"/>
    <w:rsid w:val="005D7F4B"/>
    <w:rsid w:val="005E1157"/>
    <w:rsid w:val="005E4E72"/>
    <w:rsid w:val="00604483"/>
    <w:rsid w:val="006044D5"/>
    <w:rsid w:val="00606692"/>
    <w:rsid w:val="00616321"/>
    <w:rsid w:val="00622481"/>
    <w:rsid w:val="00622FDC"/>
    <w:rsid w:val="006245BF"/>
    <w:rsid w:val="00625020"/>
    <w:rsid w:val="006261B0"/>
    <w:rsid w:val="00630515"/>
    <w:rsid w:val="006341C4"/>
    <w:rsid w:val="00640CF9"/>
    <w:rsid w:val="00642F26"/>
    <w:rsid w:val="00647B77"/>
    <w:rsid w:val="00650B3D"/>
    <w:rsid w:val="0065274C"/>
    <w:rsid w:val="006545F4"/>
    <w:rsid w:val="00655BD6"/>
    <w:rsid w:val="00657D16"/>
    <w:rsid w:val="00661A71"/>
    <w:rsid w:val="00672E90"/>
    <w:rsid w:val="00676334"/>
    <w:rsid w:val="006868ED"/>
    <w:rsid w:val="00686D14"/>
    <w:rsid w:val="00687ED7"/>
    <w:rsid w:val="00696FAE"/>
    <w:rsid w:val="006B3083"/>
    <w:rsid w:val="006B45D2"/>
    <w:rsid w:val="006B576E"/>
    <w:rsid w:val="006C144C"/>
    <w:rsid w:val="006C1A54"/>
    <w:rsid w:val="006C496E"/>
    <w:rsid w:val="006C4FD4"/>
    <w:rsid w:val="006C62E1"/>
    <w:rsid w:val="006C6FD0"/>
    <w:rsid w:val="006D113D"/>
    <w:rsid w:val="006D7E49"/>
    <w:rsid w:val="006E0F4E"/>
    <w:rsid w:val="006E2EBB"/>
    <w:rsid w:val="006E4AF1"/>
    <w:rsid w:val="006E5FF5"/>
    <w:rsid w:val="006E6558"/>
    <w:rsid w:val="006F0345"/>
    <w:rsid w:val="006F0469"/>
    <w:rsid w:val="006F5C45"/>
    <w:rsid w:val="00700979"/>
    <w:rsid w:val="00702C62"/>
    <w:rsid w:val="007040B6"/>
    <w:rsid w:val="00705076"/>
    <w:rsid w:val="00711147"/>
    <w:rsid w:val="00712229"/>
    <w:rsid w:val="00717B72"/>
    <w:rsid w:val="007248EF"/>
    <w:rsid w:val="007256B0"/>
    <w:rsid w:val="007277E3"/>
    <w:rsid w:val="00731A17"/>
    <w:rsid w:val="007320F1"/>
    <w:rsid w:val="00734458"/>
    <w:rsid w:val="007359E7"/>
    <w:rsid w:val="00735EBA"/>
    <w:rsid w:val="007419CF"/>
    <w:rsid w:val="0074241C"/>
    <w:rsid w:val="0074487E"/>
    <w:rsid w:val="00745C3C"/>
    <w:rsid w:val="00746273"/>
    <w:rsid w:val="00747DEC"/>
    <w:rsid w:val="00753402"/>
    <w:rsid w:val="0075366F"/>
    <w:rsid w:val="00755844"/>
    <w:rsid w:val="00766175"/>
    <w:rsid w:val="007721BF"/>
    <w:rsid w:val="00772538"/>
    <w:rsid w:val="00773038"/>
    <w:rsid w:val="00774730"/>
    <w:rsid w:val="00774E70"/>
    <w:rsid w:val="0077559F"/>
    <w:rsid w:val="0078181E"/>
    <w:rsid w:val="00783E8E"/>
    <w:rsid w:val="00796CEE"/>
    <w:rsid w:val="007A4664"/>
    <w:rsid w:val="007A478C"/>
    <w:rsid w:val="007A4A57"/>
    <w:rsid w:val="007A698D"/>
    <w:rsid w:val="007B48A7"/>
    <w:rsid w:val="007B5396"/>
    <w:rsid w:val="007B6FD4"/>
    <w:rsid w:val="007C0B2A"/>
    <w:rsid w:val="007C7499"/>
    <w:rsid w:val="007D6C9A"/>
    <w:rsid w:val="007D6D95"/>
    <w:rsid w:val="007E0460"/>
    <w:rsid w:val="007E16BA"/>
    <w:rsid w:val="007E3376"/>
    <w:rsid w:val="007E3891"/>
    <w:rsid w:val="007E4DE4"/>
    <w:rsid w:val="007E68B4"/>
    <w:rsid w:val="007F380D"/>
    <w:rsid w:val="007F4EDE"/>
    <w:rsid w:val="00800773"/>
    <w:rsid w:val="00805420"/>
    <w:rsid w:val="00806244"/>
    <w:rsid w:val="00821E67"/>
    <w:rsid w:val="00822B7E"/>
    <w:rsid w:val="0083046C"/>
    <w:rsid w:val="00833960"/>
    <w:rsid w:val="008353AF"/>
    <w:rsid w:val="00841B44"/>
    <w:rsid w:val="00841CA5"/>
    <w:rsid w:val="00843029"/>
    <w:rsid w:val="00844B72"/>
    <w:rsid w:val="0085269D"/>
    <w:rsid w:val="00852A70"/>
    <w:rsid w:val="00853121"/>
    <w:rsid w:val="0085454F"/>
    <w:rsid w:val="00857A85"/>
    <w:rsid w:val="00857D8A"/>
    <w:rsid w:val="00861796"/>
    <w:rsid w:val="00864855"/>
    <w:rsid w:val="00864CE7"/>
    <w:rsid w:val="00867E78"/>
    <w:rsid w:val="00870017"/>
    <w:rsid w:val="00874E49"/>
    <w:rsid w:val="00875045"/>
    <w:rsid w:val="00876898"/>
    <w:rsid w:val="00883CC4"/>
    <w:rsid w:val="008849F6"/>
    <w:rsid w:val="00885520"/>
    <w:rsid w:val="008908A5"/>
    <w:rsid w:val="0089742D"/>
    <w:rsid w:val="008A0CD1"/>
    <w:rsid w:val="008B0CF5"/>
    <w:rsid w:val="008C30BF"/>
    <w:rsid w:val="008D4DAA"/>
    <w:rsid w:val="008D60D7"/>
    <w:rsid w:val="008D6602"/>
    <w:rsid w:val="008F0C3A"/>
    <w:rsid w:val="008F716A"/>
    <w:rsid w:val="009078E6"/>
    <w:rsid w:val="009111CE"/>
    <w:rsid w:val="009115E0"/>
    <w:rsid w:val="00916BDE"/>
    <w:rsid w:val="009235A2"/>
    <w:rsid w:val="0092511E"/>
    <w:rsid w:val="009268F1"/>
    <w:rsid w:val="0093619F"/>
    <w:rsid w:val="00942472"/>
    <w:rsid w:val="009427E5"/>
    <w:rsid w:val="009454B7"/>
    <w:rsid w:val="00945A8E"/>
    <w:rsid w:val="00956CD3"/>
    <w:rsid w:val="00957F8B"/>
    <w:rsid w:val="0096064F"/>
    <w:rsid w:val="009613D8"/>
    <w:rsid w:val="00961E8E"/>
    <w:rsid w:val="009621C4"/>
    <w:rsid w:val="00974275"/>
    <w:rsid w:val="009804FC"/>
    <w:rsid w:val="0098474B"/>
    <w:rsid w:val="00995AA3"/>
    <w:rsid w:val="00995CBA"/>
    <w:rsid w:val="0099678C"/>
    <w:rsid w:val="00997248"/>
    <w:rsid w:val="009A1238"/>
    <w:rsid w:val="009B030C"/>
    <w:rsid w:val="009B0B58"/>
    <w:rsid w:val="009B0C96"/>
    <w:rsid w:val="009B1CF5"/>
    <w:rsid w:val="009C222B"/>
    <w:rsid w:val="009C67A8"/>
    <w:rsid w:val="009D1109"/>
    <w:rsid w:val="009D201B"/>
    <w:rsid w:val="009D3673"/>
    <w:rsid w:val="009D3927"/>
    <w:rsid w:val="009D4C77"/>
    <w:rsid w:val="009D5D9C"/>
    <w:rsid w:val="009D7FCC"/>
    <w:rsid w:val="009E2171"/>
    <w:rsid w:val="009E5E60"/>
    <w:rsid w:val="009F2B9C"/>
    <w:rsid w:val="009F3B29"/>
    <w:rsid w:val="009F3E6A"/>
    <w:rsid w:val="009F5685"/>
    <w:rsid w:val="00A02378"/>
    <w:rsid w:val="00A06F53"/>
    <w:rsid w:val="00A11D50"/>
    <w:rsid w:val="00A13C6D"/>
    <w:rsid w:val="00A14270"/>
    <w:rsid w:val="00A14504"/>
    <w:rsid w:val="00A211F7"/>
    <w:rsid w:val="00A2477F"/>
    <w:rsid w:val="00A3034A"/>
    <w:rsid w:val="00A43EDD"/>
    <w:rsid w:val="00A450BC"/>
    <w:rsid w:val="00A50DA6"/>
    <w:rsid w:val="00A53B1F"/>
    <w:rsid w:val="00A5451D"/>
    <w:rsid w:val="00A55C83"/>
    <w:rsid w:val="00A57815"/>
    <w:rsid w:val="00A62F82"/>
    <w:rsid w:val="00A62FAD"/>
    <w:rsid w:val="00A70CDC"/>
    <w:rsid w:val="00A7133D"/>
    <w:rsid w:val="00A7788C"/>
    <w:rsid w:val="00A811A1"/>
    <w:rsid w:val="00A84B6E"/>
    <w:rsid w:val="00A87589"/>
    <w:rsid w:val="00A9561A"/>
    <w:rsid w:val="00A960B8"/>
    <w:rsid w:val="00AA42F0"/>
    <w:rsid w:val="00AA5DDC"/>
    <w:rsid w:val="00AB29A8"/>
    <w:rsid w:val="00AB605E"/>
    <w:rsid w:val="00AC0DF9"/>
    <w:rsid w:val="00AC2D5B"/>
    <w:rsid w:val="00AC3C0A"/>
    <w:rsid w:val="00AD2BA2"/>
    <w:rsid w:val="00AD36B2"/>
    <w:rsid w:val="00AD5C8F"/>
    <w:rsid w:val="00AD6F73"/>
    <w:rsid w:val="00AE1B17"/>
    <w:rsid w:val="00AE4EFF"/>
    <w:rsid w:val="00AE5F06"/>
    <w:rsid w:val="00AE6EB7"/>
    <w:rsid w:val="00AF47AE"/>
    <w:rsid w:val="00AF65FF"/>
    <w:rsid w:val="00AF79DC"/>
    <w:rsid w:val="00AF7CA8"/>
    <w:rsid w:val="00B0274E"/>
    <w:rsid w:val="00B04F4C"/>
    <w:rsid w:val="00B05554"/>
    <w:rsid w:val="00B07AC5"/>
    <w:rsid w:val="00B106B4"/>
    <w:rsid w:val="00B1160A"/>
    <w:rsid w:val="00B11A9B"/>
    <w:rsid w:val="00B225F4"/>
    <w:rsid w:val="00B24B2A"/>
    <w:rsid w:val="00B32881"/>
    <w:rsid w:val="00B32ABB"/>
    <w:rsid w:val="00B3433F"/>
    <w:rsid w:val="00B3625E"/>
    <w:rsid w:val="00B41FD3"/>
    <w:rsid w:val="00B426D3"/>
    <w:rsid w:val="00B431DE"/>
    <w:rsid w:val="00B436C1"/>
    <w:rsid w:val="00B452C0"/>
    <w:rsid w:val="00B46E50"/>
    <w:rsid w:val="00B47044"/>
    <w:rsid w:val="00B5057C"/>
    <w:rsid w:val="00B538D2"/>
    <w:rsid w:val="00B53FA1"/>
    <w:rsid w:val="00B622CF"/>
    <w:rsid w:val="00B674BF"/>
    <w:rsid w:val="00B70860"/>
    <w:rsid w:val="00B70D03"/>
    <w:rsid w:val="00B74032"/>
    <w:rsid w:val="00B7449D"/>
    <w:rsid w:val="00B75AD3"/>
    <w:rsid w:val="00B803E7"/>
    <w:rsid w:val="00B82E14"/>
    <w:rsid w:val="00B83B01"/>
    <w:rsid w:val="00B870F7"/>
    <w:rsid w:val="00B97484"/>
    <w:rsid w:val="00BA2B5A"/>
    <w:rsid w:val="00BA3AF1"/>
    <w:rsid w:val="00BA4DDE"/>
    <w:rsid w:val="00BA68C4"/>
    <w:rsid w:val="00BA6D75"/>
    <w:rsid w:val="00BB0EB7"/>
    <w:rsid w:val="00BB1DA6"/>
    <w:rsid w:val="00BB206A"/>
    <w:rsid w:val="00BB4ABB"/>
    <w:rsid w:val="00BB4CF6"/>
    <w:rsid w:val="00BC080A"/>
    <w:rsid w:val="00BC57FD"/>
    <w:rsid w:val="00BC655F"/>
    <w:rsid w:val="00BD09F9"/>
    <w:rsid w:val="00BD19D9"/>
    <w:rsid w:val="00BD2E2C"/>
    <w:rsid w:val="00BD4B8E"/>
    <w:rsid w:val="00BE1E62"/>
    <w:rsid w:val="00BE4C0B"/>
    <w:rsid w:val="00BF31FC"/>
    <w:rsid w:val="00BF52B2"/>
    <w:rsid w:val="00BF65F7"/>
    <w:rsid w:val="00BF7052"/>
    <w:rsid w:val="00BF77E1"/>
    <w:rsid w:val="00C0158D"/>
    <w:rsid w:val="00C05FAB"/>
    <w:rsid w:val="00C12431"/>
    <w:rsid w:val="00C20492"/>
    <w:rsid w:val="00C25656"/>
    <w:rsid w:val="00C26A0C"/>
    <w:rsid w:val="00C30C28"/>
    <w:rsid w:val="00C3470B"/>
    <w:rsid w:val="00C3674D"/>
    <w:rsid w:val="00C418C9"/>
    <w:rsid w:val="00C43EDE"/>
    <w:rsid w:val="00C450FB"/>
    <w:rsid w:val="00C51D2F"/>
    <w:rsid w:val="00C54BC6"/>
    <w:rsid w:val="00C60AC3"/>
    <w:rsid w:val="00C62867"/>
    <w:rsid w:val="00C65DF3"/>
    <w:rsid w:val="00C67890"/>
    <w:rsid w:val="00C7169E"/>
    <w:rsid w:val="00C73727"/>
    <w:rsid w:val="00C73FB3"/>
    <w:rsid w:val="00C95737"/>
    <w:rsid w:val="00CA32C7"/>
    <w:rsid w:val="00CA348A"/>
    <w:rsid w:val="00CA580D"/>
    <w:rsid w:val="00CA5EF8"/>
    <w:rsid w:val="00CA76BB"/>
    <w:rsid w:val="00CB2262"/>
    <w:rsid w:val="00CB2CE6"/>
    <w:rsid w:val="00CC06EF"/>
    <w:rsid w:val="00CD0374"/>
    <w:rsid w:val="00CE1C8C"/>
    <w:rsid w:val="00CE3364"/>
    <w:rsid w:val="00CF08BB"/>
    <w:rsid w:val="00CF1E53"/>
    <w:rsid w:val="00CF5DE9"/>
    <w:rsid w:val="00D00E26"/>
    <w:rsid w:val="00D128A4"/>
    <w:rsid w:val="00D1389A"/>
    <w:rsid w:val="00D13DAC"/>
    <w:rsid w:val="00D171FD"/>
    <w:rsid w:val="00D22F88"/>
    <w:rsid w:val="00D30E68"/>
    <w:rsid w:val="00D31037"/>
    <w:rsid w:val="00D317E7"/>
    <w:rsid w:val="00D31DA9"/>
    <w:rsid w:val="00D33C6F"/>
    <w:rsid w:val="00D34E18"/>
    <w:rsid w:val="00D36D26"/>
    <w:rsid w:val="00D3716A"/>
    <w:rsid w:val="00D46F57"/>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B7CB3"/>
    <w:rsid w:val="00DD7C13"/>
    <w:rsid w:val="00DE1012"/>
    <w:rsid w:val="00E02743"/>
    <w:rsid w:val="00E16369"/>
    <w:rsid w:val="00E21ACF"/>
    <w:rsid w:val="00E25DCD"/>
    <w:rsid w:val="00E269E1"/>
    <w:rsid w:val="00E3269B"/>
    <w:rsid w:val="00E326FF"/>
    <w:rsid w:val="00E32E4D"/>
    <w:rsid w:val="00E3607E"/>
    <w:rsid w:val="00E414A0"/>
    <w:rsid w:val="00E43C3A"/>
    <w:rsid w:val="00E4426E"/>
    <w:rsid w:val="00E45F13"/>
    <w:rsid w:val="00E46525"/>
    <w:rsid w:val="00E46754"/>
    <w:rsid w:val="00E50336"/>
    <w:rsid w:val="00E510BC"/>
    <w:rsid w:val="00E5218C"/>
    <w:rsid w:val="00E52BA4"/>
    <w:rsid w:val="00E547B9"/>
    <w:rsid w:val="00E60227"/>
    <w:rsid w:val="00E61256"/>
    <w:rsid w:val="00E617AA"/>
    <w:rsid w:val="00E62EFE"/>
    <w:rsid w:val="00E73CB2"/>
    <w:rsid w:val="00E7571C"/>
    <w:rsid w:val="00E768B3"/>
    <w:rsid w:val="00E816F1"/>
    <w:rsid w:val="00E8295E"/>
    <w:rsid w:val="00E839BA"/>
    <w:rsid w:val="00E8428A"/>
    <w:rsid w:val="00E905F6"/>
    <w:rsid w:val="00E91ADD"/>
    <w:rsid w:val="00E91E28"/>
    <w:rsid w:val="00E97F7D"/>
    <w:rsid w:val="00EA59B7"/>
    <w:rsid w:val="00EA59B8"/>
    <w:rsid w:val="00EA5A01"/>
    <w:rsid w:val="00EB5068"/>
    <w:rsid w:val="00EB753B"/>
    <w:rsid w:val="00EC2DF9"/>
    <w:rsid w:val="00EC2FEC"/>
    <w:rsid w:val="00EC4B37"/>
    <w:rsid w:val="00EC6473"/>
    <w:rsid w:val="00ED482E"/>
    <w:rsid w:val="00EE2565"/>
    <w:rsid w:val="00EE5925"/>
    <w:rsid w:val="00EE6E36"/>
    <w:rsid w:val="00EE71CF"/>
    <w:rsid w:val="00EE7A9C"/>
    <w:rsid w:val="00F00D0F"/>
    <w:rsid w:val="00F0147C"/>
    <w:rsid w:val="00F016BC"/>
    <w:rsid w:val="00F0660B"/>
    <w:rsid w:val="00F10070"/>
    <w:rsid w:val="00F10732"/>
    <w:rsid w:val="00F10FAF"/>
    <w:rsid w:val="00F123AE"/>
    <w:rsid w:val="00F13EB2"/>
    <w:rsid w:val="00F148D1"/>
    <w:rsid w:val="00F16C91"/>
    <w:rsid w:val="00F17DA5"/>
    <w:rsid w:val="00F218D5"/>
    <w:rsid w:val="00F26721"/>
    <w:rsid w:val="00F32B93"/>
    <w:rsid w:val="00F45A38"/>
    <w:rsid w:val="00F45CDD"/>
    <w:rsid w:val="00F5551A"/>
    <w:rsid w:val="00F56AAB"/>
    <w:rsid w:val="00F600C7"/>
    <w:rsid w:val="00F67140"/>
    <w:rsid w:val="00F73331"/>
    <w:rsid w:val="00F73C2F"/>
    <w:rsid w:val="00F754CD"/>
    <w:rsid w:val="00F75599"/>
    <w:rsid w:val="00F77261"/>
    <w:rsid w:val="00F86168"/>
    <w:rsid w:val="00F87174"/>
    <w:rsid w:val="00F87970"/>
    <w:rsid w:val="00F9013F"/>
    <w:rsid w:val="00F9169F"/>
    <w:rsid w:val="00F91D37"/>
    <w:rsid w:val="00F91DEC"/>
    <w:rsid w:val="00F93538"/>
    <w:rsid w:val="00F94C2F"/>
    <w:rsid w:val="00F9610D"/>
    <w:rsid w:val="00F96C4E"/>
    <w:rsid w:val="00FA3EFF"/>
    <w:rsid w:val="00FA7F90"/>
    <w:rsid w:val="00FB4C71"/>
    <w:rsid w:val="00FB4C9C"/>
    <w:rsid w:val="00FB657F"/>
    <w:rsid w:val="00FD1206"/>
    <w:rsid w:val="00FD4BB0"/>
    <w:rsid w:val="00FD6C69"/>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9507"/>
  <w15:docId w15:val="{D7972ECC-9BB0-3043-982D-CB35986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16"/>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7320F1"/>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493895"/>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493895"/>
    <w:rPr>
      <w:rFonts w:asciiTheme="minorHAnsi" w:hAnsiTheme="minorHAnsi"/>
      <w:i/>
    </w:rPr>
  </w:style>
  <w:style w:type="character" w:styleId="Marquedecommentaire">
    <w:name w:val="annotation reference"/>
    <w:basedOn w:val="Policepardfaut"/>
    <w:uiPriority w:val="79"/>
    <w:semiHidden/>
    <w:unhideWhenUsed/>
    <w:rsid w:val="001648F7"/>
    <w:rPr>
      <w:sz w:val="16"/>
      <w:szCs w:val="16"/>
    </w:rPr>
  </w:style>
  <w:style w:type="paragraph" w:styleId="Commentaire">
    <w:name w:val="annotation text"/>
    <w:basedOn w:val="Normal"/>
    <w:link w:val="CommentaireCar"/>
    <w:uiPriority w:val="79"/>
    <w:unhideWhenUsed/>
    <w:rsid w:val="001648F7"/>
    <w:pPr>
      <w:spacing w:line="240" w:lineRule="auto"/>
    </w:pPr>
  </w:style>
  <w:style w:type="character" w:customStyle="1" w:styleId="CommentaireCar">
    <w:name w:val="Commentaire Car"/>
    <w:basedOn w:val="Policepardfaut"/>
    <w:link w:val="Commentaire"/>
    <w:uiPriority w:val="79"/>
    <w:rsid w:val="001648F7"/>
    <w:rPr>
      <w14:numSpacing w14:val="tabular"/>
    </w:rPr>
  </w:style>
  <w:style w:type="paragraph" w:styleId="Objetducommentaire">
    <w:name w:val="annotation subject"/>
    <w:basedOn w:val="Commentaire"/>
    <w:next w:val="Commentaire"/>
    <w:link w:val="ObjetducommentaireCar"/>
    <w:uiPriority w:val="79"/>
    <w:semiHidden/>
    <w:unhideWhenUsed/>
    <w:rsid w:val="001648F7"/>
    <w:rPr>
      <w:b/>
      <w:bCs/>
    </w:rPr>
  </w:style>
  <w:style w:type="character" w:customStyle="1" w:styleId="ObjetducommentaireCar">
    <w:name w:val="Objet du commentaire Car"/>
    <w:basedOn w:val="CommentaireCar"/>
    <w:link w:val="Objetducommentaire"/>
    <w:uiPriority w:val="79"/>
    <w:semiHidden/>
    <w:rsid w:val="001648F7"/>
    <w:rPr>
      <w:b/>
      <w:bCs/>
      <w14:numSpacing w14:val="tabular"/>
    </w:rPr>
  </w:style>
  <w:style w:type="paragraph" w:styleId="Rvision">
    <w:name w:val="Revision"/>
    <w:hidden/>
    <w:uiPriority w:val="99"/>
    <w:semiHidden/>
    <w:rsid w:val="001648F7"/>
    <w:pPr>
      <w:spacing w:line="240" w:lineRule="auto"/>
    </w:pPr>
    <w:rPr>
      <w14:numSpacing w14:val="tabular"/>
    </w:rPr>
  </w:style>
  <w:style w:type="character" w:styleId="Mentionnonrsolue">
    <w:name w:val="Unresolved Mention"/>
    <w:basedOn w:val="Policepardfaut"/>
    <w:uiPriority w:val="79"/>
    <w:semiHidden/>
    <w:unhideWhenUsed/>
    <w:rsid w:val="00A8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17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dlife.ch/fr/content/cours-d-eau-mara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peatlands.org/events/world-peatlands-day-20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3591</Characters>
  <Application>Microsoft Office Word</Application>
  <DocSecurity>0</DocSecurity>
  <Lines>29</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erstellt durch Vorlagenbauer.ch</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Eva Inderwildi</cp:lastModifiedBy>
  <cp:revision>4</cp:revision>
  <cp:lastPrinted>2022-12-01T09:28:00Z</cp:lastPrinted>
  <dcterms:created xsi:type="dcterms:W3CDTF">2024-05-30T12:00:00Z</dcterms:created>
  <dcterms:modified xsi:type="dcterms:W3CDTF">2024-05-30T14:12:00Z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