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2659E08B" w:rsidR="00231415" w:rsidRPr="00E4069B" w:rsidRDefault="007A44EF" w:rsidP="00231415">
      <w:pPr>
        <w:spacing w:after="720"/>
        <w:rPr>
          <w:rStyle w:val="Kursiv"/>
          <w:rFonts w:cstheme="minorHAnsi"/>
          <w:lang w:val="fr-CH"/>
        </w:rPr>
      </w:pPr>
      <w:bookmarkStart w:id="0" w:name="_Toc89772125"/>
      <w:bookmarkStart w:id="1" w:name="_Toc99363813"/>
      <w:r w:rsidRPr="00E4069B">
        <w:rPr>
          <w:rStyle w:val="Kursiv"/>
          <w:rFonts w:cstheme="minorHAnsi"/>
          <w:lang w:val="fr-CH"/>
        </w:rPr>
        <w:t>C</w:t>
      </w:r>
      <w:r w:rsidR="00231415" w:rsidRPr="00E4069B">
        <w:rPr>
          <w:rStyle w:val="Kursiv"/>
          <w:rFonts w:cstheme="minorHAnsi"/>
          <w:lang w:val="fr-CH"/>
        </w:rPr>
        <w:t xml:space="preserve">ommuniqué de presse de BirdLife Suisse du </w:t>
      </w:r>
      <w:r w:rsidR="00A57988" w:rsidRPr="00E4069B">
        <w:rPr>
          <w:rStyle w:val="Kursiv"/>
          <w:rFonts w:cstheme="minorHAnsi"/>
          <w:lang w:val="fr-CH"/>
        </w:rPr>
        <w:t>26 septembre</w:t>
      </w:r>
      <w:r w:rsidR="002F589A" w:rsidRPr="00E4069B">
        <w:rPr>
          <w:rStyle w:val="Kursiv"/>
          <w:rFonts w:cstheme="minorHAnsi"/>
          <w:lang w:val="fr-CH"/>
        </w:rPr>
        <w:t xml:space="preserve"> </w:t>
      </w:r>
      <w:r w:rsidR="00EB1A5C" w:rsidRPr="00E4069B">
        <w:rPr>
          <w:rStyle w:val="Kursiv"/>
          <w:rFonts w:cstheme="minorHAnsi"/>
          <w:lang w:val="fr-CH"/>
        </w:rPr>
        <w:t>2023</w:t>
      </w:r>
    </w:p>
    <w:p w14:paraId="51FA1D8B" w14:textId="18A404AB" w:rsidR="00092778" w:rsidRPr="00E4069B" w:rsidRDefault="008B4A69" w:rsidP="00092778">
      <w:pPr>
        <w:spacing w:line="240" w:lineRule="auto"/>
        <w:rPr>
          <w:rFonts w:ascii="Calibri" w:eastAsia="Calibri" w:hAnsi="Calibri" w:cs="Times New Roman"/>
          <w:sz w:val="50"/>
          <w:szCs w:val="50"/>
          <w:lang w:val="fr-CH"/>
          <w14:numSpacing w14:val="default"/>
        </w:rPr>
      </w:pPr>
      <w:r w:rsidRPr="00E4069B">
        <w:rPr>
          <w:rFonts w:eastAsia="Calibri" w:cstheme="minorHAnsi"/>
          <w:sz w:val="48"/>
          <w:szCs w:val="48"/>
          <w:lang w:val="fr-CH"/>
          <w14:numSpacing w14:val="default"/>
        </w:rPr>
        <w:t>L’acte modificateur unique</w:t>
      </w:r>
      <w:r w:rsidR="00F42CE8">
        <w:rPr>
          <w:rFonts w:eastAsia="Calibri" w:cstheme="minorHAnsi"/>
          <w:sz w:val="48"/>
          <w:szCs w:val="48"/>
          <w:lang w:val="fr-CH"/>
          <w14:numSpacing w14:val="default"/>
        </w:rPr>
        <w:t> :</w:t>
      </w:r>
      <w:r w:rsidRPr="00E4069B">
        <w:rPr>
          <w:rFonts w:eastAsia="Calibri" w:cstheme="minorHAnsi"/>
          <w:sz w:val="48"/>
          <w:szCs w:val="48"/>
          <w:lang w:val="fr-CH"/>
          <w14:numSpacing w14:val="default"/>
        </w:rPr>
        <w:t xml:space="preserve"> avancées dans le tournant énergétique, </w:t>
      </w:r>
      <w:r w:rsidRPr="00A730C6">
        <w:rPr>
          <w:rFonts w:eastAsia="Calibri" w:cstheme="minorHAnsi"/>
          <w:sz w:val="48"/>
          <w:szCs w:val="48"/>
          <w:lang w:val="fr-CH"/>
          <w14:numSpacing w14:val="default"/>
        </w:rPr>
        <w:t xml:space="preserve">mais au prix d'un coût pour la nature </w:t>
      </w:r>
      <w:r w:rsidR="000D64AC" w:rsidRPr="00A730C6">
        <w:rPr>
          <w:rFonts w:eastAsia="Calibri" w:cstheme="minorHAnsi"/>
          <w:sz w:val="48"/>
          <w:szCs w:val="48"/>
          <w:lang w:val="fr-CH"/>
          <w14:numSpacing w14:val="default"/>
        </w:rPr>
        <w:t>élevé et inutile</w:t>
      </w:r>
    </w:p>
    <w:p w14:paraId="034C43A1" w14:textId="77777777" w:rsidR="00092778" w:rsidRPr="00E4069B" w:rsidRDefault="00092778" w:rsidP="00092778">
      <w:pPr>
        <w:spacing w:line="240" w:lineRule="auto"/>
        <w:rPr>
          <w:rFonts w:eastAsia="Calibri" w:cstheme="minorHAnsi"/>
          <w:sz w:val="24"/>
          <w:szCs w:val="24"/>
          <w:lang w:val="fr-CH"/>
          <w14:numSpacing w14:val="default"/>
        </w:rPr>
      </w:pPr>
    </w:p>
    <w:p w14:paraId="4DCC5378" w14:textId="50E9BD23" w:rsidR="00092778" w:rsidRPr="00E4069B" w:rsidRDefault="00B00749" w:rsidP="00092778">
      <w:pPr>
        <w:spacing w:line="240" w:lineRule="auto"/>
        <w:rPr>
          <w:rFonts w:eastAsia="Calibri" w:cstheme="minorHAnsi"/>
          <w:b/>
          <w:bCs/>
          <w:sz w:val="22"/>
          <w:szCs w:val="22"/>
          <w:lang w:val="fr-CH"/>
          <w14:numSpacing w14:val="default"/>
        </w:rPr>
      </w:pPr>
      <w:r w:rsidRPr="00E4069B">
        <w:rPr>
          <w:rFonts w:eastAsia="Calibri" w:cstheme="minorHAnsi"/>
          <w:b/>
          <w:bCs/>
          <w:sz w:val="22"/>
          <w:szCs w:val="22"/>
          <w:lang w:val="fr-CH"/>
          <w14:numSpacing w14:val="default"/>
        </w:rPr>
        <w:t xml:space="preserve">L'acte modificateur unique apporte des progrès importants et urgents dans le développement des énergies renouvelables </w:t>
      </w:r>
      <w:r w:rsidR="0039093F">
        <w:rPr>
          <w:rFonts w:eastAsia="Calibri" w:cstheme="minorHAnsi"/>
          <w:b/>
          <w:bCs/>
          <w:sz w:val="22"/>
          <w:szCs w:val="22"/>
          <w:lang w:val="fr-CH"/>
          <w14:numSpacing w14:val="default"/>
        </w:rPr>
        <w:t>–</w:t>
      </w:r>
      <w:r w:rsidRPr="00E4069B">
        <w:rPr>
          <w:rFonts w:eastAsia="Calibri" w:cstheme="minorHAnsi"/>
          <w:b/>
          <w:bCs/>
          <w:sz w:val="22"/>
          <w:szCs w:val="22"/>
          <w:lang w:val="fr-CH"/>
          <w14:numSpacing w14:val="default"/>
        </w:rPr>
        <w:t xml:space="preserve"> en</w:t>
      </w:r>
      <w:r w:rsidR="0039093F">
        <w:rPr>
          <w:rFonts w:eastAsia="Calibri" w:cstheme="minorHAnsi"/>
          <w:b/>
          <w:bCs/>
          <w:sz w:val="22"/>
          <w:szCs w:val="22"/>
          <w:lang w:val="fr-CH"/>
          <w14:numSpacing w14:val="default"/>
        </w:rPr>
        <w:t xml:space="preserve"> </w:t>
      </w:r>
      <w:r w:rsidRPr="00E4069B">
        <w:rPr>
          <w:rFonts w:eastAsia="Calibri" w:cstheme="minorHAnsi"/>
          <w:b/>
          <w:bCs/>
          <w:sz w:val="22"/>
          <w:szCs w:val="22"/>
          <w:lang w:val="fr-CH"/>
          <w14:numSpacing w14:val="default"/>
        </w:rPr>
        <w:t xml:space="preserve">particulier du photovoltaïque </w:t>
      </w:r>
      <w:r w:rsidR="0039093F">
        <w:rPr>
          <w:rFonts w:eastAsia="Calibri" w:cstheme="minorHAnsi"/>
          <w:b/>
          <w:bCs/>
          <w:sz w:val="22"/>
          <w:szCs w:val="22"/>
          <w:lang w:val="fr-CH"/>
          <w14:numSpacing w14:val="default"/>
        </w:rPr>
        <w:t>–</w:t>
      </w:r>
      <w:r w:rsidRPr="00E4069B">
        <w:rPr>
          <w:rFonts w:eastAsia="Calibri" w:cstheme="minorHAnsi"/>
          <w:b/>
          <w:bCs/>
          <w:sz w:val="22"/>
          <w:szCs w:val="22"/>
          <w:lang w:val="fr-CH"/>
          <w14:numSpacing w14:val="default"/>
        </w:rPr>
        <w:t xml:space="preserve"> ainsi</w:t>
      </w:r>
      <w:r w:rsidR="0039093F">
        <w:rPr>
          <w:rFonts w:eastAsia="Calibri" w:cstheme="minorHAnsi"/>
          <w:b/>
          <w:bCs/>
          <w:sz w:val="22"/>
          <w:szCs w:val="22"/>
          <w:lang w:val="fr-CH"/>
          <w14:numSpacing w14:val="default"/>
        </w:rPr>
        <w:t xml:space="preserve"> </w:t>
      </w:r>
      <w:r w:rsidRPr="00E4069B">
        <w:rPr>
          <w:rFonts w:eastAsia="Calibri" w:cstheme="minorHAnsi"/>
          <w:b/>
          <w:bCs/>
          <w:sz w:val="22"/>
          <w:szCs w:val="22"/>
          <w:lang w:val="fr-CH"/>
          <w14:numSpacing w14:val="default"/>
        </w:rPr>
        <w:t xml:space="preserve">que dans l'efficacité énergétique. Les conséquences pour la nature et le paysage sont toutefois potentiellement </w:t>
      </w:r>
      <w:r w:rsidRPr="00A730C6">
        <w:rPr>
          <w:rFonts w:eastAsia="Calibri" w:cstheme="minorHAnsi"/>
          <w:b/>
          <w:bCs/>
          <w:sz w:val="22"/>
          <w:szCs w:val="22"/>
          <w:lang w:val="fr-CH"/>
          <w14:numSpacing w14:val="default"/>
        </w:rPr>
        <w:t xml:space="preserve">graves. </w:t>
      </w:r>
      <w:r w:rsidR="00F42CE8" w:rsidRPr="00A730C6">
        <w:rPr>
          <w:rFonts w:eastAsia="Calibri" w:cstheme="minorHAnsi"/>
          <w:b/>
          <w:bCs/>
          <w:sz w:val="22"/>
          <w:szCs w:val="22"/>
          <w:lang w:val="fr-CH"/>
          <w14:numSpacing w14:val="default"/>
        </w:rPr>
        <w:t xml:space="preserve">Le Parlement aurait pu les éviter sans compromettre les objectifs de production énergétique. </w:t>
      </w:r>
      <w:r w:rsidRPr="00A730C6">
        <w:rPr>
          <w:rFonts w:eastAsia="Calibri" w:cstheme="minorHAnsi"/>
          <w:b/>
          <w:bCs/>
          <w:sz w:val="22"/>
          <w:szCs w:val="22"/>
          <w:lang w:val="fr-CH"/>
          <w14:numSpacing w14:val="default"/>
        </w:rPr>
        <w:t xml:space="preserve">La crise de la biodiversité est encore trop peu prise au sérieux. </w:t>
      </w:r>
      <w:r w:rsidR="00F42CE8" w:rsidRPr="00A730C6">
        <w:rPr>
          <w:rFonts w:eastAsia="Calibri" w:cstheme="minorHAnsi"/>
          <w:b/>
          <w:bCs/>
          <w:sz w:val="22"/>
          <w:szCs w:val="22"/>
          <w:lang w:val="fr-CH"/>
          <w14:numSpacing w14:val="default"/>
        </w:rPr>
        <w:t xml:space="preserve">La Suisse régresse </w:t>
      </w:r>
      <w:r w:rsidRPr="00A730C6">
        <w:rPr>
          <w:rFonts w:eastAsia="Calibri" w:cstheme="minorHAnsi"/>
          <w:b/>
          <w:bCs/>
          <w:sz w:val="22"/>
          <w:szCs w:val="22"/>
          <w:lang w:val="fr-CH"/>
          <w14:numSpacing w14:val="default"/>
        </w:rPr>
        <w:t>en matière de protection de la nature</w:t>
      </w:r>
      <w:r w:rsidR="00F42CE8" w:rsidRPr="00A730C6">
        <w:rPr>
          <w:rFonts w:eastAsia="Calibri" w:cstheme="minorHAnsi"/>
          <w:b/>
          <w:bCs/>
          <w:sz w:val="22"/>
          <w:szCs w:val="22"/>
          <w:lang w:val="fr-CH"/>
          <w14:numSpacing w14:val="default"/>
        </w:rPr>
        <w:t xml:space="preserve"> alors qu’</w:t>
      </w:r>
      <w:r w:rsidR="00A730C6" w:rsidRPr="00A730C6">
        <w:rPr>
          <w:rFonts w:eastAsia="Calibri" w:cstheme="minorHAnsi"/>
          <w:b/>
          <w:bCs/>
          <w:sz w:val="22"/>
          <w:szCs w:val="22"/>
          <w:lang w:val="fr-CH"/>
          <w14:numSpacing w14:val="default"/>
        </w:rPr>
        <w:t>il est très urgent</w:t>
      </w:r>
      <w:r w:rsidR="00F42CE8" w:rsidRPr="00A730C6">
        <w:rPr>
          <w:rFonts w:eastAsia="Calibri" w:cstheme="minorHAnsi"/>
          <w:b/>
          <w:bCs/>
          <w:sz w:val="22"/>
          <w:szCs w:val="22"/>
          <w:lang w:val="fr-CH"/>
          <w14:numSpacing w14:val="default"/>
        </w:rPr>
        <w:t xml:space="preserve"> de</w:t>
      </w:r>
      <w:r w:rsidRPr="00A730C6">
        <w:rPr>
          <w:rFonts w:eastAsia="Calibri" w:cstheme="minorHAnsi"/>
          <w:b/>
          <w:bCs/>
          <w:sz w:val="22"/>
          <w:szCs w:val="22"/>
          <w:lang w:val="fr-CH"/>
          <w14:numSpacing w14:val="default"/>
        </w:rPr>
        <w:t xml:space="preserve"> renforcer </w:t>
      </w:r>
      <w:r w:rsidR="00F42CE8" w:rsidRPr="00A730C6">
        <w:rPr>
          <w:rFonts w:eastAsia="Calibri" w:cstheme="minorHAnsi"/>
          <w:b/>
          <w:bCs/>
          <w:sz w:val="22"/>
          <w:szCs w:val="22"/>
          <w:lang w:val="fr-CH"/>
          <w14:numSpacing w14:val="default"/>
        </w:rPr>
        <w:t>s</w:t>
      </w:r>
      <w:r w:rsidRPr="00A730C6">
        <w:rPr>
          <w:rFonts w:eastAsia="Calibri" w:cstheme="minorHAnsi"/>
          <w:b/>
          <w:bCs/>
          <w:sz w:val="22"/>
          <w:szCs w:val="22"/>
          <w:lang w:val="fr-CH"/>
          <w14:numSpacing w14:val="default"/>
        </w:rPr>
        <w:t xml:space="preserve">es efforts </w:t>
      </w:r>
      <w:r w:rsidR="00F42CE8" w:rsidRPr="00A730C6">
        <w:rPr>
          <w:rFonts w:eastAsia="Calibri" w:cstheme="minorHAnsi"/>
          <w:b/>
          <w:bCs/>
          <w:sz w:val="22"/>
          <w:szCs w:val="22"/>
          <w:lang w:val="fr-CH"/>
          <w14:numSpacing w14:val="default"/>
        </w:rPr>
        <w:t>en la</w:t>
      </w:r>
      <w:r w:rsidR="00F42CE8">
        <w:rPr>
          <w:rFonts w:eastAsia="Calibri" w:cstheme="minorHAnsi"/>
          <w:b/>
          <w:bCs/>
          <w:sz w:val="22"/>
          <w:szCs w:val="22"/>
          <w:lang w:val="fr-CH"/>
          <w14:numSpacing w14:val="default"/>
        </w:rPr>
        <w:t xml:space="preserve"> matière</w:t>
      </w:r>
      <w:r w:rsidRPr="00A730C6">
        <w:rPr>
          <w:rFonts w:eastAsia="Calibri" w:cstheme="minorHAnsi"/>
          <w:b/>
          <w:bCs/>
          <w:sz w:val="22"/>
          <w:szCs w:val="22"/>
          <w:lang w:val="fr-CH"/>
          <w14:numSpacing w14:val="default"/>
        </w:rPr>
        <w:t xml:space="preserve">. </w:t>
      </w:r>
      <w:r w:rsidR="00F42CE8" w:rsidRPr="00A730C6">
        <w:rPr>
          <w:rFonts w:eastAsia="Calibri" w:cstheme="minorHAnsi"/>
          <w:b/>
          <w:bCs/>
          <w:sz w:val="22"/>
          <w:szCs w:val="22"/>
          <w:lang w:val="fr-CH"/>
          <w14:numSpacing w14:val="default"/>
        </w:rPr>
        <w:t>BirdLife Suisse suivra</w:t>
      </w:r>
      <w:r w:rsidRPr="00A730C6">
        <w:rPr>
          <w:rFonts w:eastAsia="Calibri" w:cstheme="minorHAnsi"/>
          <w:b/>
          <w:bCs/>
          <w:sz w:val="22"/>
          <w:szCs w:val="22"/>
          <w:lang w:val="fr-CH"/>
          <w14:numSpacing w14:val="default"/>
        </w:rPr>
        <w:t xml:space="preserve"> de très près la mise en œuvre du texte et exiger</w:t>
      </w:r>
      <w:r w:rsidR="00F42CE8" w:rsidRPr="00A730C6">
        <w:rPr>
          <w:rFonts w:eastAsia="Calibri" w:cstheme="minorHAnsi"/>
          <w:b/>
          <w:bCs/>
          <w:sz w:val="22"/>
          <w:szCs w:val="22"/>
          <w:lang w:val="fr-CH"/>
          <w14:numSpacing w14:val="default"/>
        </w:rPr>
        <w:t>a</w:t>
      </w:r>
      <w:r w:rsidRPr="00A730C6">
        <w:rPr>
          <w:rFonts w:eastAsia="Calibri" w:cstheme="minorHAnsi"/>
          <w:b/>
          <w:bCs/>
          <w:sz w:val="22"/>
          <w:szCs w:val="22"/>
          <w:lang w:val="fr-CH"/>
          <w14:numSpacing w14:val="default"/>
        </w:rPr>
        <w:t xml:space="preserve"> le respect des engagements pris. </w:t>
      </w:r>
      <w:r w:rsidR="00F42CE8" w:rsidRPr="00A730C6">
        <w:rPr>
          <w:rFonts w:eastAsia="Calibri" w:cstheme="minorHAnsi"/>
          <w:b/>
          <w:bCs/>
          <w:sz w:val="22"/>
          <w:szCs w:val="22"/>
          <w:lang w:val="fr-CH"/>
          <w14:numSpacing w14:val="default"/>
        </w:rPr>
        <w:t>L’organisation</w:t>
      </w:r>
      <w:r w:rsidR="0039093F" w:rsidRPr="00A730C6">
        <w:rPr>
          <w:rFonts w:eastAsia="Calibri" w:cstheme="minorHAnsi"/>
          <w:b/>
          <w:bCs/>
          <w:sz w:val="22"/>
          <w:szCs w:val="22"/>
          <w:lang w:val="fr-CH"/>
          <w14:numSpacing w14:val="default"/>
        </w:rPr>
        <w:t xml:space="preserve"> </w:t>
      </w:r>
      <w:r w:rsidR="00F42CE8" w:rsidRPr="00A730C6">
        <w:rPr>
          <w:rFonts w:eastAsia="Calibri" w:cstheme="minorHAnsi"/>
          <w:b/>
          <w:bCs/>
          <w:sz w:val="22"/>
          <w:szCs w:val="22"/>
          <w:lang w:val="fr-CH"/>
          <w14:numSpacing w14:val="default"/>
        </w:rPr>
        <w:t>renonce cependant au</w:t>
      </w:r>
      <w:r w:rsidR="00F42CE8">
        <w:rPr>
          <w:rFonts w:eastAsia="Calibri" w:cstheme="minorHAnsi"/>
          <w:b/>
          <w:bCs/>
          <w:sz w:val="22"/>
          <w:szCs w:val="22"/>
          <w:lang w:val="fr-CH"/>
          <w14:numSpacing w14:val="default"/>
        </w:rPr>
        <w:t xml:space="preserve"> lancement d’un référendum.</w:t>
      </w:r>
    </w:p>
    <w:p w14:paraId="6AB90D88" w14:textId="77777777" w:rsidR="00B00749" w:rsidRPr="00A5389E" w:rsidRDefault="00B00749" w:rsidP="00092778">
      <w:pPr>
        <w:spacing w:line="240" w:lineRule="auto"/>
        <w:rPr>
          <w:rFonts w:ascii="Calibri" w:eastAsia="Calibri" w:hAnsi="Calibri" w:cs="Times New Roman"/>
          <w:sz w:val="22"/>
          <w:szCs w:val="22"/>
          <w:lang w:val="fr-CH"/>
          <w14:numSpacing w14:val="default"/>
        </w:rPr>
      </w:pPr>
    </w:p>
    <w:p w14:paraId="0813A1B1" w14:textId="77777777" w:rsidR="002B596B" w:rsidRPr="00E4069B" w:rsidRDefault="002B596B" w:rsidP="002B596B">
      <w:pPr>
        <w:spacing w:line="240" w:lineRule="auto"/>
        <w:rPr>
          <w:rFonts w:eastAsia="Calibri" w:cstheme="minorHAnsi"/>
          <w:sz w:val="22"/>
          <w:szCs w:val="22"/>
          <w:lang w:val="fr-CH"/>
          <w14:numSpacing w14:val="default"/>
        </w:rPr>
      </w:pPr>
      <w:r w:rsidRPr="00E4069B">
        <w:rPr>
          <w:rFonts w:eastAsia="Calibri" w:cstheme="minorHAnsi"/>
          <w:sz w:val="22"/>
          <w:szCs w:val="22"/>
          <w:lang w:val="fr-CH"/>
          <w14:numSpacing w14:val="default"/>
        </w:rPr>
        <w:t>La révision de la loi est la pierre angulaire de la mise en œuvre de la stratégie énergétique avec l'abandon progressif de l'énergie nucléaire et le remplacement des énergies fossiles. Elle répond en partie aux exigences principales de l'Alliance-Environnement en ce qui concerne les objectifs de développement et l'efficacité énergétique :</w:t>
      </w:r>
    </w:p>
    <w:p w14:paraId="742EC8E8" w14:textId="389DC4B3" w:rsidR="002B596B" w:rsidRPr="00E4069B" w:rsidRDefault="002B596B" w:rsidP="00E4069B">
      <w:pPr>
        <w:pStyle w:val="Listenabsatz"/>
        <w:numPr>
          <w:ilvl w:val="0"/>
          <w:numId w:val="47"/>
        </w:numPr>
        <w:spacing w:line="240" w:lineRule="auto"/>
        <w:rPr>
          <w:rFonts w:eastAsia="Calibri" w:cstheme="minorHAnsi"/>
          <w:sz w:val="22"/>
          <w:szCs w:val="22"/>
          <w:lang w:val="fr-CH"/>
          <w14:numSpacing w14:val="default"/>
        </w:rPr>
      </w:pPr>
      <w:r w:rsidRPr="00E4069B">
        <w:rPr>
          <w:rFonts w:eastAsia="Calibri" w:cstheme="minorHAnsi"/>
          <w:b/>
          <w:bCs/>
          <w:sz w:val="22"/>
          <w:szCs w:val="22"/>
          <w:lang w:val="fr-CH"/>
          <w14:numSpacing w14:val="default"/>
        </w:rPr>
        <w:t>Des objectifs de développement ambitieux pour les nouvelles énergies renouvelables :</w:t>
      </w:r>
      <w:r w:rsidRPr="00E4069B">
        <w:rPr>
          <w:rFonts w:eastAsia="Calibri" w:cstheme="minorHAnsi"/>
          <w:sz w:val="22"/>
          <w:szCs w:val="22"/>
          <w:lang w:val="fr-CH"/>
          <w14:numSpacing w14:val="default"/>
        </w:rPr>
        <w:t xml:space="preserve"> Les objectifs de développement tiennent compte de la protection du climat et des défis en matière de sécurité d'approvisionnement.</w:t>
      </w:r>
    </w:p>
    <w:p w14:paraId="41DE62AB" w14:textId="0D217DC6" w:rsidR="002B596B" w:rsidRPr="00E4069B" w:rsidRDefault="002B596B" w:rsidP="00E4069B">
      <w:pPr>
        <w:pStyle w:val="Listenabsatz"/>
        <w:numPr>
          <w:ilvl w:val="0"/>
          <w:numId w:val="47"/>
        </w:numPr>
        <w:spacing w:line="240" w:lineRule="auto"/>
        <w:rPr>
          <w:rFonts w:eastAsia="Calibri" w:cstheme="minorHAnsi"/>
          <w:sz w:val="22"/>
          <w:szCs w:val="22"/>
          <w:lang w:val="fr-CH"/>
          <w14:numSpacing w14:val="default"/>
        </w:rPr>
      </w:pPr>
      <w:r w:rsidRPr="00E4069B">
        <w:rPr>
          <w:rFonts w:eastAsia="Calibri" w:cstheme="minorHAnsi"/>
          <w:b/>
          <w:bCs/>
          <w:sz w:val="22"/>
          <w:szCs w:val="22"/>
          <w:lang w:val="fr-CH"/>
          <w14:numSpacing w14:val="default"/>
        </w:rPr>
        <w:t>L'augmentation de la production doit, à juste titre, être réalisée en grande partie par le photovoltaïque</w:t>
      </w:r>
      <w:r w:rsidRPr="00E4069B">
        <w:rPr>
          <w:rFonts w:eastAsia="Calibri" w:cstheme="minorHAnsi"/>
          <w:sz w:val="22"/>
          <w:szCs w:val="22"/>
          <w:lang w:val="fr-CH"/>
          <w14:numSpacing w14:val="default"/>
        </w:rPr>
        <w:t>, et ce principalement sur les bâtiments et les infrastructures. Cela doit être rendu possible par l'amélioration des incitations et des conditions-cadres, par une plus grande flexibilité du fonds alimenté par le supplément réseau, et par un tarif de rachat minimal garanti, qui apporte enfin une sécurité d'investissement aux petites installations solaires.</w:t>
      </w:r>
    </w:p>
    <w:p w14:paraId="5DEAAFFE" w14:textId="46C3860D" w:rsidR="002B596B" w:rsidRDefault="002B596B" w:rsidP="00E4069B">
      <w:pPr>
        <w:pStyle w:val="Listenabsatz"/>
        <w:numPr>
          <w:ilvl w:val="0"/>
          <w:numId w:val="47"/>
        </w:numPr>
        <w:spacing w:line="240" w:lineRule="auto"/>
        <w:rPr>
          <w:rFonts w:eastAsia="Calibri" w:cstheme="minorHAnsi"/>
          <w:sz w:val="22"/>
          <w:szCs w:val="22"/>
          <w:lang w:val="fr-CH"/>
          <w14:numSpacing w14:val="default"/>
        </w:rPr>
      </w:pPr>
      <w:r w:rsidRPr="00E4069B">
        <w:rPr>
          <w:rFonts w:eastAsia="Calibri" w:cstheme="minorHAnsi"/>
          <w:b/>
          <w:bCs/>
          <w:sz w:val="22"/>
          <w:szCs w:val="22"/>
          <w:lang w:val="fr-CH"/>
          <w14:numSpacing w14:val="default"/>
        </w:rPr>
        <w:t>Le texte établit des mesures contre le gaspillage d'énergie</w:t>
      </w:r>
      <w:r w:rsidRPr="00E4069B">
        <w:rPr>
          <w:rFonts w:eastAsia="Calibri" w:cstheme="minorHAnsi"/>
          <w:sz w:val="22"/>
          <w:szCs w:val="22"/>
          <w:lang w:val="fr-CH"/>
          <w14:numSpacing w14:val="default"/>
        </w:rPr>
        <w:t xml:space="preserve"> et permet ainsi de s'attaquer enfin à une partie du très grand potentiel inutilisé de l'efficience.</w:t>
      </w:r>
    </w:p>
    <w:p w14:paraId="19C3DA6F" w14:textId="77777777" w:rsidR="00E4069B" w:rsidRPr="007F6CE6" w:rsidRDefault="00E4069B" w:rsidP="007F6CE6">
      <w:pPr>
        <w:pStyle w:val="Listenabsatz"/>
        <w:spacing w:line="240" w:lineRule="auto"/>
        <w:ind w:left="1065"/>
        <w:rPr>
          <w:rFonts w:ascii="Arial" w:eastAsia="Calibri" w:hAnsi="Arial" w:cs="Arial"/>
          <w:sz w:val="22"/>
          <w:szCs w:val="22"/>
          <w:lang w:val="fr-CH"/>
          <w14:numSpacing w14:val="default"/>
        </w:rPr>
      </w:pPr>
    </w:p>
    <w:p w14:paraId="47CE4D66" w14:textId="2D3EF914" w:rsidR="007F6CE6" w:rsidRPr="007F6CE6" w:rsidRDefault="007F6CE6" w:rsidP="007F6CE6">
      <w:pPr>
        <w:shd w:val="clear" w:color="auto" w:fill="FFFFFF"/>
        <w:rPr>
          <w:rFonts w:ascii="Arial" w:eastAsia="Calibri" w:hAnsi="Arial" w:cs="Arial"/>
          <w:sz w:val="22"/>
          <w:szCs w:val="22"/>
          <w:lang w:val="fr-CH"/>
        </w:rPr>
      </w:pPr>
      <w:r w:rsidRPr="007F6CE6">
        <w:rPr>
          <w:rFonts w:ascii="Arial" w:eastAsia="Calibri" w:hAnsi="Arial" w:cs="Arial"/>
          <w:sz w:val="22"/>
          <w:szCs w:val="22"/>
          <w:lang w:val="fr-CH"/>
        </w:rPr>
        <w:t xml:space="preserve">En revanche, le développement de la production d'énergie renouvelable peut et doit être organisé de manière à respecter la nature. En effet, la crise climatique et la crise de la biodiversité sont les deux faces d'une même médaille et concernent directement et indirectement les bases de notre existence. Il faut donc trouver des solutions qui abordent les deux crises ensemble. Malheureusement, l'acte modificateur unique ne </w:t>
      </w:r>
      <w:r w:rsidRPr="00A730C6">
        <w:rPr>
          <w:rFonts w:ascii="Arial" w:eastAsia="Calibri" w:hAnsi="Arial" w:cs="Arial"/>
          <w:sz w:val="22"/>
          <w:szCs w:val="22"/>
          <w:lang w:val="fr-CH"/>
        </w:rPr>
        <w:t xml:space="preserve">répond </w:t>
      </w:r>
      <w:r w:rsidR="00F42CE8" w:rsidRPr="00A730C6">
        <w:rPr>
          <w:rFonts w:ascii="Arial" w:eastAsia="Calibri" w:hAnsi="Arial" w:cs="Arial"/>
          <w:sz w:val="22"/>
          <w:szCs w:val="22"/>
          <w:lang w:val="fr-CH"/>
        </w:rPr>
        <w:t>pas vraiment</w:t>
      </w:r>
      <w:r w:rsidRPr="00A730C6">
        <w:rPr>
          <w:rFonts w:ascii="Arial" w:eastAsia="Calibri" w:hAnsi="Arial" w:cs="Arial"/>
          <w:sz w:val="22"/>
          <w:szCs w:val="22"/>
          <w:lang w:val="fr-CH"/>
        </w:rPr>
        <w:t xml:space="preserve"> à cette</w:t>
      </w:r>
      <w:r w:rsidRPr="007F6CE6">
        <w:rPr>
          <w:rFonts w:ascii="Arial" w:eastAsia="Calibri" w:hAnsi="Arial" w:cs="Arial"/>
          <w:sz w:val="22"/>
          <w:szCs w:val="22"/>
          <w:lang w:val="fr-CH"/>
        </w:rPr>
        <w:t xml:space="preserve"> exigence, car il entraîne également des </w:t>
      </w:r>
      <w:r w:rsidR="005C796D">
        <w:rPr>
          <w:rFonts w:ascii="Arial" w:eastAsia="Calibri" w:hAnsi="Arial" w:cs="Arial"/>
          <w:sz w:val="22"/>
          <w:szCs w:val="22"/>
          <w:lang w:val="fr-CH"/>
        </w:rPr>
        <w:t>affaiblissements</w:t>
      </w:r>
      <w:r w:rsidRPr="007F6CE6">
        <w:rPr>
          <w:rFonts w:ascii="Arial" w:eastAsia="Calibri" w:hAnsi="Arial" w:cs="Arial"/>
          <w:sz w:val="22"/>
          <w:szCs w:val="22"/>
          <w:lang w:val="fr-CH"/>
        </w:rPr>
        <w:t xml:space="preserve"> important</w:t>
      </w:r>
      <w:r w:rsidR="005C796D">
        <w:rPr>
          <w:rFonts w:ascii="Arial" w:eastAsia="Calibri" w:hAnsi="Arial" w:cs="Arial"/>
          <w:sz w:val="22"/>
          <w:szCs w:val="22"/>
          <w:lang w:val="fr-CH"/>
        </w:rPr>
        <w:t>s</w:t>
      </w:r>
      <w:r w:rsidRPr="007F6CE6">
        <w:rPr>
          <w:rFonts w:ascii="Arial" w:eastAsia="Calibri" w:hAnsi="Arial" w:cs="Arial"/>
          <w:sz w:val="22"/>
          <w:szCs w:val="22"/>
          <w:lang w:val="fr-CH"/>
        </w:rPr>
        <w:t xml:space="preserve"> et déraisonnables de la protection de la nature :</w:t>
      </w:r>
    </w:p>
    <w:p w14:paraId="507C2FD3" w14:textId="77777777" w:rsidR="007F6CE6" w:rsidRPr="007F6CE6" w:rsidRDefault="007F6CE6" w:rsidP="007F6CE6">
      <w:pPr>
        <w:numPr>
          <w:ilvl w:val="0"/>
          <w:numId w:val="48"/>
        </w:numPr>
        <w:spacing w:line="276" w:lineRule="auto"/>
        <w:rPr>
          <w:rFonts w:ascii="Arial" w:eastAsia="Calibri" w:hAnsi="Arial" w:cs="Arial"/>
          <w:sz w:val="22"/>
          <w:szCs w:val="22"/>
          <w:lang w:val="fr-CH"/>
        </w:rPr>
      </w:pPr>
      <w:r w:rsidRPr="007F6CE6">
        <w:rPr>
          <w:rFonts w:ascii="Arial" w:eastAsia="Calibri" w:hAnsi="Arial" w:cs="Arial"/>
          <w:b/>
          <w:sz w:val="22"/>
          <w:szCs w:val="22"/>
          <w:lang w:val="fr-CH"/>
        </w:rPr>
        <w:t>La protection indispensable des biotopes d'importance nationale est affaiblie par des dispositions d'exception.</w:t>
      </w:r>
      <w:r w:rsidRPr="007F6CE6">
        <w:rPr>
          <w:rFonts w:ascii="Arial" w:eastAsia="Calibri" w:hAnsi="Arial" w:cs="Arial"/>
          <w:sz w:val="22"/>
          <w:szCs w:val="22"/>
          <w:lang w:val="fr-CH"/>
        </w:rPr>
        <w:t xml:space="preserve"> Par exemple, en ce qui concerne les débits résiduels des cours d'eau dans les zones alluviales protégées au niveau national ou dans les marges </w:t>
      </w:r>
      <w:r w:rsidRPr="007F6CE6">
        <w:rPr>
          <w:rFonts w:ascii="Arial" w:eastAsia="Calibri" w:hAnsi="Arial" w:cs="Arial"/>
          <w:sz w:val="22"/>
          <w:szCs w:val="22"/>
          <w:lang w:val="fr-CH"/>
        </w:rPr>
        <w:lastRenderedPageBreak/>
        <w:t>glaciaires et les plaines alluviales alpines, qui présentent un potentiel de biodiversité élevé et doivent donc être intégralement protégés à l'avenir.</w:t>
      </w:r>
    </w:p>
    <w:p w14:paraId="47438F76" w14:textId="77777777" w:rsidR="007F6CE6" w:rsidRPr="007F6CE6" w:rsidRDefault="007F6CE6" w:rsidP="007F6CE6">
      <w:pPr>
        <w:numPr>
          <w:ilvl w:val="0"/>
          <w:numId w:val="48"/>
        </w:numPr>
        <w:spacing w:line="276" w:lineRule="auto"/>
        <w:rPr>
          <w:rFonts w:ascii="Arial" w:eastAsia="Calibri" w:hAnsi="Arial" w:cs="Arial"/>
          <w:sz w:val="22"/>
          <w:szCs w:val="22"/>
        </w:rPr>
      </w:pPr>
      <w:r w:rsidRPr="007F6CE6">
        <w:rPr>
          <w:rFonts w:ascii="Arial" w:eastAsia="Calibri" w:hAnsi="Arial" w:cs="Arial"/>
          <w:b/>
          <w:sz w:val="22"/>
          <w:szCs w:val="22"/>
          <w:lang w:val="fr-CH"/>
        </w:rPr>
        <w:t>La force hydraulique est pratiquement complètement exploitée en Suisse</w:t>
      </w:r>
      <w:r w:rsidRPr="007F6CE6">
        <w:rPr>
          <w:rFonts w:ascii="Arial" w:eastAsia="Calibri" w:hAnsi="Arial" w:cs="Arial"/>
          <w:sz w:val="22"/>
          <w:szCs w:val="22"/>
          <w:lang w:val="fr-CH"/>
        </w:rPr>
        <w:t xml:space="preserve">. Les objectifs de développement dans ce domaine sont donc trop élevés. </w:t>
      </w:r>
      <w:r w:rsidRPr="007F6CE6">
        <w:rPr>
          <w:rFonts w:ascii="Arial" w:eastAsia="Calibri" w:hAnsi="Arial" w:cs="Arial"/>
          <w:sz w:val="22"/>
          <w:szCs w:val="22"/>
        </w:rPr>
        <w:t xml:space="preserve">Ils </w:t>
      </w:r>
      <w:proofErr w:type="spellStart"/>
      <w:r w:rsidRPr="007F6CE6">
        <w:rPr>
          <w:rFonts w:ascii="Arial" w:eastAsia="Calibri" w:hAnsi="Arial" w:cs="Arial"/>
          <w:sz w:val="22"/>
          <w:szCs w:val="22"/>
        </w:rPr>
        <w:t>dépassent</w:t>
      </w:r>
      <w:proofErr w:type="spellEnd"/>
      <w:r w:rsidRPr="007F6CE6">
        <w:rPr>
          <w:rFonts w:ascii="Arial" w:eastAsia="Calibri" w:hAnsi="Arial" w:cs="Arial"/>
          <w:sz w:val="22"/>
          <w:szCs w:val="22"/>
        </w:rPr>
        <w:t xml:space="preserve"> le </w:t>
      </w:r>
      <w:proofErr w:type="spellStart"/>
      <w:r w:rsidRPr="007F6CE6">
        <w:rPr>
          <w:rFonts w:ascii="Arial" w:eastAsia="Calibri" w:hAnsi="Arial" w:cs="Arial"/>
          <w:sz w:val="22"/>
          <w:szCs w:val="22"/>
        </w:rPr>
        <w:t>potentiel</w:t>
      </w:r>
      <w:proofErr w:type="spellEnd"/>
      <w:r w:rsidRPr="007F6CE6">
        <w:rPr>
          <w:rFonts w:ascii="Arial" w:eastAsia="Calibri" w:hAnsi="Arial" w:cs="Arial"/>
          <w:sz w:val="22"/>
          <w:szCs w:val="22"/>
        </w:rPr>
        <w:t xml:space="preserve"> </w:t>
      </w:r>
      <w:proofErr w:type="spellStart"/>
      <w:r w:rsidRPr="007F6CE6">
        <w:rPr>
          <w:rFonts w:ascii="Arial" w:eastAsia="Calibri" w:hAnsi="Arial" w:cs="Arial"/>
          <w:sz w:val="22"/>
          <w:szCs w:val="22"/>
        </w:rPr>
        <w:t>compatible</w:t>
      </w:r>
      <w:proofErr w:type="spellEnd"/>
      <w:r w:rsidRPr="007F6CE6">
        <w:rPr>
          <w:rFonts w:ascii="Arial" w:eastAsia="Calibri" w:hAnsi="Arial" w:cs="Arial"/>
          <w:sz w:val="22"/>
          <w:szCs w:val="22"/>
        </w:rPr>
        <w:t xml:space="preserve"> </w:t>
      </w:r>
      <w:proofErr w:type="spellStart"/>
      <w:r w:rsidRPr="007F6CE6">
        <w:rPr>
          <w:rFonts w:ascii="Arial" w:eastAsia="Calibri" w:hAnsi="Arial" w:cs="Arial"/>
          <w:sz w:val="22"/>
          <w:szCs w:val="22"/>
        </w:rPr>
        <w:t>avec</w:t>
      </w:r>
      <w:proofErr w:type="spellEnd"/>
      <w:r w:rsidRPr="007F6CE6">
        <w:rPr>
          <w:rFonts w:ascii="Arial" w:eastAsia="Calibri" w:hAnsi="Arial" w:cs="Arial"/>
          <w:sz w:val="22"/>
          <w:szCs w:val="22"/>
        </w:rPr>
        <w:t xml:space="preserve"> la </w:t>
      </w:r>
      <w:proofErr w:type="spellStart"/>
      <w:r w:rsidRPr="007F6CE6">
        <w:rPr>
          <w:rFonts w:ascii="Arial" w:eastAsia="Calibri" w:hAnsi="Arial" w:cs="Arial"/>
          <w:sz w:val="22"/>
          <w:szCs w:val="22"/>
        </w:rPr>
        <w:t>nature</w:t>
      </w:r>
      <w:proofErr w:type="spellEnd"/>
      <w:r w:rsidRPr="007F6CE6">
        <w:rPr>
          <w:rFonts w:ascii="Arial" w:eastAsia="Calibri" w:hAnsi="Arial" w:cs="Arial"/>
          <w:sz w:val="22"/>
          <w:szCs w:val="22"/>
        </w:rPr>
        <w:t>.</w:t>
      </w:r>
    </w:p>
    <w:p w14:paraId="05E38B98" w14:textId="213013C3" w:rsidR="007F6CE6" w:rsidRPr="007F6CE6" w:rsidRDefault="007F6CE6" w:rsidP="007F6CE6">
      <w:pPr>
        <w:numPr>
          <w:ilvl w:val="0"/>
          <w:numId w:val="48"/>
        </w:numPr>
        <w:spacing w:line="276" w:lineRule="auto"/>
        <w:rPr>
          <w:rFonts w:ascii="Arial" w:eastAsia="Calibri" w:hAnsi="Arial" w:cs="Arial"/>
          <w:sz w:val="22"/>
          <w:szCs w:val="22"/>
          <w:lang w:val="fr-CH"/>
        </w:rPr>
      </w:pPr>
      <w:r w:rsidRPr="007F6CE6">
        <w:rPr>
          <w:rFonts w:ascii="Arial" w:hAnsi="Arial" w:cs="Arial"/>
          <w:b/>
          <w:bCs/>
          <w:sz w:val="22"/>
          <w:szCs w:val="22"/>
          <w:lang w:val="fr-CH"/>
        </w:rPr>
        <w:t xml:space="preserve">En outre, une priorité de principe est fixée pour certaines installations hydroélectriques ainsi que pour les installations éoliennes et solaires </w:t>
      </w:r>
      <w:r w:rsidR="00F42CE8">
        <w:rPr>
          <w:rFonts w:ascii="Arial" w:hAnsi="Arial" w:cs="Arial"/>
          <w:b/>
          <w:bCs/>
          <w:sz w:val="22"/>
          <w:szCs w:val="22"/>
          <w:lang w:val="fr-CH"/>
        </w:rPr>
        <w:t>dans le paysage naturel</w:t>
      </w:r>
      <w:r w:rsidRPr="007F6CE6">
        <w:rPr>
          <w:rFonts w:ascii="Arial" w:hAnsi="Arial" w:cs="Arial"/>
          <w:b/>
          <w:bCs/>
          <w:sz w:val="22"/>
          <w:szCs w:val="22"/>
          <w:lang w:val="fr-CH"/>
        </w:rPr>
        <w:t xml:space="preserve"> dans </w:t>
      </w:r>
      <w:r w:rsidR="00F42CE8">
        <w:rPr>
          <w:rFonts w:ascii="Arial" w:hAnsi="Arial" w:cs="Arial"/>
          <w:b/>
          <w:bCs/>
          <w:sz w:val="22"/>
          <w:szCs w:val="22"/>
          <w:lang w:val="fr-CH"/>
        </w:rPr>
        <w:t>d</w:t>
      </w:r>
      <w:r w:rsidRPr="007F6CE6">
        <w:rPr>
          <w:rFonts w:ascii="Arial" w:hAnsi="Arial" w:cs="Arial"/>
          <w:b/>
          <w:bCs/>
          <w:sz w:val="22"/>
          <w:szCs w:val="22"/>
          <w:lang w:val="fr-CH"/>
        </w:rPr>
        <w:t>es zones dé</w:t>
      </w:r>
      <w:r w:rsidR="00F42CE8">
        <w:rPr>
          <w:rFonts w:ascii="Arial" w:hAnsi="Arial" w:cs="Arial"/>
          <w:b/>
          <w:bCs/>
          <w:sz w:val="22"/>
          <w:szCs w:val="22"/>
          <w:lang w:val="fr-CH"/>
        </w:rPr>
        <w:t>finies</w:t>
      </w:r>
      <w:r w:rsidRPr="007F6CE6">
        <w:rPr>
          <w:rFonts w:ascii="Arial" w:hAnsi="Arial" w:cs="Arial"/>
          <w:b/>
          <w:bCs/>
          <w:sz w:val="22"/>
          <w:szCs w:val="22"/>
          <w:lang w:val="fr-CH"/>
        </w:rPr>
        <w:t xml:space="preserve">, avant tout autre intérêt national. </w:t>
      </w:r>
      <w:r w:rsidRPr="007F6CE6">
        <w:rPr>
          <w:rFonts w:ascii="Arial" w:hAnsi="Arial" w:cs="Arial"/>
          <w:sz w:val="22"/>
          <w:szCs w:val="22"/>
          <w:lang w:val="fr-CH"/>
        </w:rPr>
        <w:t>C'est peu clair et délicat. L'Alliance-Environnement suivra de près la mise en œuvre de ces zones délimitées.</w:t>
      </w:r>
    </w:p>
    <w:p w14:paraId="056F0503" w14:textId="77777777" w:rsidR="007F6CE6" w:rsidRPr="007F6CE6" w:rsidRDefault="007F6CE6" w:rsidP="007F6CE6">
      <w:pPr>
        <w:shd w:val="clear" w:color="auto" w:fill="FFFFFF"/>
        <w:rPr>
          <w:rFonts w:ascii="Arial" w:eastAsia="Calibri" w:hAnsi="Arial" w:cs="Arial"/>
          <w:sz w:val="22"/>
          <w:szCs w:val="22"/>
          <w:lang w:val="fr-CH"/>
        </w:rPr>
      </w:pPr>
    </w:p>
    <w:p w14:paraId="0F1FFFD0" w14:textId="77777777" w:rsidR="007F6CE6" w:rsidRDefault="007F6CE6" w:rsidP="007F6CE6">
      <w:pPr>
        <w:shd w:val="clear" w:color="auto" w:fill="FFFFFF"/>
        <w:rPr>
          <w:rFonts w:ascii="Arial" w:eastAsia="Calibri" w:hAnsi="Arial" w:cs="Arial"/>
          <w:sz w:val="22"/>
          <w:szCs w:val="22"/>
          <w:lang w:val="fr-CH"/>
        </w:rPr>
      </w:pPr>
      <w:r w:rsidRPr="007F6CE6">
        <w:rPr>
          <w:rFonts w:ascii="Arial" w:eastAsia="Calibri" w:hAnsi="Arial" w:cs="Arial"/>
          <w:sz w:val="22"/>
          <w:szCs w:val="22"/>
          <w:lang w:val="fr-CH"/>
        </w:rPr>
        <w:t>BirdLife Suisse a toujours soutenu la Stratégie énergétique 2050, la loi sur la protection du climat et d'autres projets de politique climatique et énergétique. Mais la protection du climat passe aussi par la protection des écosystèmes. Pour BirdLife, il est donc absolument clair que de nouvelles régressions en matière de protection de la nature ne doivent plus avoir lieu. Au contraire, les efforts de protection de la biodiversité doivent être renforcés de toute urgence.</w:t>
      </w:r>
    </w:p>
    <w:p w14:paraId="169CD94B" w14:textId="77777777" w:rsidR="007F6CE6" w:rsidRPr="007F6CE6" w:rsidRDefault="007F6CE6" w:rsidP="007F6CE6">
      <w:pPr>
        <w:shd w:val="clear" w:color="auto" w:fill="FFFFFF"/>
        <w:rPr>
          <w:rFonts w:ascii="Arial" w:eastAsia="Calibri" w:hAnsi="Arial" w:cs="Arial"/>
          <w:sz w:val="22"/>
          <w:szCs w:val="22"/>
          <w:lang w:val="fr-CH"/>
        </w:rPr>
      </w:pPr>
    </w:p>
    <w:p w14:paraId="07A4F776" w14:textId="77777777" w:rsidR="002B596B" w:rsidRPr="00E4069B" w:rsidRDefault="002B596B" w:rsidP="002B596B">
      <w:pPr>
        <w:spacing w:line="240" w:lineRule="auto"/>
        <w:rPr>
          <w:rFonts w:eastAsia="Calibri" w:cstheme="minorHAnsi"/>
          <w:sz w:val="22"/>
          <w:szCs w:val="22"/>
          <w:lang w:val="fr-CH"/>
          <w14:numSpacing w14:val="default"/>
        </w:rPr>
      </w:pPr>
    </w:p>
    <w:p w14:paraId="76A44FCC" w14:textId="77777777" w:rsidR="00092778" w:rsidRPr="00FA456D" w:rsidRDefault="00092778" w:rsidP="00092778">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berschrift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p w14:paraId="18964504" w14:textId="77777777" w:rsidR="00092778" w:rsidRPr="00FA456D" w:rsidRDefault="00092778" w:rsidP="00092778">
      <w:pPr>
        <w:spacing w:line="240" w:lineRule="auto"/>
        <w:rPr>
          <w:rFonts w:ascii="Calibri" w:eastAsia="Calibri" w:hAnsi="Calibri" w:cs="Times New Roman"/>
          <w:i/>
          <w:iCs/>
          <w:sz w:val="24"/>
          <w:szCs w:val="24"/>
          <w14:numSpacing w14:val="default"/>
        </w:rPr>
      </w:pPr>
    </w:p>
    <w:p w14:paraId="229640FF" w14:textId="77777777" w:rsidR="00092778" w:rsidRPr="00882F72" w:rsidRDefault="00092778" w:rsidP="00092778">
      <w:pPr>
        <w:rPr>
          <w:lang w:val="fr-CH"/>
        </w:rPr>
      </w:pPr>
    </w:p>
    <w:p w14:paraId="79483F3D" w14:textId="76748111" w:rsidR="00092778" w:rsidRPr="00DD7EBD" w:rsidRDefault="009730E3" w:rsidP="00092778">
      <w:pPr>
        <w:rPr>
          <w:rFonts w:ascii="Arial" w:hAnsi="Arial" w:cs="Arial"/>
          <w:b/>
          <w:bCs/>
          <w:sz w:val="22"/>
          <w:szCs w:val="22"/>
          <w:lang w:val="fr-CH"/>
        </w:rPr>
      </w:pPr>
      <w:r w:rsidRPr="00DD7EBD">
        <w:rPr>
          <w:rFonts w:ascii="Arial" w:hAnsi="Arial" w:cs="Arial"/>
          <w:b/>
          <w:bCs/>
          <w:sz w:val="22"/>
          <w:szCs w:val="22"/>
          <w:lang w:val="fr-CH"/>
        </w:rPr>
        <w:t>Informations pour les rédactions</w:t>
      </w:r>
    </w:p>
    <w:p w14:paraId="63AF07BC" w14:textId="77777777" w:rsidR="00092778" w:rsidRPr="00DD7EBD" w:rsidRDefault="00092778" w:rsidP="00092778">
      <w:pPr>
        <w:rPr>
          <w:rFonts w:ascii="Arial" w:hAnsi="Arial" w:cs="Arial"/>
          <w:sz w:val="22"/>
          <w:szCs w:val="22"/>
          <w:lang w:val="fr-CH"/>
        </w:rPr>
      </w:pPr>
    </w:p>
    <w:p w14:paraId="49740F59" w14:textId="77777777" w:rsidR="00092778" w:rsidRPr="00DD7EBD" w:rsidRDefault="00092778" w:rsidP="00092778">
      <w:pPr>
        <w:rPr>
          <w:rFonts w:ascii="Arial" w:hAnsi="Arial" w:cs="Arial"/>
          <w:sz w:val="22"/>
          <w:szCs w:val="22"/>
          <w:lang w:val="fr-CH"/>
        </w:rPr>
      </w:pPr>
    </w:p>
    <w:p w14:paraId="047D996F" w14:textId="11D0D871" w:rsidR="00092778" w:rsidRPr="00DD7EBD" w:rsidRDefault="003475F1" w:rsidP="00092778">
      <w:pPr>
        <w:rPr>
          <w:rFonts w:ascii="Arial" w:hAnsi="Arial" w:cs="Arial"/>
          <w:sz w:val="22"/>
          <w:szCs w:val="22"/>
          <w:lang w:val="fr-CH"/>
        </w:rPr>
      </w:pPr>
      <w:r w:rsidRPr="00DD7EBD">
        <w:rPr>
          <w:rFonts w:ascii="Arial" w:hAnsi="Arial" w:cs="Arial"/>
          <w:sz w:val="22"/>
          <w:szCs w:val="22"/>
          <w:lang w:val="fr-CH"/>
        </w:rPr>
        <w:t xml:space="preserve">Informations complémentaires </w:t>
      </w:r>
      <w:r w:rsidR="00092778" w:rsidRPr="00DD7EBD">
        <w:rPr>
          <w:rFonts w:ascii="Arial" w:hAnsi="Arial" w:cs="Arial"/>
          <w:sz w:val="22"/>
          <w:szCs w:val="22"/>
          <w:lang w:val="fr-CH"/>
        </w:rPr>
        <w:t>:</w:t>
      </w:r>
      <w:r w:rsidR="00610D89">
        <w:rPr>
          <w:rFonts w:ascii="Arial" w:hAnsi="Arial" w:cs="Arial"/>
          <w:sz w:val="22"/>
          <w:szCs w:val="22"/>
          <w:lang w:val="fr-CH"/>
        </w:rPr>
        <w:br/>
      </w:r>
    </w:p>
    <w:p w14:paraId="2E5FFE73" w14:textId="0A4E3C2A" w:rsidR="00C2139E" w:rsidRPr="00DD7EBD" w:rsidRDefault="009211C5" w:rsidP="00BC0FD9">
      <w:pPr>
        <w:rPr>
          <w:rFonts w:ascii="Arial" w:hAnsi="Arial" w:cs="Arial"/>
          <w:sz w:val="22"/>
          <w:szCs w:val="22"/>
          <w:lang w:val="fr-CH"/>
        </w:rPr>
      </w:pPr>
      <w:proofErr w:type="spellStart"/>
      <w:r w:rsidRPr="00DD7EBD">
        <w:rPr>
          <w:rFonts w:ascii="Arial" w:hAnsi="Arial" w:cs="Arial"/>
          <w:sz w:val="22"/>
          <w:szCs w:val="22"/>
          <w:lang w:val="fr-CH"/>
        </w:rPr>
        <w:t>Raffa</w:t>
      </w:r>
      <w:r w:rsidR="00A730C6">
        <w:rPr>
          <w:rFonts w:ascii="Arial" w:hAnsi="Arial" w:cs="Arial"/>
          <w:sz w:val="22"/>
          <w:szCs w:val="22"/>
          <w:lang w:val="fr-CH"/>
        </w:rPr>
        <w:t>ë</w:t>
      </w:r>
      <w:r w:rsidRPr="00DD7EBD">
        <w:rPr>
          <w:rFonts w:ascii="Arial" w:hAnsi="Arial" w:cs="Arial"/>
          <w:sz w:val="22"/>
          <w:szCs w:val="22"/>
          <w:lang w:val="fr-CH"/>
        </w:rPr>
        <w:t>l</w:t>
      </w:r>
      <w:proofErr w:type="spellEnd"/>
      <w:r w:rsidRPr="00DD7EBD">
        <w:rPr>
          <w:rFonts w:ascii="Arial" w:hAnsi="Arial" w:cs="Arial"/>
          <w:sz w:val="22"/>
          <w:szCs w:val="22"/>
          <w:lang w:val="fr-CH"/>
        </w:rPr>
        <w:t xml:space="preserve"> </w:t>
      </w:r>
      <w:proofErr w:type="spellStart"/>
      <w:r w:rsidRPr="00DD7EBD">
        <w:rPr>
          <w:rFonts w:ascii="Arial" w:hAnsi="Arial" w:cs="Arial"/>
          <w:sz w:val="22"/>
          <w:szCs w:val="22"/>
          <w:lang w:val="fr-CH"/>
        </w:rPr>
        <w:t>Ayé</w:t>
      </w:r>
      <w:proofErr w:type="spellEnd"/>
      <w:r w:rsidR="003475F1" w:rsidRPr="00DD7EBD">
        <w:rPr>
          <w:rFonts w:ascii="Arial" w:hAnsi="Arial" w:cs="Arial"/>
          <w:sz w:val="22"/>
          <w:szCs w:val="22"/>
          <w:lang w:val="fr-CH"/>
        </w:rPr>
        <w:t>, Directeur de BirdLife Suisse</w:t>
      </w:r>
      <w:r w:rsidR="00092778" w:rsidRPr="00DD7EBD">
        <w:rPr>
          <w:rFonts w:ascii="Arial" w:hAnsi="Arial" w:cs="Arial"/>
          <w:sz w:val="22"/>
          <w:szCs w:val="22"/>
          <w:lang w:val="fr-CH"/>
        </w:rPr>
        <w:t xml:space="preserve">, </w:t>
      </w:r>
      <w:r w:rsidR="003475F1" w:rsidRPr="00DD7EBD">
        <w:rPr>
          <w:rFonts w:ascii="Arial" w:hAnsi="Arial" w:cs="Arial"/>
          <w:sz w:val="22"/>
          <w:szCs w:val="22"/>
          <w:lang w:val="fr-CH"/>
        </w:rPr>
        <w:t>té</w:t>
      </w:r>
      <w:r w:rsidR="00092778" w:rsidRPr="00DD7EBD">
        <w:rPr>
          <w:rFonts w:ascii="Arial" w:hAnsi="Arial" w:cs="Arial"/>
          <w:sz w:val="22"/>
          <w:szCs w:val="22"/>
          <w:lang w:val="fr-CH"/>
        </w:rPr>
        <w:t>l.</w:t>
      </w:r>
      <w:r w:rsidR="00C441E5" w:rsidRPr="00DD7EBD">
        <w:rPr>
          <w:rFonts w:ascii="Arial" w:hAnsi="Arial" w:cs="Arial"/>
          <w:sz w:val="22"/>
          <w:szCs w:val="22"/>
          <w:lang w:val="fr-CH"/>
        </w:rPr>
        <w:t xml:space="preserve"> </w:t>
      </w:r>
      <w:r w:rsidR="00A730C6">
        <w:rPr>
          <w:rFonts w:ascii="Arial" w:hAnsi="Arial" w:cs="Arial"/>
          <w:sz w:val="22"/>
          <w:szCs w:val="22"/>
          <w:lang w:val="fr-CH"/>
        </w:rPr>
        <w:t>076 308 66 84</w:t>
      </w:r>
      <w:r w:rsidR="00092778" w:rsidRPr="00DD7EBD">
        <w:rPr>
          <w:rFonts w:ascii="Arial" w:hAnsi="Arial" w:cs="Arial"/>
          <w:sz w:val="22"/>
          <w:szCs w:val="22"/>
          <w:lang w:val="fr-CH"/>
        </w:rPr>
        <w:t xml:space="preserve">, </w:t>
      </w:r>
      <w:r w:rsidRPr="00DD7EBD">
        <w:rPr>
          <w:rFonts w:ascii="Arial" w:hAnsi="Arial" w:cs="Arial"/>
          <w:sz w:val="22"/>
          <w:szCs w:val="22"/>
          <w:lang w:val="fr-CH"/>
        </w:rPr>
        <w:t>raffael</w:t>
      </w:r>
      <w:r w:rsidR="00092778" w:rsidRPr="00DD7EBD">
        <w:rPr>
          <w:rFonts w:ascii="Arial" w:hAnsi="Arial" w:cs="Arial"/>
          <w:sz w:val="22"/>
          <w:szCs w:val="22"/>
          <w:lang w:val="fr-CH"/>
        </w:rPr>
        <w:t>.</w:t>
      </w:r>
      <w:r w:rsidRPr="00DD7EBD">
        <w:rPr>
          <w:rFonts w:ascii="Arial" w:hAnsi="Arial" w:cs="Arial"/>
          <w:sz w:val="22"/>
          <w:szCs w:val="22"/>
          <w:lang w:val="fr-CH"/>
        </w:rPr>
        <w:t>aye</w:t>
      </w:r>
      <w:r w:rsidR="00092778" w:rsidRPr="00DD7EBD">
        <w:rPr>
          <w:rFonts w:ascii="Arial" w:hAnsi="Arial" w:cs="Arial"/>
          <w:sz w:val="22"/>
          <w:szCs w:val="22"/>
          <w:lang w:val="fr-CH"/>
        </w:rPr>
        <w:t>@birdlife.ch</w:t>
      </w:r>
      <w:bookmarkEnd w:id="0"/>
      <w:bookmarkEnd w:id="1"/>
    </w:p>
    <w:sectPr w:rsidR="00C2139E" w:rsidRPr="00DD7EBD"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243F" w14:textId="77777777" w:rsidR="00B47945" w:rsidRDefault="00B47945" w:rsidP="00F91D37">
      <w:pPr>
        <w:spacing w:line="240" w:lineRule="auto"/>
      </w:pPr>
      <w:r>
        <w:separator/>
      </w:r>
    </w:p>
  </w:endnote>
  <w:endnote w:type="continuationSeparator" w:id="0">
    <w:p w14:paraId="2ED4D52D" w14:textId="77777777" w:rsidR="00B47945" w:rsidRDefault="00B4794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F1CA9D"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5F873"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F92C" w14:textId="77777777" w:rsidR="00B47945" w:rsidRDefault="00B47945" w:rsidP="00F91D37">
      <w:pPr>
        <w:spacing w:line="240" w:lineRule="auto"/>
      </w:pPr>
      <w:r>
        <w:separator/>
      </w:r>
    </w:p>
  </w:footnote>
  <w:footnote w:type="continuationSeparator" w:id="0">
    <w:p w14:paraId="63B49DE1" w14:textId="77777777" w:rsidR="00B47945" w:rsidRDefault="00B4794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4FE4C7"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8A2335"/>
    <w:multiLevelType w:val="multilevel"/>
    <w:tmpl w:val="B7B0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2"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5D0466"/>
    <w:multiLevelType w:val="hybridMultilevel"/>
    <w:tmpl w:val="FF702988"/>
    <w:lvl w:ilvl="0" w:tplc="D2744A3A">
      <w:numFmt w:val="bullet"/>
      <w:lvlText w:val="-"/>
      <w:lvlJc w:val="left"/>
      <w:pPr>
        <w:ind w:left="1065" w:hanging="705"/>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1AC2EEB"/>
    <w:multiLevelType w:val="hybridMultilevel"/>
    <w:tmpl w:val="2F3EAC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0"/>
  </w:num>
  <w:num w:numId="12" w16cid:durableId="956832184">
    <w:abstractNumId w:val="23"/>
  </w:num>
  <w:num w:numId="13" w16cid:durableId="2012682867">
    <w:abstractNumId w:val="19"/>
  </w:num>
  <w:num w:numId="14" w16cid:durableId="777718541">
    <w:abstractNumId w:val="34"/>
  </w:num>
  <w:num w:numId="15" w16cid:durableId="1946575995">
    <w:abstractNumId w:val="33"/>
  </w:num>
  <w:num w:numId="16" w16cid:durableId="1254821494">
    <w:abstractNumId w:val="12"/>
  </w:num>
  <w:num w:numId="17" w16cid:durableId="1370107162">
    <w:abstractNumId w:val="20"/>
  </w:num>
  <w:num w:numId="18" w16cid:durableId="14762212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9"/>
  </w:num>
  <w:num w:numId="20" w16cid:durableId="1552418522">
    <w:abstractNumId w:val="18"/>
  </w:num>
  <w:num w:numId="21" w16cid:durableId="260530654">
    <w:abstractNumId w:val="27"/>
  </w:num>
  <w:num w:numId="22" w16cid:durableId="1634212577">
    <w:abstractNumId w:val="26"/>
  </w:num>
  <w:num w:numId="23" w16cid:durableId="701790021">
    <w:abstractNumId w:val="14"/>
  </w:num>
  <w:num w:numId="24" w16cid:durableId="1553157393">
    <w:abstractNumId w:val="21"/>
  </w:num>
  <w:num w:numId="25" w16cid:durableId="1346635887">
    <w:abstractNumId w:val="28"/>
  </w:num>
  <w:num w:numId="26" w16cid:durableId="1025324803">
    <w:abstractNumId w:val="24"/>
  </w:num>
  <w:num w:numId="27" w16cid:durableId="579367203">
    <w:abstractNumId w:val="15"/>
  </w:num>
  <w:num w:numId="28" w16cid:durableId="171723735">
    <w:abstractNumId w:val="11"/>
  </w:num>
  <w:num w:numId="29" w16cid:durableId="1696612057">
    <w:abstractNumId w:val="25"/>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2"/>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7"/>
  </w:num>
  <w:num w:numId="46" w16cid:durableId="956445598">
    <w:abstractNumId w:val="32"/>
  </w:num>
  <w:num w:numId="47" w16cid:durableId="1074011914">
    <w:abstractNumId w:val="31"/>
  </w:num>
  <w:num w:numId="48" w16cid:durableId="403719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1010F"/>
    <w:rsid w:val="00013B11"/>
    <w:rsid w:val="00014DD6"/>
    <w:rsid w:val="000206B7"/>
    <w:rsid w:val="00025CEC"/>
    <w:rsid w:val="000266B7"/>
    <w:rsid w:val="00032B92"/>
    <w:rsid w:val="000409C8"/>
    <w:rsid w:val="00041700"/>
    <w:rsid w:val="00043C11"/>
    <w:rsid w:val="00047C3E"/>
    <w:rsid w:val="0005527F"/>
    <w:rsid w:val="00056C9E"/>
    <w:rsid w:val="00063BC2"/>
    <w:rsid w:val="000701F1"/>
    <w:rsid w:val="00071417"/>
    <w:rsid w:val="00071780"/>
    <w:rsid w:val="00072251"/>
    <w:rsid w:val="00077BA3"/>
    <w:rsid w:val="000803EB"/>
    <w:rsid w:val="000879BA"/>
    <w:rsid w:val="00090380"/>
    <w:rsid w:val="00091D36"/>
    <w:rsid w:val="00092778"/>
    <w:rsid w:val="00096E8E"/>
    <w:rsid w:val="000A06D7"/>
    <w:rsid w:val="000A1884"/>
    <w:rsid w:val="000A1B47"/>
    <w:rsid w:val="000A24EC"/>
    <w:rsid w:val="000A621D"/>
    <w:rsid w:val="000B183F"/>
    <w:rsid w:val="000B595D"/>
    <w:rsid w:val="000B5BAB"/>
    <w:rsid w:val="000C3F85"/>
    <w:rsid w:val="000C49C1"/>
    <w:rsid w:val="000C7159"/>
    <w:rsid w:val="000C7716"/>
    <w:rsid w:val="000D1743"/>
    <w:rsid w:val="000D1BB6"/>
    <w:rsid w:val="000D64AC"/>
    <w:rsid w:val="000D6CE1"/>
    <w:rsid w:val="000E7543"/>
    <w:rsid w:val="000E756F"/>
    <w:rsid w:val="000F11AA"/>
    <w:rsid w:val="000F1D2B"/>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2151C"/>
    <w:rsid w:val="001238A1"/>
    <w:rsid w:val="00124C1B"/>
    <w:rsid w:val="00127BBA"/>
    <w:rsid w:val="00133CFB"/>
    <w:rsid w:val="0013656B"/>
    <w:rsid w:val="001375AB"/>
    <w:rsid w:val="00140D1D"/>
    <w:rsid w:val="00141AA4"/>
    <w:rsid w:val="00142A95"/>
    <w:rsid w:val="00144122"/>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E2098"/>
    <w:rsid w:val="001E73F4"/>
    <w:rsid w:val="001F4A7E"/>
    <w:rsid w:val="001F4B8C"/>
    <w:rsid w:val="001F4F9B"/>
    <w:rsid w:val="002153AE"/>
    <w:rsid w:val="00220B9C"/>
    <w:rsid w:val="0022685B"/>
    <w:rsid w:val="0023018C"/>
    <w:rsid w:val="00231415"/>
    <w:rsid w:val="0023205B"/>
    <w:rsid w:val="00233772"/>
    <w:rsid w:val="00233C4E"/>
    <w:rsid w:val="0023413A"/>
    <w:rsid w:val="0024168A"/>
    <w:rsid w:val="002466D7"/>
    <w:rsid w:val="00246DC1"/>
    <w:rsid w:val="00247905"/>
    <w:rsid w:val="00255FA3"/>
    <w:rsid w:val="0025644A"/>
    <w:rsid w:val="00262086"/>
    <w:rsid w:val="00264809"/>
    <w:rsid w:val="00267F71"/>
    <w:rsid w:val="002726D9"/>
    <w:rsid w:val="00273EBC"/>
    <w:rsid w:val="00283995"/>
    <w:rsid w:val="00290E37"/>
    <w:rsid w:val="00292375"/>
    <w:rsid w:val="002B551B"/>
    <w:rsid w:val="002B596B"/>
    <w:rsid w:val="002C163B"/>
    <w:rsid w:val="002D272F"/>
    <w:rsid w:val="002D38AE"/>
    <w:rsid w:val="002D42AE"/>
    <w:rsid w:val="002D709C"/>
    <w:rsid w:val="002F06AA"/>
    <w:rsid w:val="002F589A"/>
    <w:rsid w:val="002F68A2"/>
    <w:rsid w:val="00301B1F"/>
    <w:rsid w:val="003020C7"/>
    <w:rsid w:val="0030245A"/>
    <w:rsid w:val="00303B73"/>
    <w:rsid w:val="00316A44"/>
    <w:rsid w:val="00320055"/>
    <w:rsid w:val="0032330D"/>
    <w:rsid w:val="00333A1B"/>
    <w:rsid w:val="00340963"/>
    <w:rsid w:val="003413D7"/>
    <w:rsid w:val="003475F1"/>
    <w:rsid w:val="00350607"/>
    <w:rsid w:val="003514EE"/>
    <w:rsid w:val="003517B3"/>
    <w:rsid w:val="0035652B"/>
    <w:rsid w:val="003619E3"/>
    <w:rsid w:val="00363671"/>
    <w:rsid w:val="00364EE3"/>
    <w:rsid w:val="003757E4"/>
    <w:rsid w:val="00375834"/>
    <w:rsid w:val="00383F2D"/>
    <w:rsid w:val="0038768E"/>
    <w:rsid w:val="003879C0"/>
    <w:rsid w:val="0039093F"/>
    <w:rsid w:val="0039124E"/>
    <w:rsid w:val="00396CB9"/>
    <w:rsid w:val="003A0C4D"/>
    <w:rsid w:val="003A7B76"/>
    <w:rsid w:val="003C3548"/>
    <w:rsid w:val="003C3AED"/>
    <w:rsid w:val="003C3D32"/>
    <w:rsid w:val="003D0FAA"/>
    <w:rsid w:val="003D16A6"/>
    <w:rsid w:val="003D2D99"/>
    <w:rsid w:val="003D5968"/>
    <w:rsid w:val="003E2D8A"/>
    <w:rsid w:val="003F1A56"/>
    <w:rsid w:val="003F2444"/>
    <w:rsid w:val="00400DD2"/>
    <w:rsid w:val="0040389A"/>
    <w:rsid w:val="00412346"/>
    <w:rsid w:val="00414D43"/>
    <w:rsid w:val="00421DE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4FD7"/>
    <w:rsid w:val="00495F83"/>
    <w:rsid w:val="004A039B"/>
    <w:rsid w:val="004A0C31"/>
    <w:rsid w:val="004A5CB4"/>
    <w:rsid w:val="004A6CF6"/>
    <w:rsid w:val="004B0FDB"/>
    <w:rsid w:val="004B2796"/>
    <w:rsid w:val="004B3225"/>
    <w:rsid w:val="004C1329"/>
    <w:rsid w:val="004C3880"/>
    <w:rsid w:val="004D0F2F"/>
    <w:rsid w:val="004D179F"/>
    <w:rsid w:val="004D5B31"/>
    <w:rsid w:val="004E0E33"/>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62128"/>
    <w:rsid w:val="00571D53"/>
    <w:rsid w:val="005727AC"/>
    <w:rsid w:val="0057338A"/>
    <w:rsid w:val="00576439"/>
    <w:rsid w:val="005845E0"/>
    <w:rsid w:val="00591832"/>
    <w:rsid w:val="00592841"/>
    <w:rsid w:val="00597273"/>
    <w:rsid w:val="005A2641"/>
    <w:rsid w:val="005A2866"/>
    <w:rsid w:val="005A357F"/>
    <w:rsid w:val="005A561C"/>
    <w:rsid w:val="005A60D0"/>
    <w:rsid w:val="005A64D1"/>
    <w:rsid w:val="005A6E03"/>
    <w:rsid w:val="005A7BE5"/>
    <w:rsid w:val="005B4318"/>
    <w:rsid w:val="005B4DEC"/>
    <w:rsid w:val="005B6FD0"/>
    <w:rsid w:val="005C1D6A"/>
    <w:rsid w:val="005C3249"/>
    <w:rsid w:val="005C6148"/>
    <w:rsid w:val="005C61A5"/>
    <w:rsid w:val="005C6741"/>
    <w:rsid w:val="005C7189"/>
    <w:rsid w:val="005C796D"/>
    <w:rsid w:val="005D066B"/>
    <w:rsid w:val="005D21BD"/>
    <w:rsid w:val="005D7F4B"/>
    <w:rsid w:val="005E1157"/>
    <w:rsid w:val="005E4E72"/>
    <w:rsid w:val="00601E96"/>
    <w:rsid w:val="00604483"/>
    <w:rsid w:val="006044D5"/>
    <w:rsid w:val="00610D89"/>
    <w:rsid w:val="00616321"/>
    <w:rsid w:val="00622481"/>
    <w:rsid w:val="00622FDC"/>
    <w:rsid w:val="006245BF"/>
    <w:rsid w:val="00625020"/>
    <w:rsid w:val="00630515"/>
    <w:rsid w:val="00636D92"/>
    <w:rsid w:val="00640CF9"/>
    <w:rsid w:val="00642F26"/>
    <w:rsid w:val="00647B77"/>
    <w:rsid w:val="00650B3D"/>
    <w:rsid w:val="0065274C"/>
    <w:rsid w:val="006545F4"/>
    <w:rsid w:val="00655BD6"/>
    <w:rsid w:val="00657D16"/>
    <w:rsid w:val="00661A71"/>
    <w:rsid w:val="006669CA"/>
    <w:rsid w:val="00667B48"/>
    <w:rsid w:val="00672E90"/>
    <w:rsid w:val="006868ED"/>
    <w:rsid w:val="00686D14"/>
    <w:rsid w:val="00687ED7"/>
    <w:rsid w:val="00695903"/>
    <w:rsid w:val="006A6CA9"/>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2576"/>
    <w:rsid w:val="0075366F"/>
    <w:rsid w:val="00765554"/>
    <w:rsid w:val="00766175"/>
    <w:rsid w:val="007721BF"/>
    <w:rsid w:val="00772538"/>
    <w:rsid w:val="00774E70"/>
    <w:rsid w:val="0077559F"/>
    <w:rsid w:val="0078181E"/>
    <w:rsid w:val="00782045"/>
    <w:rsid w:val="00783E8E"/>
    <w:rsid w:val="00796C18"/>
    <w:rsid w:val="00796CEE"/>
    <w:rsid w:val="007A2CC0"/>
    <w:rsid w:val="007A44EF"/>
    <w:rsid w:val="007A4664"/>
    <w:rsid w:val="007A478C"/>
    <w:rsid w:val="007A4A57"/>
    <w:rsid w:val="007A6507"/>
    <w:rsid w:val="007B37E7"/>
    <w:rsid w:val="007B48A7"/>
    <w:rsid w:val="007B5396"/>
    <w:rsid w:val="007C0B2A"/>
    <w:rsid w:val="007E0460"/>
    <w:rsid w:val="007E4DE4"/>
    <w:rsid w:val="007E68B4"/>
    <w:rsid w:val="007F380D"/>
    <w:rsid w:val="007F6CE6"/>
    <w:rsid w:val="00821E67"/>
    <w:rsid w:val="0082312C"/>
    <w:rsid w:val="00833960"/>
    <w:rsid w:val="008353AF"/>
    <w:rsid w:val="0084153D"/>
    <w:rsid w:val="00841B44"/>
    <w:rsid w:val="00844B72"/>
    <w:rsid w:val="00845C34"/>
    <w:rsid w:val="0085269D"/>
    <w:rsid w:val="00853121"/>
    <w:rsid w:val="0085410F"/>
    <w:rsid w:val="0085454F"/>
    <w:rsid w:val="00857D8A"/>
    <w:rsid w:val="00864855"/>
    <w:rsid w:val="00864CE7"/>
    <w:rsid w:val="00870017"/>
    <w:rsid w:val="0087415E"/>
    <w:rsid w:val="00874E49"/>
    <w:rsid w:val="00875045"/>
    <w:rsid w:val="00876898"/>
    <w:rsid w:val="00882F72"/>
    <w:rsid w:val="00883CC4"/>
    <w:rsid w:val="00885520"/>
    <w:rsid w:val="008A0CD1"/>
    <w:rsid w:val="008B4A69"/>
    <w:rsid w:val="008C061A"/>
    <w:rsid w:val="008C30BF"/>
    <w:rsid w:val="008D4902"/>
    <w:rsid w:val="008D4D52"/>
    <w:rsid w:val="008D4DAA"/>
    <w:rsid w:val="008E15D6"/>
    <w:rsid w:val="008F0762"/>
    <w:rsid w:val="008F716A"/>
    <w:rsid w:val="0090145B"/>
    <w:rsid w:val="009078E6"/>
    <w:rsid w:val="009111CE"/>
    <w:rsid w:val="00916BDE"/>
    <w:rsid w:val="009211C5"/>
    <w:rsid w:val="009235A2"/>
    <w:rsid w:val="00935912"/>
    <w:rsid w:val="0093619F"/>
    <w:rsid w:val="00936A87"/>
    <w:rsid w:val="00942472"/>
    <w:rsid w:val="009427E5"/>
    <w:rsid w:val="0094374D"/>
    <w:rsid w:val="00943EBD"/>
    <w:rsid w:val="009454B7"/>
    <w:rsid w:val="00957F8B"/>
    <w:rsid w:val="009613D8"/>
    <w:rsid w:val="00961E8E"/>
    <w:rsid w:val="009621C4"/>
    <w:rsid w:val="009730E3"/>
    <w:rsid w:val="00974275"/>
    <w:rsid w:val="009804FC"/>
    <w:rsid w:val="00983AD4"/>
    <w:rsid w:val="0098474B"/>
    <w:rsid w:val="00995CBA"/>
    <w:rsid w:val="0099678C"/>
    <w:rsid w:val="009A1238"/>
    <w:rsid w:val="009A7E7E"/>
    <w:rsid w:val="009B030C"/>
    <w:rsid w:val="009B0C96"/>
    <w:rsid w:val="009B1CF5"/>
    <w:rsid w:val="009B224A"/>
    <w:rsid w:val="009C222B"/>
    <w:rsid w:val="009C346A"/>
    <w:rsid w:val="009C67A8"/>
    <w:rsid w:val="009D201B"/>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89E"/>
    <w:rsid w:val="00A53B1F"/>
    <w:rsid w:val="00A5451D"/>
    <w:rsid w:val="00A55C83"/>
    <w:rsid w:val="00A57815"/>
    <w:rsid w:val="00A57988"/>
    <w:rsid w:val="00A62F82"/>
    <w:rsid w:val="00A62FAD"/>
    <w:rsid w:val="00A70CDC"/>
    <w:rsid w:val="00A7133D"/>
    <w:rsid w:val="00A730C6"/>
    <w:rsid w:val="00A7788C"/>
    <w:rsid w:val="00A960B8"/>
    <w:rsid w:val="00AA42F0"/>
    <w:rsid w:val="00AA5DDC"/>
    <w:rsid w:val="00AB29A8"/>
    <w:rsid w:val="00AB605E"/>
    <w:rsid w:val="00AC0DF9"/>
    <w:rsid w:val="00AC2D5B"/>
    <w:rsid w:val="00AC3C0A"/>
    <w:rsid w:val="00AC593E"/>
    <w:rsid w:val="00AD2BA2"/>
    <w:rsid w:val="00AD36B2"/>
    <w:rsid w:val="00AD43E6"/>
    <w:rsid w:val="00AD5C8F"/>
    <w:rsid w:val="00AD7936"/>
    <w:rsid w:val="00AE498E"/>
    <w:rsid w:val="00AE4EFF"/>
    <w:rsid w:val="00AE6EB7"/>
    <w:rsid w:val="00AF47AE"/>
    <w:rsid w:val="00AF65FF"/>
    <w:rsid w:val="00AF79DC"/>
    <w:rsid w:val="00AF7CA8"/>
    <w:rsid w:val="00B00749"/>
    <w:rsid w:val="00B05554"/>
    <w:rsid w:val="00B106B4"/>
    <w:rsid w:val="00B1160A"/>
    <w:rsid w:val="00B11A9B"/>
    <w:rsid w:val="00B14266"/>
    <w:rsid w:val="00B24B2A"/>
    <w:rsid w:val="00B32881"/>
    <w:rsid w:val="00B32ABB"/>
    <w:rsid w:val="00B41FD3"/>
    <w:rsid w:val="00B426D3"/>
    <w:rsid w:val="00B431DE"/>
    <w:rsid w:val="00B436C1"/>
    <w:rsid w:val="00B452C0"/>
    <w:rsid w:val="00B47044"/>
    <w:rsid w:val="00B47945"/>
    <w:rsid w:val="00B5057C"/>
    <w:rsid w:val="00B53FA1"/>
    <w:rsid w:val="00B622CF"/>
    <w:rsid w:val="00B665CC"/>
    <w:rsid w:val="00B70860"/>
    <w:rsid w:val="00B70D03"/>
    <w:rsid w:val="00B7449D"/>
    <w:rsid w:val="00B75AD3"/>
    <w:rsid w:val="00B803E7"/>
    <w:rsid w:val="00B82E14"/>
    <w:rsid w:val="00B8390B"/>
    <w:rsid w:val="00B85638"/>
    <w:rsid w:val="00B866E2"/>
    <w:rsid w:val="00B870F7"/>
    <w:rsid w:val="00B97484"/>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5FAB"/>
    <w:rsid w:val="00C12431"/>
    <w:rsid w:val="00C2139E"/>
    <w:rsid w:val="00C25656"/>
    <w:rsid w:val="00C26AE0"/>
    <w:rsid w:val="00C30C28"/>
    <w:rsid w:val="00C3674D"/>
    <w:rsid w:val="00C43EDE"/>
    <w:rsid w:val="00C441E5"/>
    <w:rsid w:val="00C51D2F"/>
    <w:rsid w:val="00C52014"/>
    <w:rsid w:val="00C535B3"/>
    <w:rsid w:val="00C60AC3"/>
    <w:rsid w:val="00C63C6D"/>
    <w:rsid w:val="00C65DF3"/>
    <w:rsid w:val="00C7169E"/>
    <w:rsid w:val="00C73727"/>
    <w:rsid w:val="00C73FB3"/>
    <w:rsid w:val="00CA348A"/>
    <w:rsid w:val="00CA580D"/>
    <w:rsid w:val="00CA5EF8"/>
    <w:rsid w:val="00CA6855"/>
    <w:rsid w:val="00CA76BB"/>
    <w:rsid w:val="00CB0BFB"/>
    <w:rsid w:val="00CB2262"/>
    <w:rsid w:val="00CB2CE6"/>
    <w:rsid w:val="00CC06EF"/>
    <w:rsid w:val="00CD0374"/>
    <w:rsid w:val="00CE3364"/>
    <w:rsid w:val="00CF08BB"/>
    <w:rsid w:val="00CF1E53"/>
    <w:rsid w:val="00D00E26"/>
    <w:rsid w:val="00D05488"/>
    <w:rsid w:val="00D100C5"/>
    <w:rsid w:val="00D128A4"/>
    <w:rsid w:val="00D1389A"/>
    <w:rsid w:val="00D13DAC"/>
    <w:rsid w:val="00D171FD"/>
    <w:rsid w:val="00D22F88"/>
    <w:rsid w:val="00D258FC"/>
    <w:rsid w:val="00D306E7"/>
    <w:rsid w:val="00D30E68"/>
    <w:rsid w:val="00D31037"/>
    <w:rsid w:val="00D317E7"/>
    <w:rsid w:val="00D36D26"/>
    <w:rsid w:val="00D3716A"/>
    <w:rsid w:val="00D52561"/>
    <w:rsid w:val="00D57397"/>
    <w:rsid w:val="00D57C5C"/>
    <w:rsid w:val="00D61996"/>
    <w:rsid w:val="00D654CD"/>
    <w:rsid w:val="00D66010"/>
    <w:rsid w:val="00D6722C"/>
    <w:rsid w:val="00D678C7"/>
    <w:rsid w:val="00D77402"/>
    <w:rsid w:val="00D8261A"/>
    <w:rsid w:val="00D93D07"/>
    <w:rsid w:val="00D9415C"/>
    <w:rsid w:val="00D9553C"/>
    <w:rsid w:val="00D97380"/>
    <w:rsid w:val="00DA469E"/>
    <w:rsid w:val="00DA716B"/>
    <w:rsid w:val="00DB03A8"/>
    <w:rsid w:val="00DB45F8"/>
    <w:rsid w:val="00DB4C76"/>
    <w:rsid w:val="00DB54A4"/>
    <w:rsid w:val="00DB637F"/>
    <w:rsid w:val="00DB7675"/>
    <w:rsid w:val="00DD7C13"/>
    <w:rsid w:val="00DD7EBD"/>
    <w:rsid w:val="00DE1012"/>
    <w:rsid w:val="00DE3542"/>
    <w:rsid w:val="00DF2B73"/>
    <w:rsid w:val="00E014EA"/>
    <w:rsid w:val="00E02743"/>
    <w:rsid w:val="00E038C8"/>
    <w:rsid w:val="00E25DCD"/>
    <w:rsid w:val="00E269E1"/>
    <w:rsid w:val="00E3269B"/>
    <w:rsid w:val="00E326FF"/>
    <w:rsid w:val="00E32C29"/>
    <w:rsid w:val="00E32E4D"/>
    <w:rsid w:val="00E4069B"/>
    <w:rsid w:val="00E414A0"/>
    <w:rsid w:val="00E41C33"/>
    <w:rsid w:val="00E41C4F"/>
    <w:rsid w:val="00E4426E"/>
    <w:rsid w:val="00E45F13"/>
    <w:rsid w:val="00E46754"/>
    <w:rsid w:val="00E47BD1"/>
    <w:rsid w:val="00E50336"/>
    <w:rsid w:val="00E510BC"/>
    <w:rsid w:val="00E5218C"/>
    <w:rsid w:val="00E52BA4"/>
    <w:rsid w:val="00E547B9"/>
    <w:rsid w:val="00E60227"/>
    <w:rsid w:val="00E61256"/>
    <w:rsid w:val="00E617AA"/>
    <w:rsid w:val="00E62EFE"/>
    <w:rsid w:val="00E66502"/>
    <w:rsid w:val="00E73CB2"/>
    <w:rsid w:val="00E768B3"/>
    <w:rsid w:val="00E816F1"/>
    <w:rsid w:val="00E839BA"/>
    <w:rsid w:val="00E8428A"/>
    <w:rsid w:val="00E905F6"/>
    <w:rsid w:val="00E91E28"/>
    <w:rsid w:val="00E97D9C"/>
    <w:rsid w:val="00E97F7D"/>
    <w:rsid w:val="00EA0009"/>
    <w:rsid w:val="00EA59B8"/>
    <w:rsid w:val="00EA5A01"/>
    <w:rsid w:val="00EB1A5C"/>
    <w:rsid w:val="00EB7383"/>
    <w:rsid w:val="00EC2DF9"/>
    <w:rsid w:val="00EC2FEC"/>
    <w:rsid w:val="00EC60C9"/>
    <w:rsid w:val="00EE2565"/>
    <w:rsid w:val="00EE3DC6"/>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35D66"/>
    <w:rsid w:val="00F42CE8"/>
    <w:rsid w:val="00F45A38"/>
    <w:rsid w:val="00F45CDD"/>
    <w:rsid w:val="00F52AAF"/>
    <w:rsid w:val="00F5551A"/>
    <w:rsid w:val="00F56AAB"/>
    <w:rsid w:val="00F600C7"/>
    <w:rsid w:val="00F70FD6"/>
    <w:rsid w:val="00F72848"/>
    <w:rsid w:val="00F73331"/>
    <w:rsid w:val="00F73C2F"/>
    <w:rsid w:val="00F75063"/>
    <w:rsid w:val="00F84244"/>
    <w:rsid w:val="00F87174"/>
    <w:rsid w:val="00F87970"/>
    <w:rsid w:val="00F9169F"/>
    <w:rsid w:val="00F91D37"/>
    <w:rsid w:val="00F91DEC"/>
    <w:rsid w:val="00F93538"/>
    <w:rsid w:val="00F94C2F"/>
    <w:rsid w:val="00F9610D"/>
    <w:rsid w:val="00F96C4E"/>
    <w:rsid w:val="00FA5EAB"/>
    <w:rsid w:val="00FB4C9C"/>
    <w:rsid w:val="00FB657F"/>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2828"/>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90145B"/>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043C11"/>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043C11"/>
    <w:rPr>
      <w:rFonts w:asciiTheme="minorHAnsi" w:hAnsiTheme="minorHAnsi"/>
      <w:i/>
    </w:rPr>
  </w:style>
  <w:style w:type="character" w:styleId="NichtaufgelsteErwhnung">
    <w:name w:val="Unresolved Mention"/>
    <w:basedOn w:val="Absatz-Standardschriftart"/>
    <w:uiPriority w:val="79"/>
    <w:semiHidden/>
    <w:unhideWhenUsed/>
    <w:rsid w:val="0024168A"/>
    <w:rPr>
      <w:color w:val="605E5C"/>
      <w:shd w:val="clear" w:color="auto" w:fill="E1DFDD"/>
    </w:rPr>
  </w:style>
  <w:style w:type="character" w:styleId="Kommentarzeichen">
    <w:name w:val="annotation reference"/>
    <w:basedOn w:val="Absatz-Standardschriftart"/>
    <w:uiPriority w:val="79"/>
    <w:semiHidden/>
    <w:unhideWhenUsed/>
    <w:rsid w:val="00D306E7"/>
    <w:rPr>
      <w:sz w:val="16"/>
      <w:szCs w:val="16"/>
    </w:rPr>
  </w:style>
  <w:style w:type="paragraph" w:styleId="Kommentartext">
    <w:name w:val="annotation text"/>
    <w:basedOn w:val="Standard"/>
    <w:link w:val="KommentartextZchn"/>
    <w:uiPriority w:val="79"/>
    <w:unhideWhenUsed/>
    <w:rsid w:val="00D306E7"/>
    <w:pPr>
      <w:spacing w:line="240" w:lineRule="auto"/>
    </w:pPr>
  </w:style>
  <w:style w:type="character" w:customStyle="1" w:styleId="KommentartextZchn">
    <w:name w:val="Kommentartext Zchn"/>
    <w:basedOn w:val="Absatz-Standardschriftart"/>
    <w:link w:val="Kommentartext"/>
    <w:uiPriority w:val="79"/>
    <w:rsid w:val="00D306E7"/>
    <w:rPr>
      <w14:numSpacing w14:val="tabular"/>
    </w:rPr>
  </w:style>
  <w:style w:type="paragraph" w:styleId="Kommentarthema">
    <w:name w:val="annotation subject"/>
    <w:basedOn w:val="Kommentartext"/>
    <w:next w:val="Kommentartext"/>
    <w:link w:val="KommentarthemaZchn"/>
    <w:uiPriority w:val="79"/>
    <w:semiHidden/>
    <w:unhideWhenUsed/>
    <w:rsid w:val="00D306E7"/>
    <w:rPr>
      <w:b/>
      <w:bCs/>
    </w:rPr>
  </w:style>
  <w:style w:type="character" w:customStyle="1" w:styleId="KommentarthemaZchn">
    <w:name w:val="Kommentarthema Zchn"/>
    <w:basedOn w:val="KommentartextZchn"/>
    <w:link w:val="Kommentarthema"/>
    <w:uiPriority w:val="79"/>
    <w:semiHidden/>
    <w:rsid w:val="00D306E7"/>
    <w:rPr>
      <w:b/>
      <w:bCs/>
      <w14:numSpacing w14:val="tabular"/>
    </w:rPr>
  </w:style>
  <w:style w:type="paragraph" w:styleId="berarbeitung">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2.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0</TotalTime>
  <Pages>2</Pages>
  <Words>582</Words>
  <Characters>3672</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erstellt durch Vorlagenbauer.ch</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Stefan Bachmann</cp:lastModifiedBy>
  <cp:revision>4</cp:revision>
  <cp:lastPrinted>2022-12-12T08:01:00Z</cp:lastPrinted>
  <dcterms:created xsi:type="dcterms:W3CDTF">2023-09-26T05:42:00Z</dcterms:created>
  <dcterms:modified xsi:type="dcterms:W3CDTF">2023-09-26T06:38:00Z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