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8597" w14:textId="4D4F4475" w:rsidR="00E91E28" w:rsidRPr="003A223A" w:rsidRDefault="004E3CDB" w:rsidP="00E91E28">
      <w:pPr>
        <w:spacing w:after="720"/>
        <w:rPr>
          <w:rStyle w:val="Kursiv"/>
        </w:rPr>
      </w:pPr>
      <w:bookmarkStart w:id="0" w:name="_Toc89772125"/>
      <w:bookmarkStart w:id="1" w:name="_Toc99363813"/>
      <w:r>
        <w:rPr>
          <w:rStyle w:val="Kursiv"/>
        </w:rPr>
        <w:t xml:space="preserve">Medienmitteilung </w:t>
      </w:r>
      <w:r w:rsidR="00E91E28" w:rsidRPr="003A223A">
        <w:rPr>
          <w:rStyle w:val="Kursiv"/>
        </w:rPr>
        <w:t xml:space="preserve">von BirdLife Schweiz vom </w:t>
      </w:r>
      <w:r w:rsidR="00B733E6">
        <w:rPr>
          <w:rStyle w:val="Kursiv"/>
        </w:rPr>
        <w:t>1</w:t>
      </w:r>
      <w:r>
        <w:rPr>
          <w:rStyle w:val="Kursiv"/>
        </w:rPr>
        <w:t>1</w:t>
      </w:r>
      <w:r w:rsidR="003E5F6E">
        <w:rPr>
          <w:rStyle w:val="Kursiv"/>
        </w:rPr>
        <w:t>.2</w:t>
      </w:r>
      <w:r w:rsidR="00437EC1">
        <w:rPr>
          <w:rStyle w:val="Kursiv"/>
        </w:rPr>
        <w:t>.2024</w:t>
      </w:r>
    </w:p>
    <w:p w14:paraId="4D626F9F" w14:textId="364F43E6" w:rsidR="00E124F7" w:rsidRDefault="00E124F7" w:rsidP="00983307">
      <w:pPr>
        <w:rPr>
          <w:sz w:val="40"/>
          <w:szCs w:val="40"/>
        </w:rPr>
      </w:pPr>
      <w:bookmarkStart w:id="2" w:name="tm_DokTitel"/>
      <w:r>
        <w:rPr>
          <w:sz w:val="40"/>
          <w:szCs w:val="40"/>
        </w:rPr>
        <w:t>Studie zeigt riesigen Nachholbedarf der Schweiz beim Schutz der Biodiversität auf</w:t>
      </w:r>
    </w:p>
    <w:p w14:paraId="291E9D15" w14:textId="77777777" w:rsidR="00E124F7" w:rsidRDefault="00E124F7" w:rsidP="00983307">
      <w:pPr>
        <w:rPr>
          <w:sz w:val="40"/>
          <w:szCs w:val="40"/>
        </w:rPr>
      </w:pPr>
    </w:p>
    <w:p w14:paraId="2F4CBF6E" w14:textId="400FE471" w:rsidR="00983307" w:rsidRPr="00E124F7" w:rsidRDefault="00983307" w:rsidP="00983307">
      <w:pPr>
        <w:rPr>
          <w:sz w:val="28"/>
          <w:szCs w:val="28"/>
        </w:rPr>
      </w:pPr>
      <w:r w:rsidRPr="00E124F7">
        <w:rPr>
          <w:sz w:val="28"/>
          <w:szCs w:val="28"/>
        </w:rPr>
        <w:t xml:space="preserve">EBP-Studie: «Globaler Biodiversitätsrahmen von Kunming-Montreal </w:t>
      </w:r>
      <w:r w:rsidR="00E124F7">
        <w:rPr>
          <w:sz w:val="28"/>
          <w:szCs w:val="28"/>
        </w:rPr>
        <w:br/>
        <w:t>–</w:t>
      </w:r>
      <w:r w:rsidRPr="00E124F7">
        <w:rPr>
          <w:sz w:val="28"/>
          <w:szCs w:val="28"/>
        </w:rPr>
        <w:t xml:space="preserve"> Umsetzung durch die Schweiz</w:t>
      </w:r>
      <w:bookmarkEnd w:id="2"/>
      <w:r w:rsidRPr="00E124F7">
        <w:rPr>
          <w:sz w:val="28"/>
          <w:szCs w:val="28"/>
        </w:rPr>
        <w:t>»</w:t>
      </w:r>
    </w:p>
    <w:p w14:paraId="2E589BF4" w14:textId="77777777" w:rsidR="00983307" w:rsidRPr="00E124F7" w:rsidRDefault="00983307" w:rsidP="00983307">
      <w:pPr>
        <w:rPr>
          <w:sz w:val="16"/>
          <w:szCs w:val="16"/>
        </w:rPr>
      </w:pPr>
    </w:p>
    <w:p w14:paraId="1863B3F0" w14:textId="77777777" w:rsidR="00983307" w:rsidRPr="00BC7439" w:rsidRDefault="00983307" w:rsidP="00983307">
      <w:pPr>
        <w:rPr>
          <w:b/>
          <w:bCs/>
          <w:sz w:val="21"/>
          <w:szCs w:val="21"/>
        </w:rPr>
      </w:pPr>
    </w:p>
    <w:p w14:paraId="43FABEED" w14:textId="75149B51" w:rsidR="00983307" w:rsidRPr="00983307" w:rsidRDefault="00983307" w:rsidP="00983307">
      <w:pPr>
        <w:rPr>
          <w:b/>
          <w:bCs/>
        </w:rPr>
      </w:pPr>
      <w:r w:rsidRPr="00983307">
        <w:rPr>
          <w:b/>
          <w:bCs/>
        </w:rPr>
        <w:t xml:space="preserve">Am Freitag, dem 9. Februar fand die vom Forum Biodiversität Schweiz der SCNAT organisierte grosse Tagung SWIFCOB 24 </w:t>
      </w:r>
      <w:r w:rsidR="004E3CDB" w:rsidRPr="00983307">
        <w:rPr>
          <w:b/>
          <w:bCs/>
        </w:rPr>
        <w:t>statt</w:t>
      </w:r>
      <w:r w:rsidR="004E3CDB">
        <w:rPr>
          <w:b/>
          <w:bCs/>
        </w:rPr>
        <w:t>. Das Thema war spannend:</w:t>
      </w:r>
      <w:r w:rsidR="004E3CDB" w:rsidRPr="00983307">
        <w:rPr>
          <w:b/>
          <w:bCs/>
        </w:rPr>
        <w:t xml:space="preserve"> </w:t>
      </w:r>
      <w:r w:rsidRPr="00983307">
        <w:rPr>
          <w:b/>
          <w:bCs/>
        </w:rPr>
        <w:t xml:space="preserve">«Biodiversität integrieren - Wie setzen wir die neuen internationalen Ziele in der Schweiz um?» Tatsächlich reichen die Bemühungen der Schweiz zum Schutz der Biodiversität bei weitem nicht aus, um die Ziele des globalen Biodiversitätsabkommens von Kunming-Montreal zu erreichen. Dies zeigt das unabhängige Beratungs- und Ingenieurunternehmen EBP Schweiz in seiner aktuellen Studie. Nachholbedarf besteht insbesondere bei biodiversitätsfreundlichen Rahmenbedingungen für die Wirtschaft, insbesondere der Landwirtschaft, sowie bei den Flächen und der Qualität von Lebensräumen.  </w:t>
      </w:r>
    </w:p>
    <w:p w14:paraId="057B618B" w14:textId="77777777" w:rsidR="00983307" w:rsidRPr="00983307" w:rsidRDefault="00983307" w:rsidP="00983307">
      <w:pPr>
        <w:rPr>
          <w:b/>
          <w:bCs/>
        </w:rPr>
      </w:pPr>
    </w:p>
    <w:p w14:paraId="6959C3FF" w14:textId="5D6F5F59" w:rsidR="00983307" w:rsidRPr="00983307" w:rsidRDefault="00983307" w:rsidP="00983307">
      <w:pPr>
        <w:rPr>
          <w:rFonts w:cstheme="minorHAnsi"/>
        </w:rPr>
      </w:pPr>
      <w:r w:rsidRPr="00983307">
        <w:rPr>
          <w:rFonts w:cstheme="minorHAnsi"/>
        </w:rPr>
        <w:t>Die globale Biodiversität sinkt seit Jahrzehnten in dramatischem Ausmass. Heute sind bis zu einer Million Arten von Aussterben bedroht. Damit verbunden gehen auch zahlreiche Ökosystemleistungen zurück</w:t>
      </w:r>
      <w:r w:rsidR="00E124F7">
        <w:rPr>
          <w:rFonts w:cstheme="minorHAnsi"/>
        </w:rPr>
        <w:t>,</w:t>
      </w:r>
      <w:r w:rsidRPr="00983307">
        <w:rPr>
          <w:rFonts w:cstheme="minorHAnsi"/>
        </w:rPr>
        <w:t xml:space="preserve"> wie die Bestäubung von Kultur- und Wildpflanzen, der Schutz vor Naturkatastrophen oder die Speicherung von Kohlenstoff. Die internationale Staatengemeinschaft geht diese Herausforderung unter anderem im Rahmen der Biodiversitätskonvention an. Im Dezember 2022 fand in Montreal, Kanada, die 15. Vertragsstaatenkonferenz der Biodiversitätskonvention statt. Das Schlussdokument der Konferenz – das Kunming-Montreal Global </w:t>
      </w:r>
      <w:proofErr w:type="spellStart"/>
      <w:r w:rsidRPr="00983307">
        <w:rPr>
          <w:rFonts w:cstheme="minorHAnsi"/>
        </w:rPr>
        <w:t>Biodiversity</w:t>
      </w:r>
      <w:proofErr w:type="spellEnd"/>
      <w:r w:rsidRPr="00983307">
        <w:rPr>
          <w:rFonts w:cstheme="minorHAnsi"/>
        </w:rPr>
        <w:t xml:space="preserve"> Framework (GBF) – hält 23 Ziele fest, um den raschen Biodiversitätsverlust zu stoppen (</w:t>
      </w:r>
      <w:hyperlink r:id="rId11" w:history="1">
        <w:r w:rsidRPr="00983307">
          <w:rPr>
            <w:rStyle w:val="Hyperlink"/>
            <w:rFonts w:cstheme="minorHAnsi"/>
          </w:rPr>
          <w:t>1</w:t>
        </w:r>
      </w:hyperlink>
      <w:r w:rsidRPr="00983307">
        <w:rPr>
          <w:rFonts w:cstheme="minorHAnsi"/>
        </w:rPr>
        <w:t xml:space="preserve">). </w:t>
      </w:r>
    </w:p>
    <w:p w14:paraId="33C0F7D0" w14:textId="77777777" w:rsidR="00983307" w:rsidRPr="00983307" w:rsidRDefault="00983307" w:rsidP="00983307">
      <w:pPr>
        <w:rPr>
          <w:b/>
          <w:bCs/>
        </w:rPr>
      </w:pPr>
    </w:p>
    <w:p w14:paraId="0CEFA8CD" w14:textId="77777777" w:rsidR="00983307" w:rsidRPr="00983307" w:rsidRDefault="00983307" w:rsidP="00983307">
      <w:pPr>
        <w:rPr>
          <w:b/>
          <w:bCs/>
        </w:rPr>
      </w:pPr>
      <w:r w:rsidRPr="00983307">
        <w:rPr>
          <w:rFonts w:cstheme="minorHAnsi"/>
        </w:rPr>
        <w:t xml:space="preserve">In der Schweiz steht es um die Biodiversität noch dramatischer als weltweit: Ein Drittel der Arten und die Hälfte der Lebensräume sind bedroht. </w:t>
      </w:r>
      <w:r w:rsidRPr="00983307">
        <w:t>Die renommierte Firma EBP</w:t>
      </w:r>
      <w:r w:rsidRPr="00983307">
        <w:rPr>
          <w:rFonts w:cstheme="minorHAnsi"/>
        </w:rPr>
        <w:t xml:space="preserve"> hat nun anhand von Indikatoren untersucht, wo die Schweiz hinsichtlich der Umsetzung der Ziele des GBF steht. Weiter hat EBP geprüft, was die Schweiz alles tun muss, um die Ziele zu erreichen. Die globalen Ziele wurden unter anderem mit den Ergebnissen der Zwischenevaluation des nationalen «Aktionsplans Biodiversität» sowie Nachhaltigkeits-Indikatoren des Bundes verglichen. </w:t>
      </w:r>
    </w:p>
    <w:p w14:paraId="612B89D3" w14:textId="77777777" w:rsidR="00983307" w:rsidRPr="00983307" w:rsidRDefault="00983307" w:rsidP="00983307">
      <w:pPr>
        <w:rPr>
          <w:b/>
          <w:bCs/>
        </w:rPr>
      </w:pPr>
    </w:p>
    <w:p w14:paraId="5E535D2F" w14:textId="294F1598" w:rsidR="00983307" w:rsidRPr="00983307" w:rsidRDefault="00983307" w:rsidP="00983307">
      <w:r w:rsidRPr="00983307">
        <w:t xml:space="preserve">Das erste globale Handlungsziel verlangt, dass in der Raumplanung sämtliche Flächen so ausgeschieden und bewirtschaftet werden, dass der Verlust von besonders wichtigen Gebieten für die Biodiversität bis 2030 auf nahezu </w:t>
      </w:r>
      <w:proofErr w:type="spellStart"/>
      <w:r w:rsidRPr="00983307">
        <w:t>Null</w:t>
      </w:r>
      <w:proofErr w:type="spellEnd"/>
      <w:r w:rsidRPr="00983307">
        <w:t xml:space="preserve"> zurückgeht. Die </w:t>
      </w:r>
      <w:hyperlink r:id="rId12" w:history="1">
        <w:r w:rsidRPr="005F01CD">
          <w:rPr>
            <w:rStyle w:val="Hyperlink"/>
            <w:b/>
            <w:bCs/>
          </w:rPr>
          <w:t>EBP-Studie</w:t>
        </w:r>
      </w:hyperlink>
      <w:r w:rsidRPr="00983307">
        <w:t xml:space="preserve"> spricht hier eine deutliche Sprache: Die Durchsetzung des Natur- und Heimatschutzgesetzes durch Bund und Kantone sei «unzureichend». Die Qualität und die Fläche der heutigen Schutzgebiete reiche bei weitem nicht aus, um den Biodiversitätsrückgang zu stoppen. Bei anderen planerischen Festlegungen würden verbindliche Vorgaben zur Erreichung der Biodiversitätsziele oft fehlen.</w:t>
      </w:r>
    </w:p>
    <w:p w14:paraId="3F2AC5BE" w14:textId="77777777" w:rsidR="00983307" w:rsidRPr="00983307" w:rsidRDefault="00983307" w:rsidP="00983307"/>
    <w:p w14:paraId="66F0D28D" w14:textId="77777777" w:rsidR="00983307" w:rsidRPr="00983307" w:rsidRDefault="00983307" w:rsidP="00983307">
      <w:r w:rsidRPr="00983307">
        <w:t xml:space="preserve">Beim zweiten Ziel, das vorsieht, bis 2030 knapp einen Drittel der beeinträchtigten Ökosysteme wiederherzustellen, geschehe in der Schweiz praktisch nichts. Dies im Gegensatz zur EU, die mit dem «Nature Restauration </w:t>
      </w:r>
      <w:proofErr w:type="spellStart"/>
      <w:r w:rsidRPr="00983307">
        <w:t>law</w:t>
      </w:r>
      <w:proofErr w:type="spellEnd"/>
      <w:r w:rsidRPr="00983307">
        <w:t>» grossflächig Moore, Auen oder naturnahe Wälder wiederherstellen will (</w:t>
      </w:r>
      <w:hyperlink r:id="rId13" w:history="1">
        <w:r w:rsidRPr="00983307">
          <w:rPr>
            <w:rStyle w:val="Hyperlink"/>
          </w:rPr>
          <w:t>2</w:t>
        </w:r>
      </w:hyperlink>
      <w:r w:rsidRPr="00983307">
        <w:t xml:space="preserve">). </w:t>
      </w:r>
    </w:p>
    <w:p w14:paraId="3FCA64D5" w14:textId="77777777" w:rsidR="00983307" w:rsidRPr="00983307" w:rsidRDefault="00983307" w:rsidP="00983307"/>
    <w:p w14:paraId="528B11A6" w14:textId="77777777" w:rsidR="00983307" w:rsidRPr="00983307" w:rsidRDefault="00983307" w:rsidP="00983307">
      <w:r w:rsidRPr="00983307">
        <w:t xml:space="preserve">Medial bereits viel Aufmerksamkeit erhielt das GBF-Ziel drei, das fordert, dass bis 2030 30% der Landes- und Meeresflächen durch Schutzgebiete oder andere wirkungsvolle flächenbasierte Massnahmen gesichert </w:t>
      </w:r>
      <w:r w:rsidRPr="00983307">
        <w:lastRenderedPageBreak/>
        <w:t xml:space="preserve">werden sollen. Die EBP-Studie zeigt auf, dass in der Schweiz erst gut 10% der Flächen als gesicherte Schutzgebiete gelten können. Die Schweiz ist somit in Europa das Land mit dem geringsten Anteil an Schutzgebieten. Hier besteht grosser Nachholbedarf. Darüber hinaus sei die Planung und Umsetzung der Ökologischen Infrastruktur voranzutreiben. </w:t>
      </w:r>
    </w:p>
    <w:p w14:paraId="3C30F814" w14:textId="77777777" w:rsidR="00983307" w:rsidRPr="00983307" w:rsidRDefault="00983307" w:rsidP="00983307"/>
    <w:p w14:paraId="3DA9EAE3" w14:textId="77777777" w:rsidR="00983307" w:rsidRPr="00983307" w:rsidRDefault="00983307" w:rsidP="00983307">
      <w:r w:rsidRPr="00983307">
        <w:t xml:space="preserve">Der globale Zielrahmen enthält aber noch zahlreiche andere, mindestens ebenso wichtige Ziele. Das Ziel 14 fordert die volle Integration der Biodiversität und ihrer vielseitigen Werte in politische Strategien, gesetzliche Regelungen sowie weitere politische Prozesse und in die volkswirtschaftliche Buchhaltung. </w:t>
      </w:r>
    </w:p>
    <w:p w14:paraId="3AA4D537" w14:textId="77777777" w:rsidR="00983307" w:rsidRPr="00983307" w:rsidRDefault="00983307" w:rsidP="00983307"/>
    <w:p w14:paraId="41ED19E3" w14:textId="77777777" w:rsidR="002D12F2" w:rsidRPr="00194900" w:rsidRDefault="002D12F2" w:rsidP="002D12F2">
      <w:r w:rsidRPr="00194900">
        <w:t>Die Ziele 9 bis 12 fordern ein nachhaltiges und biodiversitätsfreundliches Wirtschaften in allen Sektoren inklusive Landwirtschaft. Gerade in der Landwirtschaft sei die Lücke «zwischen Zielerreichungsgrad und Zielvorgabe besonders gross», heisst es in der Studie.</w:t>
      </w:r>
      <w:r w:rsidRPr="00194900">
        <w:rPr>
          <w:i/>
          <w:iCs/>
        </w:rPr>
        <w:t xml:space="preserve"> </w:t>
      </w:r>
      <w:r w:rsidRPr="00194900">
        <w:t xml:space="preserve">Die dringend notwendige Korrektur der Agrarpolitik zugunsten der Biodiversität </w:t>
      </w:r>
      <w:r>
        <w:t>wird</w:t>
      </w:r>
      <w:r w:rsidRPr="00194900">
        <w:t xml:space="preserve"> in der Schweiz auf die lange Bank geschoben – auf Kosten der Naturvielfalt. Zu viel Dünger und Pestizide beeinträchtigten Ökosystemleistungen und damit unsere Lebensgrundlagen.</w:t>
      </w:r>
    </w:p>
    <w:p w14:paraId="4006E4EB" w14:textId="77777777" w:rsidR="002D12F2" w:rsidRPr="00194900" w:rsidRDefault="002D12F2" w:rsidP="002D12F2"/>
    <w:p w14:paraId="6388E1D6" w14:textId="77777777" w:rsidR="002D12F2" w:rsidRPr="00194900" w:rsidRDefault="002D12F2" w:rsidP="002D12F2">
      <w:r w:rsidRPr="00194900">
        <w:t xml:space="preserve">Wesentlich für die Zielerreichung sind auch die Finanzen. Ziel 18 fordert die Abschaffung biodiversitätsschädigender Subventionen. 162 Subventionen sind in der Schweiz biodiversitätsschädigend, wie eine Studie von WSL und Forum Biodiversität 2020 gezeigt hat. Obwohl sich in diesem Bereich der Schutz der Biodiversität ohne finanzielle Kosten stark verbessern liesse, lässt der Bundesrat erst acht dieser problematischen Finanzflüsse untersuchen. </w:t>
      </w:r>
    </w:p>
    <w:p w14:paraId="154CC01D" w14:textId="77777777" w:rsidR="002D12F2" w:rsidRPr="00194900" w:rsidRDefault="002D12F2" w:rsidP="002D12F2"/>
    <w:p w14:paraId="3C72C531" w14:textId="77777777" w:rsidR="002D12F2" w:rsidRPr="00194900" w:rsidRDefault="002D12F2" w:rsidP="002D12F2">
      <w:r w:rsidRPr="00194900">
        <w:t xml:space="preserve">Das Ziel 19 fordert weltweit zusätzliche Finanzmittel im Umfang von 200 Mrd. USD </w:t>
      </w:r>
      <w:r>
        <w:t xml:space="preserve">pro Jahr </w:t>
      </w:r>
      <w:r w:rsidRPr="00194900">
        <w:t xml:space="preserve">zur Lösung der Biodiversitätskrise. </w:t>
      </w:r>
      <w:r>
        <w:t>Die</w:t>
      </w:r>
      <w:r w:rsidRPr="00194900">
        <w:t xml:space="preserve"> EBP-Studie zeigt eine Finanzierungslücke von sage und schreibe 370 Millionen Franken </w:t>
      </w:r>
      <w:r>
        <w:t>jährlich</w:t>
      </w:r>
      <w:r w:rsidRPr="00194900">
        <w:t xml:space="preserve"> auf zwischen dem Beitrag, den die Schweiz ans globale Finanzierungsziel leisten sollte, und dem, was sie bisher tatsächlich einsetzt. Zudem besteht auch in der Schweiz – etwa bei der Sanierung von Biotopen von nationaler Bedeutung – ein grosser Handlungsbedarf, was entsprechende Finanzmittel voraussetzt. </w:t>
      </w:r>
    </w:p>
    <w:p w14:paraId="64B618E0" w14:textId="77777777" w:rsidR="00983307" w:rsidRPr="00983307" w:rsidRDefault="00983307" w:rsidP="00983307"/>
    <w:p w14:paraId="38E52E14" w14:textId="1D7D561A" w:rsidR="00983307" w:rsidRDefault="00983307" w:rsidP="00983307">
      <w:r w:rsidRPr="00983307">
        <w:t xml:space="preserve">Die EBP-Studie zeigt: Die Herausforderungen, die sich für die Schweiz im Bereich der natürlichen Vielfalt stellen, sind gewaltig. Will die Schweiz die GBF-Ziele erreichen, ist entschlossenes Handeln nötig, aber schliesslich auch ein gesellschaftliches Umdenken, das der Erhaltung und Förderung der Biodiversität in allen Bereichen einen höheren Stellenwert einräumt. Nötig sind massiv mehr finanzielle Mittel, um flächendeckend eine bessere Qualität von Lebensräumen erreichen, auf weiteren Flächen muss die Natur Vorrang haben. </w:t>
      </w:r>
      <w:r w:rsidR="005F01CD">
        <w:br/>
      </w:r>
    </w:p>
    <w:p w14:paraId="5F83BBDD" w14:textId="77777777" w:rsidR="005F01CD" w:rsidRDefault="005F01CD" w:rsidP="00983307"/>
    <w:p w14:paraId="15A67F0B" w14:textId="5ED6C498" w:rsidR="005F01CD" w:rsidRPr="005F01CD" w:rsidRDefault="005F01CD" w:rsidP="00983307">
      <w:pPr>
        <w:rPr>
          <w:b/>
          <w:bCs/>
        </w:rPr>
      </w:pPr>
      <w:r w:rsidRPr="005F01CD">
        <w:rPr>
          <w:b/>
          <w:bCs/>
        </w:rPr>
        <w:t>EBP-Studie</w:t>
      </w:r>
      <w:r>
        <w:rPr>
          <w:b/>
          <w:bCs/>
        </w:rPr>
        <w:t xml:space="preserve">: </w:t>
      </w:r>
      <w:hyperlink r:id="rId14" w:history="1">
        <w:r w:rsidRPr="005F01CD">
          <w:rPr>
            <w:rStyle w:val="Hyperlink"/>
          </w:rPr>
          <w:t>https://www.birdlife.ch/sites/default/files/documents/Studie_EBP_GBF_Montreal_in_CH.pdf</w:t>
        </w:r>
      </w:hyperlink>
    </w:p>
    <w:p w14:paraId="7BA7C833" w14:textId="77777777" w:rsidR="00983307" w:rsidRPr="00983307" w:rsidRDefault="00983307" w:rsidP="00983307">
      <w:pPr>
        <w:spacing w:after="120"/>
      </w:pPr>
    </w:p>
    <w:p w14:paraId="6EB85113" w14:textId="77777777" w:rsidR="00983307" w:rsidRPr="00983307" w:rsidRDefault="00983307" w:rsidP="00983307">
      <w:pPr>
        <w:spacing w:after="120"/>
        <w:rPr>
          <w:b/>
          <w:bCs/>
        </w:rPr>
      </w:pPr>
      <w:r w:rsidRPr="00983307">
        <w:rPr>
          <w:b/>
          <w:bCs/>
        </w:rPr>
        <w:t xml:space="preserve">Links </w:t>
      </w:r>
    </w:p>
    <w:p w14:paraId="300B2C2E" w14:textId="77777777" w:rsidR="00983307" w:rsidRPr="00983307" w:rsidRDefault="00983307" w:rsidP="00983307">
      <w:pPr>
        <w:spacing w:after="120"/>
      </w:pPr>
      <w:r w:rsidRPr="00983307">
        <w:t xml:space="preserve">(1) </w:t>
      </w:r>
      <w:hyperlink r:id="rId15" w:history="1">
        <w:r w:rsidRPr="00983307">
          <w:rPr>
            <w:rStyle w:val="Hyperlink"/>
          </w:rPr>
          <w:t>https://www.cbd.int/doc/c/e6d3/cd1d/daf663719a03902a9b116c34/cop-15-l-25-en.pdf</w:t>
        </w:r>
      </w:hyperlink>
      <w:r w:rsidRPr="00983307">
        <w:t xml:space="preserve"> </w:t>
      </w:r>
    </w:p>
    <w:p w14:paraId="37AAB84E" w14:textId="77777777" w:rsidR="00983307" w:rsidRPr="00983307" w:rsidRDefault="00983307" w:rsidP="00983307">
      <w:pPr>
        <w:spacing w:after="120"/>
      </w:pPr>
      <w:r w:rsidRPr="00983307">
        <w:t xml:space="preserve">(2) </w:t>
      </w:r>
      <w:hyperlink r:id="rId16" w:history="1">
        <w:r w:rsidRPr="00983307">
          <w:rPr>
            <w:rStyle w:val="Hyperlink"/>
          </w:rPr>
          <w:t>https://environment.ec.europa.eu/topics/nature-and-biodiversity/nature-restoration-law_en</w:t>
        </w:r>
      </w:hyperlink>
      <w:r w:rsidRPr="00983307">
        <w:t xml:space="preserve"> </w:t>
      </w:r>
    </w:p>
    <w:p w14:paraId="2B6D48C7" w14:textId="77777777" w:rsidR="00983307" w:rsidRPr="00BC7439" w:rsidRDefault="00983307" w:rsidP="00983307">
      <w:pPr>
        <w:spacing w:after="120"/>
        <w:rPr>
          <w:sz w:val="21"/>
          <w:szCs w:val="21"/>
        </w:rPr>
      </w:pPr>
    </w:p>
    <w:p w14:paraId="135C3654" w14:textId="77777777" w:rsidR="007B4B35" w:rsidRPr="003527D3" w:rsidRDefault="007B4B35" w:rsidP="007A4A57">
      <w:pPr>
        <w:spacing w:after="120"/>
      </w:pPr>
    </w:p>
    <w:p w14:paraId="2825E6B8" w14:textId="77777777" w:rsidR="007A4A57" w:rsidRDefault="007A4A57" w:rsidP="007A4A57">
      <w:r>
        <w:rPr>
          <w:noProof/>
        </w:rPr>
        <w:lastRenderedPageBreak/>
        <mc:AlternateContent>
          <mc:Choice Requires="wps">
            <w:drawing>
              <wp:inline distT="0" distB="0" distL="0" distR="0" wp14:anchorId="72CB0630" wp14:editId="71B958F8">
                <wp:extent cx="6048000" cy="881449"/>
                <wp:effectExtent l="0" t="0" r="0" b="0"/>
                <wp:docPr id="19" name="Textfeld 19"/>
                <wp:cNvGraphicFramePr/>
                <a:graphic xmlns:a="http://schemas.openxmlformats.org/drawingml/2006/main">
                  <a:graphicData uri="http://schemas.microsoft.com/office/word/2010/wordprocessingShape">
                    <wps:wsp>
                      <wps:cNvSpPr txBox="1"/>
                      <wps:spPr>
                        <a:xfrm>
                          <a:off x="0" y="0"/>
                          <a:ext cx="6048000" cy="881449"/>
                        </a:xfrm>
                        <a:prstGeom prst="rect">
                          <a:avLst/>
                        </a:prstGeom>
                        <a:solidFill>
                          <a:schemeClr val="accent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4A9CA" w14:textId="77777777" w:rsidR="007A4A57" w:rsidRDefault="007A4A57" w:rsidP="007A4A57">
                            <w:pPr>
                              <w:pStyle w:val="berschrift1"/>
                              <w:spacing w:before="200"/>
                            </w:pPr>
                            <w:r>
                              <w:t>Gemeinsam für die Biodiversität – lokal bis weltweit</w:t>
                            </w:r>
                          </w:p>
                          <w:p w14:paraId="36C2A02C"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3878023"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604BBBD8" w14:textId="77777777" w:rsidR="007A4A57" w:rsidRDefault="007A4A57" w:rsidP="007A4A57">
                            <w:pPr>
                              <w:pStyle w:val="StandardmitAbsatz"/>
                            </w:pPr>
                            <w:r>
                              <w:t>Gemeinsam mit Ihnen? Erfahren Sie mehr und werden Sie Teil des BirdLife-Netzwerks: birdlife.ch</w:t>
                            </w:r>
                          </w:p>
                          <w:p w14:paraId="54723458" w14:textId="77777777" w:rsidR="007A4A57" w:rsidRDefault="007A4A57" w:rsidP="007A4A57">
                            <w:pPr>
                              <w:pStyle w:val="StandardmitAbsatz"/>
                            </w:pPr>
                            <w:r>
                              <w:t>BirdLife Schweiz dankt für Ihr Interesse und Ihre Unterstützung.</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72CB0630" id="_x0000_t202" coordsize="21600,21600" o:spt="202" path="m,l,21600r21600,l21600,xe">
                <v:stroke joinstyle="miter"/>
                <v:path gradientshapeok="t" o:connecttype="rect"/>
              </v:shapetype>
              <v:shape id="Textfeld 19" o:spid="_x0000_s1026" type="#_x0000_t202" style="width:476.2pt;height:6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" fillcolor="#daf2d5 [661]" stroked="f" strokeweight=".5pt">
                <v:textbox style="mso-fit-shape-to-text:t" inset="3mm,0,3mm,2mm">
                  <w:txbxContent>
                    <w:p w14:paraId="5F14A9CA" w14:textId="77777777" w:rsidR="007A4A57" w:rsidRDefault="007A4A57" w:rsidP="007A4A57">
                      <w:pPr>
                        <w:pStyle w:val="berschrift1"/>
                        <w:spacing w:before="200"/>
                      </w:pPr>
                      <w:r>
                        <w:t>Gemeinsam für die Biodiversität – lokal bis weltweit</w:t>
                      </w:r>
                    </w:p>
                    <w:p w14:paraId="36C2A02C" w14:textId="77777777" w:rsidR="00BA6D75" w:rsidRDefault="00BA6D75" w:rsidP="007A4A57">
                      <w:pPr>
                        <w:pStyle w:val="StandardmitAbsatz"/>
                      </w:pPr>
                      <w:r w:rsidRPr="00BA6D75">
                        <w:t>BirdLife Schweiz engagiert sich mit Fachkenntnis und Herzblut für die Natur. Mit 69'000 Mitgliedern, 430 lokalen Sektionen, Kantonalverbänden und BirdLife-Organisationen in 115 Ländern ist BirdLife Schweiz Teil des grössten Naturschutz-Netzwerks der Welt: BirdLife International – in der Gemeinde verwurzelt, weltweit wirksam.</w:t>
                      </w:r>
                    </w:p>
                    <w:p w14:paraId="63878023" w14:textId="77777777" w:rsidR="007A4A57" w:rsidRDefault="007A4A57" w:rsidP="007A4A57">
                      <w:pPr>
                        <w:pStyle w:val="StandardmitAbsatz"/>
                      </w:pPr>
                      <w:r>
                        <w:t xml:space="preserve">Gemeinsam mit unseren Mitgliedern setzen wir uns für die Biodiversität ein. Wir führen zahlreiche Schutzprojekte für gefährdete Arten und ihre Lebensräume durch, vom Steinkauz über den </w:t>
                      </w:r>
                      <w:r>
                        <w:br/>
                        <w:t xml:space="preserve">Eisvogel bis zur Ökologischen Infrastruktur. Mit den BirdLife-Naturzentren, der Zeitschrift Ornis </w:t>
                      </w:r>
                      <w:r>
                        <w:br/>
                        <w:t>und vielfältigen BirdLife-Kursen machen wir die Natur hautnah erlebbar und motivieren zu ihrem Schutz.</w:t>
                      </w:r>
                    </w:p>
                    <w:p w14:paraId="604BBBD8" w14:textId="77777777" w:rsidR="007A4A57" w:rsidRDefault="007A4A57" w:rsidP="007A4A57">
                      <w:pPr>
                        <w:pStyle w:val="StandardmitAbsatz"/>
                      </w:pPr>
                      <w:r>
                        <w:t>Gemeinsam mit Ihnen? Erfahren Sie mehr und werden Sie Teil des BirdLife-Netzwerks: birdlife.ch</w:t>
                      </w:r>
                    </w:p>
                    <w:p w14:paraId="54723458" w14:textId="77777777" w:rsidR="007A4A57" w:rsidRDefault="007A4A57" w:rsidP="007A4A57">
                      <w:pPr>
                        <w:pStyle w:val="StandardmitAbsatz"/>
                      </w:pPr>
                      <w:r>
                        <w:t>BirdLife Schweiz dankt für Ihr Interesse und Ihre Unterstützung.</w:t>
                      </w:r>
                    </w:p>
                  </w:txbxContent>
                </v:textbox>
                <w10:anchorlock/>
              </v:shape>
            </w:pict>
          </mc:Fallback>
        </mc:AlternateContent>
      </w:r>
    </w:p>
    <w:bookmarkEnd w:id="0"/>
    <w:bookmarkEnd w:id="1"/>
    <w:p w14:paraId="0DAAF6CE" w14:textId="055BD170" w:rsidR="000F11AA" w:rsidRDefault="000F11AA" w:rsidP="003A223A"/>
    <w:p w14:paraId="661D3722" w14:textId="1E30DF98" w:rsidR="007C0E67" w:rsidRDefault="007C0E67"/>
    <w:p w14:paraId="0E13D27B" w14:textId="24DA4F34" w:rsidR="007C0E67" w:rsidRPr="00983307" w:rsidRDefault="007C0E67" w:rsidP="007C0E67">
      <w:r w:rsidRPr="00983307">
        <w:t>Hinweise für die Redaktion:</w:t>
      </w:r>
    </w:p>
    <w:p w14:paraId="297E6E69" w14:textId="77777777" w:rsidR="007C0E67" w:rsidRPr="00983307" w:rsidRDefault="007C0E67" w:rsidP="007C0E67"/>
    <w:p w14:paraId="725E6EAF" w14:textId="77777777" w:rsidR="007C0E67" w:rsidRPr="00983307" w:rsidRDefault="007C0E67" w:rsidP="007C0E67">
      <w:r w:rsidRPr="00983307">
        <w:rPr>
          <w:b/>
          <w:bCs/>
        </w:rPr>
        <w:t>Bilder</w:t>
      </w:r>
      <w:r w:rsidRPr="00983307">
        <w:t xml:space="preserve"> zu dieser Medienmitteilung finden Sie unter birdlife.ch/</w:t>
      </w:r>
      <w:proofErr w:type="spellStart"/>
      <w:r w:rsidRPr="00983307">
        <w:t>medien</w:t>
      </w:r>
      <w:proofErr w:type="spellEnd"/>
    </w:p>
    <w:p w14:paraId="2BC926C9" w14:textId="77777777" w:rsidR="007C0E67" w:rsidRPr="00983307" w:rsidRDefault="007C0E67" w:rsidP="007C0E67"/>
    <w:p w14:paraId="33A332D5" w14:textId="77777777" w:rsidR="00AC38B6" w:rsidRDefault="00AC38B6" w:rsidP="007C0E67">
      <w:pPr>
        <w:rPr>
          <w:b/>
          <w:bCs/>
        </w:rPr>
      </w:pPr>
    </w:p>
    <w:p w14:paraId="5EE1C68F" w14:textId="519A9DC3" w:rsidR="007C0E67" w:rsidRPr="00983307" w:rsidRDefault="007C0E67" w:rsidP="007C0E67">
      <w:r w:rsidRPr="00983307">
        <w:rPr>
          <w:b/>
          <w:bCs/>
        </w:rPr>
        <w:t>Auskünfte:</w:t>
      </w:r>
      <w:r w:rsidRPr="00983307">
        <w:t xml:space="preserve"> </w:t>
      </w:r>
    </w:p>
    <w:p w14:paraId="168B381D" w14:textId="77777777" w:rsidR="007C0E67" w:rsidRPr="00983307" w:rsidRDefault="007C0E67" w:rsidP="007C0E67"/>
    <w:p w14:paraId="39A13983" w14:textId="278F2E22" w:rsidR="00F14036" w:rsidRDefault="00F14036" w:rsidP="007C0E67">
      <w:r>
        <w:t>Andreas Zysset</w:t>
      </w:r>
      <w:r w:rsidR="00DD001F">
        <w:t xml:space="preserve">, </w:t>
      </w:r>
      <w:r w:rsidR="00E80B30" w:rsidRPr="00E80B30">
        <w:t>Geschäftsleitungsmitglied/Partner und Leiter Bereich Umwelt und Wasser, EBP Schweiz AG</w:t>
      </w:r>
      <w:r w:rsidR="00E80B30">
        <w:t xml:space="preserve">, Tel. 079 </w:t>
      </w:r>
      <w:r w:rsidR="00E80B30" w:rsidRPr="00E80B30">
        <w:t>525 12 78</w:t>
      </w:r>
    </w:p>
    <w:p w14:paraId="46B4E373" w14:textId="77777777" w:rsidR="00F14036" w:rsidRDefault="00F14036" w:rsidP="007C0E67"/>
    <w:p w14:paraId="75F4740B" w14:textId="68EBD041" w:rsidR="007C0E67" w:rsidRPr="00983307" w:rsidRDefault="007C0E67" w:rsidP="007C0E67">
      <w:r w:rsidRPr="00983307">
        <w:t xml:space="preserve">Raffael </w:t>
      </w:r>
      <w:proofErr w:type="spellStart"/>
      <w:r w:rsidRPr="00983307">
        <w:t>Ayé</w:t>
      </w:r>
      <w:proofErr w:type="spellEnd"/>
      <w:r w:rsidRPr="00983307">
        <w:t>, Geschäftsführer BirdLife Schweiz, Tel. 076 308 66 84</w:t>
      </w:r>
    </w:p>
    <w:p w14:paraId="3E14BD16" w14:textId="77777777" w:rsidR="007C0E67" w:rsidRDefault="007C0E67" w:rsidP="007C0E67">
      <w:pPr>
        <w:spacing w:after="120"/>
      </w:pPr>
    </w:p>
    <w:p w14:paraId="3CA6CED5" w14:textId="77777777" w:rsidR="007C0E67" w:rsidRPr="00D94E62" w:rsidRDefault="007C0E67" w:rsidP="007C0E67">
      <w:pPr>
        <w:spacing w:after="120"/>
      </w:pPr>
    </w:p>
    <w:p w14:paraId="5CE43148" w14:textId="6F2F8BD1" w:rsidR="007C0E67" w:rsidRDefault="007C0E67" w:rsidP="003A223A"/>
    <w:sectPr w:rsidR="007C0E67" w:rsidSect="004A6882">
      <w:footerReference w:type="default" r:id="rId17"/>
      <w:headerReference w:type="first" r:id="rId18"/>
      <w:footerReference w:type="first" r:id="rId19"/>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37F4F" w14:textId="77777777" w:rsidR="006C714D" w:rsidRDefault="006C714D" w:rsidP="00F91D37">
      <w:pPr>
        <w:spacing w:line="240" w:lineRule="auto"/>
      </w:pPr>
      <w:r>
        <w:separator/>
      </w:r>
    </w:p>
  </w:endnote>
  <w:endnote w:type="continuationSeparator" w:id="0">
    <w:p w14:paraId="4080F71A" w14:textId="77777777" w:rsidR="006C714D" w:rsidRDefault="006C714D"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Euclid Circular A Light">
    <w:panose1 w:val="020B0304000000000000"/>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201020203"/>
    <w:charset w:val="4D"/>
    <w:family w:val="auto"/>
    <w:notTrueType/>
    <w:pitch w:val="default"/>
    <w:sig w:usb0="00000003" w:usb1="00000000" w:usb2="00000000" w:usb3="00000000" w:csb0="00000001" w:csb1="00000000"/>
  </w:font>
  <w:font w:name="Euclid Circular A Medium">
    <w:panose1 w:val="020B0604000000000000"/>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8A1E" w14:textId="77777777" w:rsidR="009111CE" w:rsidRPr="005A64D1" w:rsidRDefault="009111CE" w:rsidP="00864CE7">
    <w:pPr>
      <w:pStyle w:val="ClaimText"/>
      <w:rPr>
        <w:lang w:val="fr-FR"/>
      </w:rPr>
    </w:pPr>
    <w:r>
      <w:rPr>
        <w:noProof/>
        <w:lang w:eastAsia="de-CH"/>
      </w:rPr>
      <mc:AlternateContent>
        <mc:Choice Requires="wpg">
          <w:drawing>
            <wp:anchor distT="0" distB="0" distL="114300" distR="114300" simplePos="0" relativeHeight="251672576" behindDoc="0" locked="1" layoutInCell="1" allowOverlap="1" wp14:anchorId="7B5C9D35" wp14:editId="2B08046C">
              <wp:simplePos x="0" y="0"/>
              <wp:positionH relativeFrom="margin">
                <wp:align>left</wp:align>
              </wp:positionH>
              <wp:positionV relativeFrom="page">
                <wp:align>bottom</wp:align>
              </wp:positionV>
              <wp:extent cx="882000" cy="453600"/>
              <wp:effectExtent l="0" t="0" r="0" b="0"/>
              <wp:wrapNone/>
              <wp:docPr id="163" name="Gruppieren 163"/>
              <wp:cNvGraphicFramePr/>
              <a:graphic xmlns:a="http://schemas.openxmlformats.org/drawingml/2006/main">
                <a:graphicData uri="http://schemas.microsoft.com/office/word/2010/wordprocessingGroup">
                  <wpg:wgp>
                    <wpg:cNvGrpSpPr/>
                    <wpg:grpSpPr>
                      <a:xfrm>
                        <a:off x="0" y="0"/>
                        <a:ext cx="882000" cy="453600"/>
                        <a:chOff x="0" y="0"/>
                        <a:chExt cx="881380" cy="454848"/>
                      </a:xfrm>
                    </wpg:grpSpPr>
                    <pic:pic xmlns:pic="http://schemas.openxmlformats.org/drawingml/2006/picture">
                      <pic:nvPicPr>
                        <pic:cNvPr id="164" name="Grafik 16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81380" cy="93345"/>
                        </a:xfrm>
                        <a:prstGeom prst="rect">
                          <a:avLst/>
                        </a:prstGeom>
                      </pic:spPr>
                    </pic:pic>
                    <wps:wsp>
                      <wps:cNvPr id="165" name="Rechteck 165"/>
                      <wps:cNvSpPr/>
                      <wps:spPr>
                        <a:xfrm>
                          <a:off x="0" y="274848"/>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CAE4A" id="Gruppieren 163" o:spid="_x0000_s1026" style="position:absolute;margin-left:0;margin-top:0;width:69.45pt;height:35.7pt;z-index:251672576;mso-position-horizontal:left;mso-position-horizontal-relative:margin;mso-position-vertical:bottom;mso-position-vertical-relative:page;mso-width-relative:margin;mso-height-relative:margin" coordsize="8813,4548"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4" o:spid="_x0000_s1027" type="#_x0000_t75" style="position:absolute;width:8813;height:9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">
                <v:imagedata r:id="rId2" o:title=""/>
              </v:shape>
              <v:rect id="Rechteck 165" o:spid="_x0000_s1028" style="position:absolute;top:2748;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&#13;&#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71552" behindDoc="0" locked="1" layoutInCell="1" allowOverlap="1" wp14:anchorId="6D9E7AF9" wp14:editId="73E09731">
              <wp:simplePos x="0" y="0"/>
              <wp:positionH relativeFrom="margin">
                <wp:align>right</wp:align>
              </wp:positionH>
              <wp:positionV relativeFrom="page">
                <wp:align>bottom</wp:align>
              </wp:positionV>
              <wp:extent cx="630000" cy="568800"/>
              <wp:effectExtent l="0" t="0" r="0" b="0"/>
              <wp:wrapNone/>
              <wp:docPr id="166" name="Textfeld 166"/>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93B6E"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E7AF9" id="_x0000_t202" coordsize="21600,21600" o:spt="202" path="m,l,21600r21600,l21600,xe">
              <v:stroke joinstyle="miter"/>
              <v:path gradientshapeok="t" o:connecttype="rect"/>
            </v:shapetype>
            <v:shape id="Textfeld 166" o:spid="_x0000_s1027" type="#_x0000_t202" style="position:absolute;margin-left:-1.6pt;margin-top:0;width:49.6pt;height:44.8pt;z-index:25167155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03193B6E" w14:textId="77777777" w:rsidR="009111CE" w:rsidRPr="005C6148" w:rsidRDefault="009111CE" w:rsidP="00864CE7">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071E6B3B"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4858" w14:textId="77777777" w:rsidR="003F2444" w:rsidRPr="00396CB9" w:rsidRDefault="00D3716A" w:rsidP="009F3B29">
    <w:pPr>
      <w:pStyle w:val="ClaimText"/>
      <w:spacing w:line="228" w:lineRule="auto"/>
    </w:pPr>
    <w:r>
      <w:rPr>
        <w:noProof/>
        <w:lang w:val="fr-FR"/>
      </w:rPr>
      <mc:AlternateContent>
        <mc:Choice Requires="wpg">
          <w:drawing>
            <wp:anchor distT="0" distB="0" distL="114300" distR="114300" simplePos="0" relativeHeight="251679744" behindDoc="0" locked="1" layoutInCell="1" allowOverlap="1" wp14:anchorId="79E33587" wp14:editId="1C896C83">
              <wp:simplePos x="0" y="0"/>
              <wp:positionH relativeFrom="margin">
                <wp:align>left</wp:align>
              </wp:positionH>
              <wp:positionV relativeFrom="page">
                <wp:align>bottom</wp:align>
              </wp:positionV>
              <wp:extent cx="6048000" cy="730800"/>
              <wp:effectExtent l="0" t="0" r="0" b="0"/>
              <wp:wrapNone/>
              <wp:docPr id="160" name="Gruppieren 160"/>
              <wp:cNvGraphicFramePr/>
              <a:graphic xmlns:a="http://schemas.openxmlformats.org/drawingml/2006/main">
                <a:graphicData uri="http://schemas.microsoft.com/office/word/2010/wordprocessingGroup">
                  <wpg:wgp>
                    <wpg:cNvGrpSpPr/>
                    <wpg:grpSpPr>
                      <a:xfrm>
                        <a:off x="0" y="0"/>
                        <a:ext cx="6048000" cy="730800"/>
                        <a:chOff x="0" y="0"/>
                        <a:chExt cx="6048375" cy="732450"/>
                      </a:xfrm>
                    </wpg:grpSpPr>
                    <pic:pic xmlns:pic="http://schemas.openxmlformats.org/drawingml/2006/picture">
                      <pic:nvPicPr>
                        <pic:cNvPr id="161" name="Grafik 16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375" cy="370205"/>
                        </a:xfrm>
                        <a:prstGeom prst="rect">
                          <a:avLst/>
                        </a:prstGeom>
                      </pic:spPr>
                    </pic:pic>
                    <wps:wsp>
                      <wps:cNvPr id="162" name="Rechteck 162"/>
                      <wps:cNvSpPr/>
                      <wps:spPr>
                        <a:xfrm>
                          <a:off x="0" y="55245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15F0A3" id="Gruppieren 160" o:spid="_x0000_s1026" style="position:absolute;margin-left:0;margin-top:0;width:476.2pt;height:57.55pt;z-index:251679744;mso-position-horizontal:left;mso-position-horizontal-relative:margin;mso-position-vertical:bottom;mso-position-vertical-relative:page;mso-width-relative:margin;mso-height-relative:margin" coordsize="60483,7324"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61" o:spid="_x0000_s1027" type="#_x0000_t75" style="position:absolute;width:60483;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">
                <v:imagedata r:id="rId2" o:title=""/>
              </v:shape>
              <v:rect id="Rechteck 162" o:spid="_x0000_s1028" style="position:absolute;top:5524;width:1800;height:18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" filled="f" stroked="f" strokeweight="2pt"/>
              <w10:wrap anchorx="margin"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B8BB6" w14:textId="77777777" w:rsidR="006C714D" w:rsidRDefault="006C714D" w:rsidP="00F91D37">
      <w:pPr>
        <w:spacing w:line="240" w:lineRule="auto"/>
      </w:pPr>
      <w:r>
        <w:separator/>
      </w:r>
    </w:p>
  </w:footnote>
  <w:footnote w:type="continuationSeparator" w:id="0">
    <w:p w14:paraId="286BF0DC" w14:textId="77777777" w:rsidR="006C714D" w:rsidRDefault="006C714D"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D4E8" w14:textId="77777777" w:rsidR="007320F1" w:rsidRDefault="007320F1" w:rsidP="00141AA4">
    <w:pPr>
      <w:pStyle w:val="Kopfzeile"/>
      <w:spacing w:after="2060"/>
    </w:pPr>
    <w:r>
      <w:rPr>
        <w:noProof/>
      </w:rPr>
      <mc:AlternateContent>
        <mc:Choice Requires="wpg">
          <w:drawing>
            <wp:anchor distT="0" distB="0" distL="114300" distR="114300" simplePos="0" relativeHeight="251681792" behindDoc="0" locked="1" layoutInCell="1" allowOverlap="1" wp14:anchorId="0A153302" wp14:editId="6A527F1C">
              <wp:simplePos x="0" y="0"/>
              <wp:positionH relativeFrom="margin">
                <wp:align>left</wp:align>
              </wp:positionH>
              <wp:positionV relativeFrom="page">
                <wp:align>top</wp:align>
              </wp:positionV>
              <wp:extent cx="4316400" cy="1198800"/>
              <wp:effectExtent l="0" t="0" r="8255" b="1905"/>
              <wp:wrapNone/>
              <wp:docPr id="116" name="Gruppieren 116"/>
              <wp:cNvGraphicFramePr/>
              <a:graphic xmlns:a="http://schemas.openxmlformats.org/drawingml/2006/main">
                <a:graphicData uri="http://schemas.microsoft.com/office/word/2010/wordprocessingGroup">
                  <wpg:wgp>
                    <wpg:cNvGrpSpPr/>
                    <wpg:grpSpPr>
                      <a:xfrm>
                        <a:off x="0" y="0"/>
                        <a:ext cx="4316400" cy="1198800"/>
                        <a:chOff x="0" y="0"/>
                        <a:chExt cx="4316095" cy="1198245"/>
                      </a:xfrm>
                    </wpg:grpSpPr>
                    <wps:wsp>
                      <wps:cNvPr id="117" name="Rechteck 117"/>
                      <wps:cNvSpPr/>
                      <wps:spPr>
                        <a:xfrm>
                          <a:off x="0" y="0"/>
                          <a:ext cx="359279" cy="359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8" name="Grafik 1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0040"/>
                          <a:ext cx="1162685" cy="869950"/>
                        </a:xfrm>
                        <a:prstGeom prst="rect">
                          <a:avLst/>
                        </a:prstGeom>
                      </pic:spPr>
                    </pic:pic>
                    <pic:pic xmlns:pic="http://schemas.openxmlformats.org/drawingml/2006/picture">
                      <pic:nvPicPr>
                        <pic:cNvPr id="119" name="Grafik 11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2010"/>
                          <a:ext cx="2948305" cy="3562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E95B263" id="Gruppieren 116" o:spid="_x0000_s1026" style="position:absolute;margin-left:0;margin-top:0;width:339.85pt;height:94.4pt;z-index:251681792;mso-position-horizontal:left;mso-position-horizontal-relative:margin;mso-position-vertical:top;mso-position-vertical-relative:page;mso-width-relative:margin;mso-height-relative:margin" coordsize="43160,11982"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">
              <v:rect id="Rechteck 117" o:spid="_x0000_s1027" style="position:absolute;width:3592;height:35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&#13;&#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8" o:spid="_x0000_s1028" type="#_x0000_t75" alt="&quot;&quot;" style="position:absolute;top:3200;width:11626;height:86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">
                <v:imagedata r:id="rId3" o:title=""/>
              </v:shape>
              <v:shape id="Grafik 119" o:spid="_x0000_s1029" type="#_x0000_t75" style="position:absolute;left:13677;top:8420;width:29483;height:356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">
                <v:imagedata r:id="rId4" o:title=""/>
              </v:shape>
              <w10:wrap anchorx="margin" anchory="page"/>
              <w10:anchorlock/>
            </v:group>
          </w:pict>
        </mc:Fallback>
      </mc:AlternateContent>
    </w:r>
  </w:p>
  <w:p w14:paraId="24BB6F52" w14:textId="77777777" w:rsidR="009D3673" w:rsidRPr="00141AA4" w:rsidRDefault="009D3673" w:rsidP="009D3673">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0"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8"/>
  </w:num>
  <w:num w:numId="12" w16cid:durableId="956832184">
    <w:abstractNumId w:val="21"/>
  </w:num>
  <w:num w:numId="13" w16cid:durableId="2012682867">
    <w:abstractNumId w:val="17"/>
  </w:num>
  <w:num w:numId="14" w16cid:durableId="777718541">
    <w:abstractNumId w:val="30"/>
  </w:num>
  <w:num w:numId="15" w16cid:durableId="1946575995">
    <w:abstractNumId w:val="29"/>
  </w:num>
  <w:num w:numId="16" w16cid:durableId="1254821494">
    <w:abstractNumId w:val="12"/>
  </w:num>
  <w:num w:numId="17" w16cid:durableId="1370107162">
    <w:abstractNumId w:val="18"/>
  </w:num>
  <w:num w:numId="18" w16cid:durableId="14762212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7"/>
  </w:num>
  <w:num w:numId="20" w16cid:durableId="1552418522">
    <w:abstractNumId w:val="16"/>
  </w:num>
  <w:num w:numId="21" w16cid:durableId="260530654">
    <w:abstractNumId w:val="25"/>
  </w:num>
  <w:num w:numId="22" w16cid:durableId="1634212577">
    <w:abstractNumId w:val="24"/>
  </w:num>
  <w:num w:numId="23" w16cid:durableId="701790021">
    <w:abstractNumId w:val="14"/>
  </w:num>
  <w:num w:numId="24" w16cid:durableId="1553157393">
    <w:abstractNumId w:val="19"/>
  </w:num>
  <w:num w:numId="25" w16cid:durableId="1346635887">
    <w:abstractNumId w:val="26"/>
  </w:num>
  <w:num w:numId="26" w16cid:durableId="1025324803">
    <w:abstractNumId w:val="22"/>
  </w:num>
  <w:num w:numId="27" w16cid:durableId="579367203">
    <w:abstractNumId w:val="15"/>
  </w:num>
  <w:num w:numId="28" w16cid:durableId="171723735">
    <w:abstractNumId w:val="11"/>
  </w:num>
  <w:num w:numId="29" w16cid:durableId="1696612057">
    <w:abstractNumId w:val="23"/>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0"/>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EC1"/>
    <w:rsid w:val="00002978"/>
    <w:rsid w:val="00006220"/>
    <w:rsid w:val="0001010F"/>
    <w:rsid w:val="00012C11"/>
    <w:rsid w:val="00013B11"/>
    <w:rsid w:val="00014DD6"/>
    <w:rsid w:val="00025CEC"/>
    <w:rsid w:val="000266B7"/>
    <w:rsid w:val="00032B92"/>
    <w:rsid w:val="000409C8"/>
    <w:rsid w:val="00041700"/>
    <w:rsid w:val="00047C3E"/>
    <w:rsid w:val="00054AB1"/>
    <w:rsid w:val="00054FC6"/>
    <w:rsid w:val="000560B6"/>
    <w:rsid w:val="00063BC2"/>
    <w:rsid w:val="000701F1"/>
    <w:rsid w:val="00071417"/>
    <w:rsid w:val="00071780"/>
    <w:rsid w:val="00077BA3"/>
    <w:rsid w:val="000803EB"/>
    <w:rsid w:val="000879BA"/>
    <w:rsid w:val="00090380"/>
    <w:rsid w:val="00096E8E"/>
    <w:rsid w:val="000A06D7"/>
    <w:rsid w:val="000A1884"/>
    <w:rsid w:val="000A1B47"/>
    <w:rsid w:val="000A24EC"/>
    <w:rsid w:val="000A621D"/>
    <w:rsid w:val="000B183F"/>
    <w:rsid w:val="000B595D"/>
    <w:rsid w:val="000B5BAB"/>
    <w:rsid w:val="000C3F85"/>
    <w:rsid w:val="000C49C1"/>
    <w:rsid w:val="000C6E73"/>
    <w:rsid w:val="000C7159"/>
    <w:rsid w:val="000D1743"/>
    <w:rsid w:val="000D1BB6"/>
    <w:rsid w:val="000D6CE1"/>
    <w:rsid w:val="000E017F"/>
    <w:rsid w:val="000E117C"/>
    <w:rsid w:val="000E7543"/>
    <w:rsid w:val="000E756F"/>
    <w:rsid w:val="000F11AA"/>
    <w:rsid w:val="000F1D2B"/>
    <w:rsid w:val="000F5449"/>
    <w:rsid w:val="0010021F"/>
    <w:rsid w:val="0010073A"/>
    <w:rsid w:val="00102345"/>
    <w:rsid w:val="00102FDE"/>
    <w:rsid w:val="00104011"/>
    <w:rsid w:val="00106688"/>
    <w:rsid w:val="00107F09"/>
    <w:rsid w:val="001134C7"/>
    <w:rsid w:val="00113CB8"/>
    <w:rsid w:val="001150F1"/>
    <w:rsid w:val="0012151C"/>
    <w:rsid w:val="001238A1"/>
    <w:rsid w:val="00127BBA"/>
    <w:rsid w:val="001324D8"/>
    <w:rsid w:val="00133CFB"/>
    <w:rsid w:val="001375AB"/>
    <w:rsid w:val="00140AF1"/>
    <w:rsid w:val="00140D1D"/>
    <w:rsid w:val="00141AA4"/>
    <w:rsid w:val="00142A95"/>
    <w:rsid w:val="00144122"/>
    <w:rsid w:val="00154677"/>
    <w:rsid w:val="00157ECA"/>
    <w:rsid w:val="00162571"/>
    <w:rsid w:val="0016774B"/>
    <w:rsid w:val="00167916"/>
    <w:rsid w:val="00171870"/>
    <w:rsid w:val="00192B6A"/>
    <w:rsid w:val="00192F98"/>
    <w:rsid w:val="001A3606"/>
    <w:rsid w:val="001A43BD"/>
    <w:rsid w:val="001A52F4"/>
    <w:rsid w:val="001C1920"/>
    <w:rsid w:val="001E73F4"/>
    <w:rsid w:val="001F2D82"/>
    <w:rsid w:val="001F4A7E"/>
    <w:rsid w:val="001F4B8C"/>
    <w:rsid w:val="001F4F9B"/>
    <w:rsid w:val="001F51DC"/>
    <w:rsid w:val="001F596D"/>
    <w:rsid w:val="00201472"/>
    <w:rsid w:val="00212722"/>
    <w:rsid w:val="00215BF9"/>
    <w:rsid w:val="00220B9C"/>
    <w:rsid w:val="0022685B"/>
    <w:rsid w:val="0023018C"/>
    <w:rsid w:val="0023205B"/>
    <w:rsid w:val="00233772"/>
    <w:rsid w:val="0023413A"/>
    <w:rsid w:val="002404A2"/>
    <w:rsid w:val="002466D7"/>
    <w:rsid w:val="00247905"/>
    <w:rsid w:val="00255FA3"/>
    <w:rsid w:val="0025644A"/>
    <w:rsid w:val="00257E91"/>
    <w:rsid w:val="00260852"/>
    <w:rsid w:val="00267F71"/>
    <w:rsid w:val="002702DF"/>
    <w:rsid w:val="002726D9"/>
    <w:rsid w:val="00273EBC"/>
    <w:rsid w:val="0027674C"/>
    <w:rsid w:val="00282AE2"/>
    <w:rsid w:val="00282C58"/>
    <w:rsid w:val="00283995"/>
    <w:rsid w:val="00290E37"/>
    <w:rsid w:val="00292375"/>
    <w:rsid w:val="00295A18"/>
    <w:rsid w:val="002B551B"/>
    <w:rsid w:val="002C163B"/>
    <w:rsid w:val="002D12F2"/>
    <w:rsid w:val="002D1548"/>
    <w:rsid w:val="002D272F"/>
    <w:rsid w:val="002D38AE"/>
    <w:rsid w:val="002D42AE"/>
    <w:rsid w:val="002D709C"/>
    <w:rsid w:val="002D779E"/>
    <w:rsid w:val="002F06AA"/>
    <w:rsid w:val="002F68A2"/>
    <w:rsid w:val="003020C7"/>
    <w:rsid w:val="0030245A"/>
    <w:rsid w:val="00303B73"/>
    <w:rsid w:val="00304179"/>
    <w:rsid w:val="00316A44"/>
    <w:rsid w:val="0032330D"/>
    <w:rsid w:val="00333A1B"/>
    <w:rsid w:val="003413D7"/>
    <w:rsid w:val="00350607"/>
    <w:rsid w:val="003514EE"/>
    <w:rsid w:val="003527D3"/>
    <w:rsid w:val="003619E3"/>
    <w:rsid w:val="00363671"/>
    <w:rsid w:val="00364EE3"/>
    <w:rsid w:val="00372E76"/>
    <w:rsid w:val="003757E4"/>
    <w:rsid w:val="00375834"/>
    <w:rsid w:val="0038725D"/>
    <w:rsid w:val="0038768E"/>
    <w:rsid w:val="0039124E"/>
    <w:rsid w:val="00396CB9"/>
    <w:rsid w:val="003A223A"/>
    <w:rsid w:val="003A7B76"/>
    <w:rsid w:val="003B3CB2"/>
    <w:rsid w:val="003B64C7"/>
    <w:rsid w:val="003C3548"/>
    <w:rsid w:val="003C3AED"/>
    <w:rsid w:val="003C3D32"/>
    <w:rsid w:val="003D0FAA"/>
    <w:rsid w:val="003D2D99"/>
    <w:rsid w:val="003D5968"/>
    <w:rsid w:val="003E2D8A"/>
    <w:rsid w:val="003E5F6E"/>
    <w:rsid w:val="003E7CB8"/>
    <w:rsid w:val="003F1A56"/>
    <w:rsid w:val="003F2444"/>
    <w:rsid w:val="00400DD2"/>
    <w:rsid w:val="0040389A"/>
    <w:rsid w:val="00412346"/>
    <w:rsid w:val="00414D43"/>
    <w:rsid w:val="0042454D"/>
    <w:rsid w:val="00426067"/>
    <w:rsid w:val="00437EC1"/>
    <w:rsid w:val="00444695"/>
    <w:rsid w:val="00451D46"/>
    <w:rsid w:val="00452D49"/>
    <w:rsid w:val="0046102E"/>
    <w:rsid w:val="004650CF"/>
    <w:rsid w:val="004700D8"/>
    <w:rsid w:val="00471D34"/>
    <w:rsid w:val="004721E6"/>
    <w:rsid w:val="00480603"/>
    <w:rsid w:val="00480C4C"/>
    <w:rsid w:val="004826CF"/>
    <w:rsid w:val="00485312"/>
    <w:rsid w:val="00486DBB"/>
    <w:rsid w:val="00487978"/>
    <w:rsid w:val="004907F7"/>
    <w:rsid w:val="00492C37"/>
    <w:rsid w:val="00493895"/>
    <w:rsid w:val="00493A7D"/>
    <w:rsid w:val="00494FD7"/>
    <w:rsid w:val="00495F83"/>
    <w:rsid w:val="0049624A"/>
    <w:rsid w:val="004A039B"/>
    <w:rsid w:val="004A15CC"/>
    <w:rsid w:val="004A2CD1"/>
    <w:rsid w:val="004A6882"/>
    <w:rsid w:val="004A6CF6"/>
    <w:rsid w:val="004A7C5A"/>
    <w:rsid w:val="004B0FDB"/>
    <w:rsid w:val="004B3225"/>
    <w:rsid w:val="004C1329"/>
    <w:rsid w:val="004C3880"/>
    <w:rsid w:val="004D0F2F"/>
    <w:rsid w:val="004D179F"/>
    <w:rsid w:val="004D5B31"/>
    <w:rsid w:val="004D6ED9"/>
    <w:rsid w:val="004E0E33"/>
    <w:rsid w:val="004E356D"/>
    <w:rsid w:val="004E3CDB"/>
    <w:rsid w:val="004F22CB"/>
    <w:rsid w:val="004F5460"/>
    <w:rsid w:val="00500294"/>
    <w:rsid w:val="00506815"/>
    <w:rsid w:val="00514B95"/>
    <w:rsid w:val="00526C93"/>
    <w:rsid w:val="00530E91"/>
    <w:rsid w:val="00531895"/>
    <w:rsid w:val="005339AE"/>
    <w:rsid w:val="00535EA2"/>
    <w:rsid w:val="00537410"/>
    <w:rsid w:val="00543061"/>
    <w:rsid w:val="00544CD1"/>
    <w:rsid w:val="00550787"/>
    <w:rsid w:val="005510CD"/>
    <w:rsid w:val="00553B51"/>
    <w:rsid w:val="00554D4C"/>
    <w:rsid w:val="00560B1F"/>
    <w:rsid w:val="00562128"/>
    <w:rsid w:val="00563D72"/>
    <w:rsid w:val="005670E2"/>
    <w:rsid w:val="00576439"/>
    <w:rsid w:val="005845E0"/>
    <w:rsid w:val="00591832"/>
    <w:rsid w:val="00592841"/>
    <w:rsid w:val="005A2641"/>
    <w:rsid w:val="005A2866"/>
    <w:rsid w:val="005A2C4A"/>
    <w:rsid w:val="005A357F"/>
    <w:rsid w:val="005A60D0"/>
    <w:rsid w:val="005A64D1"/>
    <w:rsid w:val="005A7BE5"/>
    <w:rsid w:val="005B0A46"/>
    <w:rsid w:val="005B4DEC"/>
    <w:rsid w:val="005B6FD0"/>
    <w:rsid w:val="005C1D6A"/>
    <w:rsid w:val="005C3249"/>
    <w:rsid w:val="005C6148"/>
    <w:rsid w:val="005C61A5"/>
    <w:rsid w:val="005C6741"/>
    <w:rsid w:val="005C7189"/>
    <w:rsid w:val="005D21BD"/>
    <w:rsid w:val="005D7F4B"/>
    <w:rsid w:val="005E0747"/>
    <w:rsid w:val="005E1157"/>
    <w:rsid w:val="005E2184"/>
    <w:rsid w:val="005E4E72"/>
    <w:rsid w:val="005E6FD7"/>
    <w:rsid w:val="005F01CD"/>
    <w:rsid w:val="00601587"/>
    <w:rsid w:val="00603295"/>
    <w:rsid w:val="00604483"/>
    <w:rsid w:val="006044D5"/>
    <w:rsid w:val="00615B2A"/>
    <w:rsid w:val="00616321"/>
    <w:rsid w:val="00622481"/>
    <w:rsid w:val="00622FDC"/>
    <w:rsid w:val="006245BF"/>
    <w:rsid w:val="00625020"/>
    <w:rsid w:val="00630515"/>
    <w:rsid w:val="0063264A"/>
    <w:rsid w:val="00640B7D"/>
    <w:rsid w:val="00640CF9"/>
    <w:rsid w:val="00642F26"/>
    <w:rsid w:val="00647B77"/>
    <w:rsid w:val="00650B3D"/>
    <w:rsid w:val="0065274C"/>
    <w:rsid w:val="00653053"/>
    <w:rsid w:val="0065408A"/>
    <w:rsid w:val="006542D5"/>
    <w:rsid w:val="006545F4"/>
    <w:rsid w:val="00655BD6"/>
    <w:rsid w:val="006576D7"/>
    <w:rsid w:val="00657D16"/>
    <w:rsid w:val="00661A71"/>
    <w:rsid w:val="00672E90"/>
    <w:rsid w:val="006868ED"/>
    <w:rsid w:val="00686D14"/>
    <w:rsid w:val="00687ED7"/>
    <w:rsid w:val="006906EA"/>
    <w:rsid w:val="006B3083"/>
    <w:rsid w:val="006B6090"/>
    <w:rsid w:val="006C09AF"/>
    <w:rsid w:val="006C144C"/>
    <w:rsid w:val="006C62E1"/>
    <w:rsid w:val="006C6FD0"/>
    <w:rsid w:val="006C714D"/>
    <w:rsid w:val="006D7747"/>
    <w:rsid w:val="006D7B09"/>
    <w:rsid w:val="006E0F4E"/>
    <w:rsid w:val="006E4AF1"/>
    <w:rsid w:val="006E6558"/>
    <w:rsid w:val="006F0345"/>
    <w:rsid w:val="006F0469"/>
    <w:rsid w:val="006F4F71"/>
    <w:rsid w:val="006F5C45"/>
    <w:rsid w:val="006F62D9"/>
    <w:rsid w:val="00700979"/>
    <w:rsid w:val="007040B6"/>
    <w:rsid w:val="00705076"/>
    <w:rsid w:val="00711147"/>
    <w:rsid w:val="00712EF1"/>
    <w:rsid w:val="00717B72"/>
    <w:rsid w:val="007248EF"/>
    <w:rsid w:val="007256B0"/>
    <w:rsid w:val="00726EA7"/>
    <w:rsid w:val="007277E3"/>
    <w:rsid w:val="00731A17"/>
    <w:rsid w:val="007320F1"/>
    <w:rsid w:val="00734458"/>
    <w:rsid w:val="00735EBA"/>
    <w:rsid w:val="007419CF"/>
    <w:rsid w:val="0074241C"/>
    <w:rsid w:val="0074487E"/>
    <w:rsid w:val="00746273"/>
    <w:rsid w:val="00747DEC"/>
    <w:rsid w:val="0075090B"/>
    <w:rsid w:val="0075366F"/>
    <w:rsid w:val="00760485"/>
    <w:rsid w:val="007612DE"/>
    <w:rsid w:val="00766175"/>
    <w:rsid w:val="007721BF"/>
    <w:rsid w:val="00772538"/>
    <w:rsid w:val="00774281"/>
    <w:rsid w:val="00774E70"/>
    <w:rsid w:val="0077559F"/>
    <w:rsid w:val="0078181E"/>
    <w:rsid w:val="00783E8E"/>
    <w:rsid w:val="0078724F"/>
    <w:rsid w:val="00796CEE"/>
    <w:rsid w:val="00797E89"/>
    <w:rsid w:val="007A3987"/>
    <w:rsid w:val="007A4664"/>
    <w:rsid w:val="007A478C"/>
    <w:rsid w:val="007A4A57"/>
    <w:rsid w:val="007B48A7"/>
    <w:rsid w:val="007B4B35"/>
    <w:rsid w:val="007B5205"/>
    <w:rsid w:val="007B5396"/>
    <w:rsid w:val="007C0B2A"/>
    <w:rsid w:val="007C0C00"/>
    <w:rsid w:val="007C0E67"/>
    <w:rsid w:val="007C3895"/>
    <w:rsid w:val="007C488D"/>
    <w:rsid w:val="007D41D3"/>
    <w:rsid w:val="007D4AE3"/>
    <w:rsid w:val="007E0460"/>
    <w:rsid w:val="007E3891"/>
    <w:rsid w:val="007E486F"/>
    <w:rsid w:val="007E4DE4"/>
    <w:rsid w:val="007E68B4"/>
    <w:rsid w:val="007F380D"/>
    <w:rsid w:val="007F3C1F"/>
    <w:rsid w:val="0081056C"/>
    <w:rsid w:val="00813E9E"/>
    <w:rsid w:val="00821E67"/>
    <w:rsid w:val="00833960"/>
    <w:rsid w:val="008353AF"/>
    <w:rsid w:val="00841B44"/>
    <w:rsid w:val="00843029"/>
    <w:rsid w:val="00844B72"/>
    <w:rsid w:val="0085269D"/>
    <w:rsid w:val="00853121"/>
    <w:rsid w:val="0085454F"/>
    <w:rsid w:val="00857D8A"/>
    <w:rsid w:val="00864855"/>
    <w:rsid w:val="00864CE7"/>
    <w:rsid w:val="00870017"/>
    <w:rsid w:val="00874E49"/>
    <w:rsid w:val="00875045"/>
    <w:rsid w:val="00876898"/>
    <w:rsid w:val="00883CC4"/>
    <w:rsid w:val="00885520"/>
    <w:rsid w:val="0089182E"/>
    <w:rsid w:val="008A0CD1"/>
    <w:rsid w:val="008C30BF"/>
    <w:rsid w:val="008C522A"/>
    <w:rsid w:val="008D4DAA"/>
    <w:rsid w:val="008D57F8"/>
    <w:rsid w:val="008D7F08"/>
    <w:rsid w:val="008F716A"/>
    <w:rsid w:val="00900BD8"/>
    <w:rsid w:val="009078E6"/>
    <w:rsid w:val="009111CE"/>
    <w:rsid w:val="00916AC2"/>
    <w:rsid w:val="00916BDE"/>
    <w:rsid w:val="009235A2"/>
    <w:rsid w:val="009247C2"/>
    <w:rsid w:val="0093619F"/>
    <w:rsid w:val="00942472"/>
    <w:rsid w:val="009427E5"/>
    <w:rsid w:val="009454B7"/>
    <w:rsid w:val="00957F8B"/>
    <w:rsid w:val="009613D8"/>
    <w:rsid w:val="00961E8E"/>
    <w:rsid w:val="009621C4"/>
    <w:rsid w:val="00974275"/>
    <w:rsid w:val="009804FC"/>
    <w:rsid w:val="00983307"/>
    <w:rsid w:val="0098474B"/>
    <w:rsid w:val="00995CBA"/>
    <w:rsid w:val="0099678C"/>
    <w:rsid w:val="009A1238"/>
    <w:rsid w:val="009A3B68"/>
    <w:rsid w:val="009B00CB"/>
    <w:rsid w:val="009B030C"/>
    <w:rsid w:val="009B0C96"/>
    <w:rsid w:val="009B1CF5"/>
    <w:rsid w:val="009B5D29"/>
    <w:rsid w:val="009C222B"/>
    <w:rsid w:val="009C4458"/>
    <w:rsid w:val="009C67A8"/>
    <w:rsid w:val="009D201B"/>
    <w:rsid w:val="009D3673"/>
    <w:rsid w:val="009D3927"/>
    <w:rsid w:val="009D39C4"/>
    <w:rsid w:val="009D5D9C"/>
    <w:rsid w:val="009E0232"/>
    <w:rsid w:val="009E2171"/>
    <w:rsid w:val="009E21AC"/>
    <w:rsid w:val="009E35A7"/>
    <w:rsid w:val="009E5E60"/>
    <w:rsid w:val="009F3996"/>
    <w:rsid w:val="009F3B29"/>
    <w:rsid w:val="009F3E6A"/>
    <w:rsid w:val="00A02378"/>
    <w:rsid w:val="00A06F53"/>
    <w:rsid w:val="00A11D50"/>
    <w:rsid w:val="00A14270"/>
    <w:rsid w:val="00A14504"/>
    <w:rsid w:val="00A211F7"/>
    <w:rsid w:val="00A23549"/>
    <w:rsid w:val="00A32175"/>
    <w:rsid w:val="00A34411"/>
    <w:rsid w:val="00A3714D"/>
    <w:rsid w:val="00A43EDD"/>
    <w:rsid w:val="00A50DA6"/>
    <w:rsid w:val="00A52806"/>
    <w:rsid w:val="00A53B1F"/>
    <w:rsid w:val="00A5451D"/>
    <w:rsid w:val="00A545EB"/>
    <w:rsid w:val="00A55C83"/>
    <w:rsid w:val="00A57815"/>
    <w:rsid w:val="00A62F82"/>
    <w:rsid w:val="00A62FAD"/>
    <w:rsid w:val="00A64112"/>
    <w:rsid w:val="00A70CDC"/>
    <w:rsid w:val="00A7133D"/>
    <w:rsid w:val="00A7788C"/>
    <w:rsid w:val="00A85464"/>
    <w:rsid w:val="00A960B8"/>
    <w:rsid w:val="00AA3D05"/>
    <w:rsid w:val="00AA42F0"/>
    <w:rsid w:val="00AA5DDC"/>
    <w:rsid w:val="00AB29A8"/>
    <w:rsid w:val="00AB605E"/>
    <w:rsid w:val="00AC0DF9"/>
    <w:rsid w:val="00AC2D5B"/>
    <w:rsid w:val="00AC38B6"/>
    <w:rsid w:val="00AC3C0A"/>
    <w:rsid w:val="00AD2BA2"/>
    <w:rsid w:val="00AD36B2"/>
    <w:rsid w:val="00AD5C8F"/>
    <w:rsid w:val="00AE4EFF"/>
    <w:rsid w:val="00AE6EB7"/>
    <w:rsid w:val="00AF2252"/>
    <w:rsid w:val="00AF47AE"/>
    <w:rsid w:val="00AF65FF"/>
    <w:rsid w:val="00AF79DC"/>
    <w:rsid w:val="00AF7CA8"/>
    <w:rsid w:val="00B05554"/>
    <w:rsid w:val="00B106B4"/>
    <w:rsid w:val="00B1160A"/>
    <w:rsid w:val="00B11A9B"/>
    <w:rsid w:val="00B213D0"/>
    <w:rsid w:val="00B24B2A"/>
    <w:rsid w:val="00B32881"/>
    <w:rsid w:val="00B32ABB"/>
    <w:rsid w:val="00B3433F"/>
    <w:rsid w:val="00B417A7"/>
    <w:rsid w:val="00B41FD3"/>
    <w:rsid w:val="00B426D3"/>
    <w:rsid w:val="00B431DE"/>
    <w:rsid w:val="00B436C1"/>
    <w:rsid w:val="00B452C0"/>
    <w:rsid w:val="00B47044"/>
    <w:rsid w:val="00B5057C"/>
    <w:rsid w:val="00B53FA1"/>
    <w:rsid w:val="00B622CF"/>
    <w:rsid w:val="00B70860"/>
    <w:rsid w:val="00B70D03"/>
    <w:rsid w:val="00B71ED1"/>
    <w:rsid w:val="00B733E6"/>
    <w:rsid w:val="00B7449D"/>
    <w:rsid w:val="00B7557C"/>
    <w:rsid w:val="00B75AD3"/>
    <w:rsid w:val="00B803E7"/>
    <w:rsid w:val="00B82D88"/>
    <w:rsid w:val="00B82E14"/>
    <w:rsid w:val="00B870F7"/>
    <w:rsid w:val="00B90FE2"/>
    <w:rsid w:val="00B93ECC"/>
    <w:rsid w:val="00B97484"/>
    <w:rsid w:val="00B976D9"/>
    <w:rsid w:val="00BA2B5A"/>
    <w:rsid w:val="00BA4DDE"/>
    <w:rsid w:val="00BA6D75"/>
    <w:rsid w:val="00BB0EB7"/>
    <w:rsid w:val="00BB1DA6"/>
    <w:rsid w:val="00BB206A"/>
    <w:rsid w:val="00BB4ABB"/>
    <w:rsid w:val="00BB4CF6"/>
    <w:rsid w:val="00BC080A"/>
    <w:rsid w:val="00BC655F"/>
    <w:rsid w:val="00BD09F9"/>
    <w:rsid w:val="00BD4B8E"/>
    <w:rsid w:val="00BE1E62"/>
    <w:rsid w:val="00BF52B2"/>
    <w:rsid w:val="00BF7052"/>
    <w:rsid w:val="00C0158D"/>
    <w:rsid w:val="00C03583"/>
    <w:rsid w:val="00C05FAB"/>
    <w:rsid w:val="00C12431"/>
    <w:rsid w:val="00C1349B"/>
    <w:rsid w:val="00C25656"/>
    <w:rsid w:val="00C26A0C"/>
    <w:rsid w:val="00C30C28"/>
    <w:rsid w:val="00C32E42"/>
    <w:rsid w:val="00C3674D"/>
    <w:rsid w:val="00C43EDE"/>
    <w:rsid w:val="00C51D2F"/>
    <w:rsid w:val="00C60AC3"/>
    <w:rsid w:val="00C646F2"/>
    <w:rsid w:val="00C65DF3"/>
    <w:rsid w:val="00C7169E"/>
    <w:rsid w:val="00C73727"/>
    <w:rsid w:val="00C73FB3"/>
    <w:rsid w:val="00C75A2F"/>
    <w:rsid w:val="00C8171D"/>
    <w:rsid w:val="00C8333C"/>
    <w:rsid w:val="00C86701"/>
    <w:rsid w:val="00C93983"/>
    <w:rsid w:val="00C950FA"/>
    <w:rsid w:val="00C967E0"/>
    <w:rsid w:val="00CA348A"/>
    <w:rsid w:val="00CA355B"/>
    <w:rsid w:val="00CA580D"/>
    <w:rsid w:val="00CA5EF8"/>
    <w:rsid w:val="00CA76BB"/>
    <w:rsid w:val="00CB14D1"/>
    <w:rsid w:val="00CB2262"/>
    <w:rsid w:val="00CB2CE6"/>
    <w:rsid w:val="00CC06EF"/>
    <w:rsid w:val="00CD0374"/>
    <w:rsid w:val="00CE123A"/>
    <w:rsid w:val="00CE3364"/>
    <w:rsid w:val="00CF08BB"/>
    <w:rsid w:val="00CF1E53"/>
    <w:rsid w:val="00D00E26"/>
    <w:rsid w:val="00D128A4"/>
    <w:rsid w:val="00D13485"/>
    <w:rsid w:val="00D1389A"/>
    <w:rsid w:val="00D13DAC"/>
    <w:rsid w:val="00D15DFE"/>
    <w:rsid w:val="00D15F4E"/>
    <w:rsid w:val="00D171FD"/>
    <w:rsid w:val="00D22F88"/>
    <w:rsid w:val="00D30E68"/>
    <w:rsid w:val="00D31037"/>
    <w:rsid w:val="00D317E7"/>
    <w:rsid w:val="00D36D26"/>
    <w:rsid w:val="00D3716A"/>
    <w:rsid w:val="00D54C8B"/>
    <w:rsid w:val="00D57397"/>
    <w:rsid w:val="00D61996"/>
    <w:rsid w:val="00D654CD"/>
    <w:rsid w:val="00D6722C"/>
    <w:rsid w:val="00D678C7"/>
    <w:rsid w:val="00D71F2F"/>
    <w:rsid w:val="00D8261A"/>
    <w:rsid w:val="00D93D07"/>
    <w:rsid w:val="00D9415C"/>
    <w:rsid w:val="00D94E62"/>
    <w:rsid w:val="00D9553C"/>
    <w:rsid w:val="00D97380"/>
    <w:rsid w:val="00DA469E"/>
    <w:rsid w:val="00DA484D"/>
    <w:rsid w:val="00DA4B08"/>
    <w:rsid w:val="00DA517F"/>
    <w:rsid w:val="00DA716B"/>
    <w:rsid w:val="00DB03A8"/>
    <w:rsid w:val="00DB45F8"/>
    <w:rsid w:val="00DB4C76"/>
    <w:rsid w:val="00DB637F"/>
    <w:rsid w:val="00DB7675"/>
    <w:rsid w:val="00DD001F"/>
    <w:rsid w:val="00DD4E09"/>
    <w:rsid w:val="00DD7C13"/>
    <w:rsid w:val="00DE1012"/>
    <w:rsid w:val="00DF66C6"/>
    <w:rsid w:val="00E01ACC"/>
    <w:rsid w:val="00E02743"/>
    <w:rsid w:val="00E062A9"/>
    <w:rsid w:val="00E124F7"/>
    <w:rsid w:val="00E14127"/>
    <w:rsid w:val="00E2073D"/>
    <w:rsid w:val="00E25DCD"/>
    <w:rsid w:val="00E269E1"/>
    <w:rsid w:val="00E3269B"/>
    <w:rsid w:val="00E326FF"/>
    <w:rsid w:val="00E32E4D"/>
    <w:rsid w:val="00E414A0"/>
    <w:rsid w:val="00E4426E"/>
    <w:rsid w:val="00E45F13"/>
    <w:rsid w:val="00E46754"/>
    <w:rsid w:val="00E50336"/>
    <w:rsid w:val="00E510BC"/>
    <w:rsid w:val="00E5218C"/>
    <w:rsid w:val="00E5266D"/>
    <w:rsid w:val="00E52BA4"/>
    <w:rsid w:val="00E547B9"/>
    <w:rsid w:val="00E60227"/>
    <w:rsid w:val="00E61256"/>
    <w:rsid w:val="00E617AA"/>
    <w:rsid w:val="00E62EFE"/>
    <w:rsid w:val="00E713C4"/>
    <w:rsid w:val="00E73CB2"/>
    <w:rsid w:val="00E74A1E"/>
    <w:rsid w:val="00E768B3"/>
    <w:rsid w:val="00E80B30"/>
    <w:rsid w:val="00E816F1"/>
    <w:rsid w:val="00E836CE"/>
    <w:rsid w:val="00E839BA"/>
    <w:rsid w:val="00E8428A"/>
    <w:rsid w:val="00E905F6"/>
    <w:rsid w:val="00E91E28"/>
    <w:rsid w:val="00E93246"/>
    <w:rsid w:val="00E97F7D"/>
    <w:rsid w:val="00EA59B8"/>
    <w:rsid w:val="00EA5A01"/>
    <w:rsid w:val="00EC2DF9"/>
    <w:rsid w:val="00EC2FEC"/>
    <w:rsid w:val="00EC6473"/>
    <w:rsid w:val="00EE2565"/>
    <w:rsid w:val="00EE6E36"/>
    <w:rsid w:val="00EE7A9C"/>
    <w:rsid w:val="00EF2A7C"/>
    <w:rsid w:val="00EF4173"/>
    <w:rsid w:val="00EF4972"/>
    <w:rsid w:val="00F00D0F"/>
    <w:rsid w:val="00F0147C"/>
    <w:rsid w:val="00F016BC"/>
    <w:rsid w:val="00F018C9"/>
    <w:rsid w:val="00F0660B"/>
    <w:rsid w:val="00F10070"/>
    <w:rsid w:val="00F10FAF"/>
    <w:rsid w:val="00F11032"/>
    <w:rsid w:val="00F11705"/>
    <w:rsid w:val="00F123AE"/>
    <w:rsid w:val="00F13EB2"/>
    <w:rsid w:val="00F14036"/>
    <w:rsid w:val="00F148D1"/>
    <w:rsid w:val="00F16C91"/>
    <w:rsid w:val="00F21007"/>
    <w:rsid w:val="00F218D5"/>
    <w:rsid w:val="00F23457"/>
    <w:rsid w:val="00F26721"/>
    <w:rsid w:val="00F272D7"/>
    <w:rsid w:val="00F32B93"/>
    <w:rsid w:val="00F45747"/>
    <w:rsid w:val="00F45A38"/>
    <w:rsid w:val="00F45CDD"/>
    <w:rsid w:val="00F5551A"/>
    <w:rsid w:val="00F56AAB"/>
    <w:rsid w:val="00F56CAE"/>
    <w:rsid w:val="00F600C7"/>
    <w:rsid w:val="00F73331"/>
    <w:rsid w:val="00F73C2F"/>
    <w:rsid w:val="00F87174"/>
    <w:rsid w:val="00F87970"/>
    <w:rsid w:val="00F9169F"/>
    <w:rsid w:val="00F91D37"/>
    <w:rsid w:val="00F91DEC"/>
    <w:rsid w:val="00F93538"/>
    <w:rsid w:val="00F94C2F"/>
    <w:rsid w:val="00F9610D"/>
    <w:rsid w:val="00F96C4E"/>
    <w:rsid w:val="00FA1D84"/>
    <w:rsid w:val="00FA1E23"/>
    <w:rsid w:val="00FB2A91"/>
    <w:rsid w:val="00FB3600"/>
    <w:rsid w:val="00FB4C9C"/>
    <w:rsid w:val="00FB657F"/>
    <w:rsid w:val="00FC1DAD"/>
    <w:rsid w:val="00FD4BB0"/>
    <w:rsid w:val="00FD561D"/>
    <w:rsid w:val="00FD6F77"/>
    <w:rsid w:val="00FD73D5"/>
    <w:rsid w:val="00FE09C0"/>
    <w:rsid w:val="00FE7D09"/>
    <w:rsid w:val="00FF6FC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BA8AC"/>
  <w15:docId w15:val="{22346CB9-09AF-9346-B8A7-2586AB81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7D16"/>
    <w:rPr>
      <w14:numSpacing w14:val="tabular"/>
    </w:rPr>
  </w:style>
  <w:style w:type="paragraph" w:styleId="berschrift1">
    <w:name w:val="heading 1"/>
    <w:basedOn w:val="Standard"/>
    <w:next w:val="Standard"/>
    <w:link w:val="berschrift1Zchn"/>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berschrift2">
    <w:name w:val="heading 2"/>
    <w:basedOn w:val="Standard"/>
    <w:next w:val="Standard"/>
    <w:link w:val="berschrift2Zchn"/>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berschrift3">
    <w:name w:val="heading 3"/>
    <w:basedOn w:val="Standard"/>
    <w:next w:val="Standard"/>
    <w:link w:val="berschrift3Zchn"/>
    <w:uiPriority w:val="9"/>
    <w:qFormat/>
    <w:rsid w:val="001A52F4"/>
    <w:pPr>
      <w:keepNext/>
      <w:keepLines/>
      <w:spacing w:before="240"/>
      <w:outlineLvl w:val="2"/>
    </w:pPr>
    <w:rPr>
      <w:rFonts w:asciiTheme="majorHAnsi" w:eastAsiaTheme="majorEastAsia" w:hAnsiTheme="majorHAnsi" w:cstheme="majorBidi"/>
      <w:bCs/>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93"/>
    <w:semiHidden/>
    <w:rsid w:val="005A64D1"/>
    <w:pPr>
      <w:tabs>
        <w:tab w:val="center" w:pos="4536"/>
        <w:tab w:val="right" w:pos="9072"/>
      </w:tabs>
      <w:spacing w:line="240" w:lineRule="auto"/>
      <w:jc w:val="right"/>
    </w:pPr>
  </w:style>
  <w:style w:type="character" w:customStyle="1" w:styleId="KopfzeileZchn">
    <w:name w:val="Kopfzeile Zchn"/>
    <w:basedOn w:val="Absatz-Standardschriftart"/>
    <w:link w:val="Kopfzeile"/>
    <w:uiPriority w:val="93"/>
    <w:semiHidden/>
    <w:rsid w:val="007320F1"/>
    <w:rPr>
      <w14:numSpacing w14:val="tabular"/>
    </w:rPr>
  </w:style>
  <w:style w:type="paragraph" w:styleId="Fuzeile">
    <w:name w:val="footer"/>
    <w:basedOn w:val="Standard"/>
    <w:link w:val="FuzeileZchn"/>
    <w:uiPriority w:val="94"/>
    <w:semiHidden/>
    <w:rsid w:val="00F73C2F"/>
    <w:rPr>
      <w:sz w:val="17"/>
      <w:szCs w:val="17"/>
    </w:rPr>
  </w:style>
  <w:style w:type="character" w:customStyle="1" w:styleId="FuzeileZchn">
    <w:name w:val="Fußzeile Zchn"/>
    <w:basedOn w:val="Absatz-Standardschriftart"/>
    <w:link w:val="Fuzeile"/>
    <w:uiPriority w:val="94"/>
    <w:semiHidden/>
    <w:rsid w:val="00B7449D"/>
    <w:rPr>
      <w:sz w:val="17"/>
      <w:szCs w:val="17"/>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91E28"/>
    <w:rPr>
      <w:rFonts w:asciiTheme="majorHAnsi" w:eastAsiaTheme="majorEastAsia" w:hAnsiTheme="majorHAnsi" w:cstheme="majorBidi"/>
      <w:sz w:val="26"/>
      <w:szCs w:val="28"/>
      <w14:numSpacing w14:val="tabular"/>
    </w:rPr>
  </w:style>
  <w:style w:type="character" w:customStyle="1" w:styleId="berschrift2Zchn">
    <w:name w:val="Überschrift 2 Zchn"/>
    <w:basedOn w:val="Absatz-Standardschriftart"/>
    <w:link w:val="berschrift2"/>
    <w:uiPriority w:val="9"/>
    <w:rsid w:val="001A52F4"/>
    <w:rPr>
      <w:rFonts w:asciiTheme="majorHAnsi" w:eastAsiaTheme="majorEastAsia" w:hAnsiTheme="majorHAnsi" w:cstheme="majorBidi"/>
      <w:sz w:val="24"/>
      <w:szCs w:val="26"/>
    </w:rPr>
  </w:style>
  <w:style w:type="paragraph" w:styleId="Titel">
    <w:name w:val="Title"/>
    <w:basedOn w:val="Standard"/>
    <w:next w:val="Standard"/>
    <w:link w:val="TitelZchn"/>
    <w:uiPriority w:val="11"/>
    <w:qFormat/>
    <w:rsid w:val="00EC6473"/>
    <w:pPr>
      <w:spacing w:after="360"/>
      <w:contextualSpacing/>
    </w:pPr>
    <w:rPr>
      <w:rFonts w:asciiTheme="majorHAnsi" w:eastAsiaTheme="majorEastAsia" w:hAnsiTheme="majorHAnsi" w:cstheme="majorBidi"/>
      <w:sz w:val="36"/>
      <w:szCs w:val="52"/>
    </w:rPr>
  </w:style>
  <w:style w:type="character" w:customStyle="1" w:styleId="TitelZchn">
    <w:name w:val="Titel Zchn"/>
    <w:basedOn w:val="Absatz-Standardschriftart"/>
    <w:link w:val="Titel"/>
    <w:uiPriority w:val="11"/>
    <w:rsid w:val="00EC6473"/>
    <w:rPr>
      <w:rFonts w:asciiTheme="majorHAnsi" w:eastAsiaTheme="majorEastAsia" w:hAnsiTheme="majorHAnsi" w:cstheme="majorBidi"/>
      <w:sz w:val="36"/>
      <w:szCs w:val="52"/>
      <w14:numSpacing w14:val="tabular"/>
    </w:rPr>
  </w:style>
  <w:style w:type="paragraph" w:customStyle="1" w:styleId="Brieftitel">
    <w:name w:val="Brieftitel"/>
    <w:basedOn w:val="Standard"/>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Absatz-Standardschriftart"/>
    <w:link w:val="Brieftitel"/>
    <w:uiPriority w:val="14"/>
    <w:rsid w:val="00A53B1F"/>
    <w:rPr>
      <w:rFonts w:asciiTheme="majorHAnsi" w:hAnsiTheme="majorHAnsi"/>
      <w:bCs/>
      <w:sz w:val="26"/>
      <w:szCs w:val="26"/>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berschrift3Zchn">
    <w:name w:val="Überschrift 3 Zchn"/>
    <w:basedOn w:val="Absatz-Standardschriftart"/>
    <w:link w:val="berschrift3"/>
    <w:uiPriority w:val="9"/>
    <w:rsid w:val="001A52F4"/>
    <w:rPr>
      <w:rFonts w:asciiTheme="majorHAnsi" w:eastAsiaTheme="majorEastAsia" w:hAnsiTheme="majorHAnsi" w:cstheme="majorBidi"/>
      <w:bCs/>
      <w:szCs w:val="24"/>
    </w:rPr>
  </w:style>
  <w:style w:type="character" w:customStyle="1" w:styleId="berschrift4Zchn">
    <w:name w:val="Überschrift 4 Zchn"/>
    <w:basedOn w:val="Absatz-Standardschriftart"/>
    <w:link w:val="berschrift4"/>
    <w:uiPriority w:val="9"/>
    <w:semiHidden/>
    <w:rsid w:val="00747DEC"/>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747DEC"/>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9"/>
    <w:semiHidden/>
    <w:rsid w:val="007E0460"/>
    <w:rPr>
      <w:color w:val="auto"/>
      <w:u w:val="single"/>
    </w:rPr>
  </w:style>
  <w:style w:type="paragraph" w:styleId="Untertitel">
    <w:name w:val="Subtitle"/>
    <w:basedOn w:val="Standard"/>
    <w:next w:val="Standard"/>
    <w:link w:val="UntertitelZchn"/>
    <w:uiPriority w:val="12"/>
    <w:rsid w:val="00F94C2F"/>
    <w:pPr>
      <w:numPr>
        <w:ilvl w:val="1"/>
      </w:numPr>
    </w:pPr>
    <w:rPr>
      <w:rFonts w:eastAsiaTheme="minorEastAsia"/>
      <w:sz w:val="36"/>
      <w:szCs w:val="40"/>
    </w:rPr>
  </w:style>
  <w:style w:type="character" w:customStyle="1" w:styleId="UntertitelZchn">
    <w:name w:val="Untertitel Zchn"/>
    <w:basedOn w:val="Absatz-Standardschriftart"/>
    <w:link w:val="Untertitel"/>
    <w:uiPriority w:val="12"/>
    <w:rsid w:val="00F94C2F"/>
    <w:rPr>
      <w:rFonts w:eastAsiaTheme="minorEastAsia"/>
      <w:sz w:val="36"/>
      <w:szCs w:val="40"/>
      <w14:numSpacing w14:val="tabular"/>
    </w:rPr>
  </w:style>
  <w:style w:type="paragraph" w:styleId="Datum">
    <w:name w:val="Date"/>
    <w:basedOn w:val="Standard"/>
    <w:next w:val="Standard"/>
    <w:link w:val="DatumZchn"/>
    <w:uiPriority w:val="15"/>
    <w:semiHidden/>
    <w:rsid w:val="00A53B1F"/>
    <w:pPr>
      <w:spacing w:before="450" w:after="600"/>
    </w:pPr>
  </w:style>
  <w:style w:type="character" w:customStyle="1" w:styleId="DatumZchn">
    <w:name w:val="Datum Zchn"/>
    <w:basedOn w:val="Absatz-Standardschriftart"/>
    <w:link w:val="Datum"/>
    <w:uiPriority w:val="15"/>
    <w:semiHidden/>
    <w:rsid w:val="00747DEC"/>
  </w:style>
  <w:style w:type="paragraph" w:styleId="Funotentext">
    <w:name w:val="footnote text"/>
    <w:basedOn w:val="Standard"/>
    <w:link w:val="FunotentextZchn"/>
    <w:uiPriority w:val="79"/>
    <w:semiHidden/>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747DEC"/>
    <w:rPr>
      <w:sz w:val="16"/>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C7169E"/>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Beschriftung">
    <w:name w:val="caption"/>
    <w:basedOn w:val="Standard"/>
    <w:next w:val="Standard"/>
    <w:uiPriority w:val="35"/>
    <w:semiHidden/>
    <w:rsid w:val="001A52F4"/>
    <w:pPr>
      <w:spacing w:before="120" w:after="240" w:line="240" w:lineRule="auto"/>
    </w:pPr>
    <w:rPr>
      <w:bCs/>
      <w:iCs/>
      <w:sz w:val="18"/>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7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berschrift1"/>
    <w:next w:val="StandardmitAbsatz"/>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F600C7"/>
    <w:pPr>
      <w:numPr>
        <w:ilvl w:val="2"/>
        <w:numId w:val="24"/>
      </w:numPr>
    </w:pPr>
  </w:style>
  <w:style w:type="paragraph" w:customStyle="1" w:styleId="berschrift4nummeriert">
    <w:name w:val="Überschrift 4 nummeriert"/>
    <w:basedOn w:val="berschrift4"/>
    <w:next w:val="Standard"/>
    <w:uiPriority w:val="10"/>
    <w:semiHidden/>
    <w:rsid w:val="00F600C7"/>
    <w:pPr>
      <w:numPr>
        <w:ilvl w:val="3"/>
        <w:numId w:val="24"/>
      </w:numPr>
    </w:pPr>
  </w:style>
  <w:style w:type="paragraph" w:styleId="Verzeichnis1">
    <w:name w:val="toc 1"/>
    <w:basedOn w:val="Standard"/>
    <w:next w:val="Standard"/>
    <w:autoRedefine/>
    <w:uiPriority w:val="39"/>
    <w:semiHidden/>
    <w:rsid w:val="000B5BAB"/>
    <w:pPr>
      <w:tabs>
        <w:tab w:val="right" w:leader="dot" w:pos="9355"/>
      </w:tabs>
      <w:ind w:left="1134" w:hanging="357"/>
    </w:pPr>
    <w:rPr>
      <w:bCs/>
      <w:noProof/>
    </w:rPr>
  </w:style>
  <w:style w:type="paragraph" w:styleId="Verzeichnis2">
    <w:name w:val="toc 2"/>
    <w:basedOn w:val="Standard"/>
    <w:next w:val="Standard"/>
    <w:autoRedefine/>
    <w:uiPriority w:val="39"/>
    <w:semiHidden/>
    <w:rsid w:val="001A52F4"/>
    <w:pPr>
      <w:tabs>
        <w:tab w:val="right" w:leader="dot" w:pos="9355"/>
      </w:tabs>
      <w:ind w:left="567" w:hanging="567"/>
    </w:pPr>
    <w:rPr>
      <w:noProof/>
    </w:rPr>
  </w:style>
  <w:style w:type="paragraph" w:styleId="Verzeichnis3">
    <w:name w:val="toc 3"/>
    <w:basedOn w:val="Standard"/>
    <w:next w:val="Standard"/>
    <w:autoRedefine/>
    <w:uiPriority w:val="39"/>
    <w:semiHidden/>
    <w:rsid w:val="001A52F4"/>
    <w:pPr>
      <w:tabs>
        <w:tab w:val="right" w:leader="dot" w:pos="9355"/>
      </w:tabs>
      <w:ind w:left="567" w:hanging="567"/>
    </w:pPr>
    <w:rPr>
      <w:noProof/>
    </w:r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1A52F4"/>
    <w:pPr>
      <w:tabs>
        <w:tab w:val="right" w:leader="dot" w:pos="9355"/>
      </w:tabs>
    </w:pPr>
    <w:rPr>
      <w:noProof/>
    </w:r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berschrift5"/>
    <w:next w:val="Standard"/>
    <w:uiPriority w:val="10"/>
    <w:semiHidden/>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Platzhaltertext">
    <w:name w:val="Placeholder Text"/>
    <w:basedOn w:val="Absatz-Standardschriftart"/>
    <w:uiPriority w:val="79"/>
    <w:semiHidden/>
    <w:rsid w:val="00C30C28"/>
    <w:rPr>
      <w:color w:val="B9B9B9" w:themeColor="background2"/>
    </w:rPr>
  </w:style>
  <w:style w:type="paragraph" w:customStyle="1" w:styleId="ErstelltdurchVorlagenbauerchfrBirdLife">
    <w:name w:val="Erstellt durch Vorlagenbauer.ch für BirdLife"/>
    <w:basedOn w:val="Standard"/>
    <w:next w:val="Standard"/>
    <w:semiHidden/>
    <w:rsid w:val="00BB0EB7"/>
    <w:pPr>
      <w:shd w:val="clear" w:color="auto" w:fill="FFFFFF" w:themeFill="background1"/>
    </w:pPr>
  </w:style>
  <w:style w:type="paragraph" w:customStyle="1" w:styleId="Tabellenfolgezeile">
    <w:name w:val="Tabellenfolgezeile"/>
    <w:basedOn w:val="Standard"/>
    <w:next w:val="Standard"/>
    <w:uiPriority w:val="90"/>
    <w:semiHidden/>
    <w:qFormat/>
    <w:rsid w:val="0016774B"/>
    <w:pPr>
      <w:spacing w:line="20" w:lineRule="exact"/>
    </w:pPr>
    <w:rPr>
      <w:sz w:val="2"/>
      <w:szCs w:val="2"/>
    </w:rPr>
  </w:style>
  <w:style w:type="paragraph" w:styleId="Verzeichnis4">
    <w:name w:val="toc 4"/>
    <w:basedOn w:val="Standard"/>
    <w:next w:val="Standard"/>
    <w:autoRedefine/>
    <w:uiPriority w:val="39"/>
    <w:semiHidden/>
    <w:rsid w:val="001A52F4"/>
    <w:pPr>
      <w:tabs>
        <w:tab w:val="right" w:leader="dot" w:pos="9355"/>
      </w:tabs>
      <w:ind w:left="851" w:hanging="851"/>
    </w:pPr>
    <w:rPr>
      <w:noProof/>
    </w:rPr>
  </w:style>
  <w:style w:type="paragraph" w:styleId="Verzeichnis5">
    <w:name w:val="toc 5"/>
    <w:basedOn w:val="Standard"/>
    <w:next w:val="Standard"/>
    <w:autoRedefine/>
    <w:uiPriority w:val="39"/>
    <w:semiHidden/>
    <w:rsid w:val="001A52F4"/>
    <w:pPr>
      <w:tabs>
        <w:tab w:val="right" w:leader="dot" w:pos="9355"/>
      </w:tabs>
      <w:ind w:left="993" w:hanging="993"/>
    </w:pPr>
    <w:rPr>
      <w:noProof/>
    </w:rPr>
  </w:style>
  <w:style w:type="paragraph" w:customStyle="1" w:styleId="StandardmitAbsatz">
    <w:name w:val="Standard mit Absatz"/>
    <w:basedOn w:val="Standard"/>
    <w:qFormat/>
    <w:rsid w:val="00255FA3"/>
    <w:pPr>
      <w:spacing w:after="120"/>
    </w:pPr>
  </w:style>
  <w:style w:type="character" w:styleId="Fett">
    <w:name w:val="Strong"/>
    <w:basedOn w:val="Absatz-Standardschriftart"/>
    <w:uiPriority w:val="1"/>
    <w:qFormat/>
    <w:rsid w:val="00493895"/>
    <w:rPr>
      <w:rFonts w:asciiTheme="minorHAnsi" w:hAnsiTheme="minorHAnsi"/>
      <w:b/>
      <w:bCs/>
    </w:rPr>
  </w:style>
  <w:style w:type="paragraph" w:customStyle="1" w:styleId="auflistung">
    <w:name w:val="auflistung"/>
    <w:basedOn w:val="Standard"/>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Standard"/>
    <w:uiPriority w:val="98"/>
    <w:semiHidden/>
    <w:rsid w:val="00735EBA"/>
    <w:rPr>
      <w:rFonts w:ascii="Euclid Circular A Medium" w:hAnsi="Euclid Circular A Medium"/>
      <w:sz w:val="18"/>
    </w:rPr>
  </w:style>
  <w:style w:type="paragraph" w:customStyle="1" w:styleId="ClaimText">
    <w:name w:val="Claim Text"/>
    <w:basedOn w:val="Standard"/>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Absatz-Standardschriftart"/>
    <w:uiPriority w:val="1"/>
    <w:semiHidden/>
    <w:qFormat/>
    <w:rsid w:val="004A6CF6"/>
    <w:rPr>
      <w:rFonts w:ascii="Euclid Circular A Medium" w:hAnsi="Euclid Circular A Medium"/>
      <w:sz w:val="18"/>
    </w:rPr>
  </w:style>
  <w:style w:type="table" w:customStyle="1" w:styleId="BLTabelle1">
    <w:name w:val="BL Tabelle 1"/>
    <w:basedOn w:val="NormaleTabelle"/>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Standard"/>
    <w:uiPriority w:val="6"/>
    <w:qFormat/>
    <w:rsid w:val="00D97380"/>
    <w:pPr>
      <w:numPr>
        <w:numId w:val="38"/>
      </w:numPr>
      <w:spacing w:before="120" w:after="120"/>
      <w:ind w:left="238" w:right="-108" w:hanging="238"/>
      <w:contextualSpacing/>
    </w:pPr>
  </w:style>
  <w:style w:type="character" w:customStyle="1" w:styleId="Kursiv">
    <w:name w:val="Kursiv"/>
    <w:basedOn w:val="Absatz-Standardschriftart"/>
    <w:uiPriority w:val="1"/>
    <w:qFormat/>
    <w:rsid w:val="00493895"/>
    <w:rPr>
      <w:rFonts w:asciiTheme="minorHAnsi" w:hAnsiTheme="minorHAnsi"/>
      <w:i/>
    </w:rPr>
  </w:style>
  <w:style w:type="character" w:styleId="NichtaufgelsteErwhnung">
    <w:name w:val="Unresolved Mention"/>
    <w:basedOn w:val="Absatz-Standardschriftart"/>
    <w:uiPriority w:val="79"/>
    <w:semiHidden/>
    <w:unhideWhenUsed/>
    <w:rsid w:val="00E062A9"/>
    <w:rPr>
      <w:color w:val="605E5C"/>
      <w:shd w:val="clear" w:color="auto" w:fill="E1DFDD"/>
    </w:rPr>
  </w:style>
  <w:style w:type="character" w:styleId="Kommentarzeichen">
    <w:name w:val="annotation reference"/>
    <w:basedOn w:val="Absatz-Standardschriftart"/>
    <w:uiPriority w:val="79"/>
    <w:semiHidden/>
    <w:unhideWhenUsed/>
    <w:rsid w:val="00FE09C0"/>
    <w:rPr>
      <w:sz w:val="16"/>
      <w:szCs w:val="16"/>
    </w:rPr>
  </w:style>
  <w:style w:type="paragraph" w:styleId="Kommentartext">
    <w:name w:val="annotation text"/>
    <w:basedOn w:val="Standard"/>
    <w:link w:val="KommentartextZchn"/>
    <w:uiPriority w:val="79"/>
    <w:semiHidden/>
    <w:unhideWhenUsed/>
    <w:rsid w:val="00FE09C0"/>
    <w:pPr>
      <w:spacing w:line="240" w:lineRule="auto"/>
    </w:pPr>
  </w:style>
  <w:style w:type="character" w:customStyle="1" w:styleId="KommentartextZchn">
    <w:name w:val="Kommentartext Zchn"/>
    <w:basedOn w:val="Absatz-Standardschriftart"/>
    <w:link w:val="Kommentartext"/>
    <w:uiPriority w:val="79"/>
    <w:semiHidden/>
    <w:rsid w:val="00FE09C0"/>
    <w:rPr>
      <w14:numSpacing w14:val="tabular"/>
    </w:rPr>
  </w:style>
  <w:style w:type="paragraph" w:styleId="Kommentarthema">
    <w:name w:val="annotation subject"/>
    <w:basedOn w:val="Kommentartext"/>
    <w:next w:val="Kommentartext"/>
    <w:link w:val="KommentarthemaZchn"/>
    <w:uiPriority w:val="79"/>
    <w:semiHidden/>
    <w:unhideWhenUsed/>
    <w:rsid w:val="00FE09C0"/>
    <w:rPr>
      <w:b/>
      <w:bCs/>
    </w:rPr>
  </w:style>
  <w:style w:type="character" w:customStyle="1" w:styleId="KommentarthemaZchn">
    <w:name w:val="Kommentarthema Zchn"/>
    <w:basedOn w:val="KommentartextZchn"/>
    <w:link w:val="Kommentarthema"/>
    <w:uiPriority w:val="79"/>
    <w:semiHidden/>
    <w:rsid w:val="00FE09C0"/>
    <w:rPr>
      <w:b/>
      <w:bCs/>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vironment.ec.europa.eu/topics/nature-and-biodiversity/nature-restoration-law_e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irdlife.ch/sites/default/files/documents/Studie_EBP_GBF_Montreal_in_C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nvironment.ec.europa.eu/topics/nature-and-biodiversity/nature-restoration-law_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c/e6d3/cd1d/daf663719a03902a9b116c34/cop-15-l-25-en.pdf" TargetMode="External"/><Relationship Id="rId5" Type="http://schemas.openxmlformats.org/officeDocument/2006/relationships/numbering" Target="numbering.xml"/><Relationship Id="rId15" Type="http://schemas.openxmlformats.org/officeDocument/2006/relationships/hyperlink" Target="https://www.cbd.int/doc/c/e6d3/cd1d/daf663719a03902a9b116c34/cop-15-l-25-e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dlife.ch/sites/default/files/documents/Studie_EBP_GBF_Montreal_in_CH.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Library/CloudStorage/OneDrive-SchweizerVogelschutzSVSBirdLifeSchweiz/MEDIEN/VORLAGEN/Medienmitteilung%20Vorlage.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f5aefbbf-e803-4937-bb7d-adf8d334ee86" xsi:nil="true"/>
    <lcf76f155ced4ddcb4097134ff3c332f xmlns="a074ed78-0612-432e-86b4-ee4b9bd6be1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165BC84425904F8913C4CF5529758B" ma:contentTypeVersion="14" ma:contentTypeDescription="Create a new document." ma:contentTypeScope="" ma:versionID="f7b172b40f47cc7b17b3f72250d9b732">
  <xsd:schema xmlns:xsd="http://www.w3.org/2001/XMLSchema" xmlns:xs="http://www.w3.org/2001/XMLSchema" xmlns:p="http://schemas.microsoft.com/office/2006/metadata/properties" xmlns:ns2="a074ed78-0612-432e-86b4-ee4b9bd6be11" xmlns:ns3="f5aefbbf-e803-4937-bb7d-adf8d334ee86" targetNamespace="http://schemas.microsoft.com/office/2006/metadata/properties" ma:root="true" ma:fieldsID="1e7f57b7d8fe881d822dd08cc3632dcd" ns2:_="" ns3:_="">
    <xsd:import namespace="a074ed78-0612-432e-86b4-ee4b9bd6be11"/>
    <xsd:import namespace="f5aefbbf-e803-4937-bb7d-adf8d334ee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4ed78-0612-432e-86b4-ee4b9bd6b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a79c879-9543-4900-8ef9-38b0cbbc33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aefbbf-e803-4937-bb7d-adf8d334ee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2d59bb3-eec1-4a3b-9905-abe9b00e8567}" ma:internalName="TaxCatchAll" ma:showField="CatchAllData" ma:web="f5aefbbf-e803-4937-bb7d-adf8d334e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f5aefbbf-e803-4937-bb7d-adf8d334ee86"/>
    <ds:schemaRef ds:uri="a074ed78-0612-432e-86b4-ee4b9bd6be11"/>
  </ds:schemaRefs>
</ds:datastoreItem>
</file>

<file path=customXml/itemProps4.xml><?xml version="1.0" encoding="utf-8"?>
<ds:datastoreItem xmlns:ds="http://schemas.openxmlformats.org/officeDocument/2006/customXml" ds:itemID="{D7898198-5AA8-4D03-90F2-06C227048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4ed78-0612-432e-86b4-ee4b9bd6be11"/>
    <ds:schemaRef ds:uri="f5aefbbf-e803-4937-bb7d-adf8d334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Medienmitteilung Vorlage.dotx</Template>
  <TotalTime>0</TotalTime>
  <Pages>3</Pages>
  <Words>996</Words>
  <Characters>6276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erstellt durch Vorlagenbauer.ch</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Stefan Bachmann</cp:lastModifiedBy>
  <cp:revision>12</cp:revision>
  <cp:lastPrinted>2024-02-08T13:55:00Z</cp:lastPrinted>
  <dcterms:created xsi:type="dcterms:W3CDTF">2024-02-07T09:56:00Z</dcterms:created>
  <dcterms:modified xsi:type="dcterms:W3CDTF">2024-02-09T14:19:00Z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