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99C9" w14:textId="6A374289" w:rsidR="00E91E28" w:rsidRPr="003A223A" w:rsidRDefault="00E91E28" w:rsidP="00E91E28">
      <w:pPr>
        <w:spacing w:after="720"/>
        <w:rPr>
          <w:rStyle w:val="Kursiv"/>
        </w:rPr>
      </w:pPr>
      <w:bookmarkStart w:id="0" w:name="_Toc89772125"/>
      <w:bookmarkStart w:id="1" w:name="_Toc99363813"/>
      <w:r w:rsidRPr="003A223A">
        <w:rPr>
          <w:rStyle w:val="Kursiv"/>
        </w:rPr>
        <w:t xml:space="preserve">Medienmitteilung von BirdLife Schweiz vom </w:t>
      </w:r>
      <w:r w:rsidR="005A57B9">
        <w:rPr>
          <w:rStyle w:val="Kursiv"/>
        </w:rPr>
        <w:t>5.3.2024</w:t>
      </w:r>
    </w:p>
    <w:p w14:paraId="58E16AA4" w14:textId="598385E8" w:rsidR="00E91E28" w:rsidRDefault="005A57B9" w:rsidP="00E91E28">
      <w:pPr>
        <w:pStyle w:val="Titel"/>
      </w:pPr>
      <w:r>
        <w:t>Schweizer Ackerflächen brauchen mehr Biodiversität</w:t>
      </w:r>
    </w:p>
    <w:p w14:paraId="5AC4FF60" w14:textId="271C931E" w:rsidR="00E91E28" w:rsidRPr="003A223A" w:rsidRDefault="005A57B9" w:rsidP="003A223A">
      <w:pPr>
        <w:rPr>
          <w:rStyle w:val="Fett"/>
          <w:b w:val="0"/>
          <w:bCs w:val="0"/>
        </w:rPr>
      </w:pPr>
      <w:r>
        <w:rPr>
          <w:b/>
          <w:bCs/>
        </w:rPr>
        <w:t>Der Nationalrat</w:t>
      </w:r>
      <w:r w:rsidR="00725E10">
        <w:rPr>
          <w:b/>
          <w:bCs/>
        </w:rPr>
        <w:t xml:space="preserve"> stösst Bevölkerung und Bundesrat vor den Kopf</w:t>
      </w:r>
      <w:r>
        <w:rPr>
          <w:b/>
          <w:bCs/>
        </w:rPr>
        <w:t xml:space="preserve">. Mit dem Entscheid zur </w:t>
      </w:r>
      <w:r w:rsidR="00935C05">
        <w:rPr>
          <w:b/>
          <w:bCs/>
        </w:rPr>
        <w:t xml:space="preserve">Abschaffung der </w:t>
      </w:r>
      <w:r w:rsidR="00A16EB7">
        <w:rPr>
          <w:b/>
          <w:bCs/>
        </w:rPr>
        <w:t xml:space="preserve">sogenannten </w:t>
      </w:r>
      <w:r w:rsidR="00935C05">
        <w:rPr>
          <w:b/>
          <w:bCs/>
        </w:rPr>
        <w:t>Acker-BFF</w:t>
      </w:r>
      <w:r>
        <w:rPr>
          <w:b/>
          <w:bCs/>
        </w:rPr>
        <w:t xml:space="preserve"> </w:t>
      </w:r>
      <w:r w:rsidR="00374178">
        <w:rPr>
          <w:b/>
          <w:bCs/>
        </w:rPr>
        <w:t>verhindert er dringend notwendige</w:t>
      </w:r>
      <w:r>
        <w:rPr>
          <w:b/>
          <w:bCs/>
        </w:rPr>
        <w:t xml:space="preserve"> Massnahmen für</w:t>
      </w:r>
      <w:r w:rsidR="00374178">
        <w:rPr>
          <w:b/>
          <w:bCs/>
        </w:rPr>
        <w:t xml:space="preserve"> mehr</w:t>
      </w:r>
      <w:r>
        <w:rPr>
          <w:b/>
          <w:bCs/>
        </w:rPr>
        <w:t xml:space="preserve"> Biodiversität </w:t>
      </w:r>
      <w:r w:rsidR="00374178">
        <w:rPr>
          <w:b/>
          <w:bCs/>
        </w:rPr>
        <w:t>in der Landwirtschaft</w:t>
      </w:r>
      <w:r>
        <w:rPr>
          <w:b/>
          <w:bCs/>
        </w:rPr>
        <w:t xml:space="preserve">. Die </w:t>
      </w:r>
      <w:r w:rsidR="008F103D">
        <w:rPr>
          <w:b/>
          <w:bCs/>
        </w:rPr>
        <w:t>Biodiversitätsförderung stellt</w:t>
      </w:r>
      <w:r>
        <w:rPr>
          <w:b/>
          <w:bCs/>
        </w:rPr>
        <w:t xml:space="preserve"> ein</w:t>
      </w:r>
      <w:r w:rsidR="00FA553C">
        <w:rPr>
          <w:b/>
          <w:bCs/>
        </w:rPr>
        <w:t>en</w:t>
      </w:r>
      <w:r>
        <w:rPr>
          <w:b/>
          <w:bCs/>
        </w:rPr>
        <w:t xml:space="preserve"> zentrale</w:t>
      </w:r>
      <w:r w:rsidR="00FA553C">
        <w:rPr>
          <w:b/>
          <w:bCs/>
        </w:rPr>
        <w:t>n</w:t>
      </w:r>
      <w:r>
        <w:rPr>
          <w:b/>
          <w:bCs/>
        </w:rPr>
        <w:t xml:space="preserve"> Bestandteil des faktischen Gegenvorschlags zu den Pestizid-Initiativen</w:t>
      </w:r>
      <w:r w:rsidR="008F103D">
        <w:rPr>
          <w:b/>
          <w:bCs/>
        </w:rPr>
        <w:t xml:space="preserve"> dar</w:t>
      </w:r>
      <w:r>
        <w:rPr>
          <w:b/>
          <w:bCs/>
        </w:rPr>
        <w:t>.</w:t>
      </w:r>
    </w:p>
    <w:p w14:paraId="5285F1FF" w14:textId="77777777" w:rsidR="00E91E28" w:rsidRDefault="00E91E28" w:rsidP="00E91E28"/>
    <w:p w14:paraId="0ED59332" w14:textId="2C5DE216" w:rsidR="005A57B9" w:rsidRDefault="00D97889" w:rsidP="00E91E28">
      <w:r>
        <w:t xml:space="preserve">Der Nationalrat </w:t>
      </w:r>
      <w:r w:rsidR="00341BD1">
        <w:t xml:space="preserve">lehnte heute die </w:t>
      </w:r>
      <w:r w:rsidR="005A57B9">
        <w:t>Standesinitiative Genf</w:t>
      </w:r>
      <w:r w:rsidR="008F103D">
        <w:t xml:space="preserve"> (</w:t>
      </w:r>
      <w:hyperlink r:id="rId11" w:history="1">
        <w:r w:rsidR="008F103D" w:rsidRPr="008F103D">
          <w:rPr>
            <w:rStyle w:val="Hyperlink"/>
          </w:rPr>
          <w:t>22.314</w:t>
        </w:r>
      </w:hyperlink>
      <w:r w:rsidR="008F103D">
        <w:t xml:space="preserve">) </w:t>
      </w:r>
      <w:r w:rsidR="00341BD1">
        <w:t xml:space="preserve">auf Antrag seiner Kommission </w:t>
      </w:r>
      <w:r>
        <w:t>diskussionslos ab. Damit setzt er den</w:t>
      </w:r>
      <w:r w:rsidR="005A57B9">
        <w:t xml:space="preserve"> vorläufig</w:t>
      </w:r>
      <w:r w:rsidR="00374178">
        <w:t>en</w:t>
      </w:r>
      <w:r w:rsidR="005A57B9">
        <w:t xml:space="preserve"> </w:t>
      </w:r>
      <w:r w:rsidR="00374178">
        <w:t xml:space="preserve">Schlusspunkt </w:t>
      </w:r>
      <w:r>
        <w:t>im</w:t>
      </w:r>
      <w:r w:rsidR="005A57B9">
        <w:t xml:space="preserve"> </w:t>
      </w:r>
      <w:r w:rsidR="008F103D">
        <w:t>politischen</w:t>
      </w:r>
      <w:r w:rsidR="00250C3F">
        <w:t xml:space="preserve"> </w:t>
      </w:r>
      <w:r w:rsidR="005A57B9">
        <w:t>Drama</w:t>
      </w:r>
      <w:r w:rsidR="008F103D">
        <w:t xml:space="preserve"> um Biodiversität auf Acke</w:t>
      </w:r>
      <w:r w:rsidR="00935C05">
        <w:t>rland</w:t>
      </w:r>
      <w:r w:rsidR="005A57B9">
        <w:t>.</w:t>
      </w:r>
      <w:r w:rsidR="00250C3F">
        <w:t xml:space="preserve"> </w:t>
      </w:r>
      <w:r w:rsidR="00935C05">
        <w:t>Der entscheidende Akt fand</w:t>
      </w:r>
      <w:r w:rsidR="00250C3F">
        <w:t xml:space="preserve"> jedoch am vergangenen Mittwoch statt</w:t>
      </w:r>
      <w:r w:rsidR="0064756F">
        <w:t>.</w:t>
      </w:r>
      <w:r w:rsidR="00250C3F">
        <w:t xml:space="preserve"> </w:t>
      </w:r>
      <w:r w:rsidR="0064756F">
        <w:t xml:space="preserve">Mit </w:t>
      </w:r>
      <w:r w:rsidR="00250C3F">
        <w:t xml:space="preserve">94 zu 89 Stimmen </w:t>
      </w:r>
      <w:r w:rsidR="0064756F">
        <w:t xml:space="preserve">befürwortete der Nationalrat </w:t>
      </w:r>
      <w:r w:rsidR="00250C3F">
        <w:t xml:space="preserve">die Motion </w:t>
      </w:r>
      <w:proofErr w:type="spellStart"/>
      <w:r w:rsidR="00250C3F" w:rsidRPr="00935C05">
        <w:t>Grin</w:t>
      </w:r>
      <w:proofErr w:type="spellEnd"/>
      <w:r w:rsidR="00250C3F" w:rsidRPr="00935C05">
        <w:t xml:space="preserve"> </w:t>
      </w:r>
      <w:r w:rsidR="00935C05" w:rsidRPr="00935C05">
        <w:t>(</w:t>
      </w:r>
      <w:hyperlink r:id="rId12" w:history="1">
        <w:r w:rsidR="00935C05" w:rsidRPr="00935C05">
          <w:rPr>
            <w:rStyle w:val="Hyperlink"/>
          </w:rPr>
          <w:t>22.3819</w:t>
        </w:r>
      </w:hyperlink>
      <w:r w:rsidR="00935C05" w:rsidRPr="00935C05">
        <w:t xml:space="preserve">) </w:t>
      </w:r>
      <w:r w:rsidR="00FA553C">
        <w:t xml:space="preserve">und </w:t>
      </w:r>
      <w:r w:rsidR="00652821">
        <w:t xml:space="preserve">warf </w:t>
      </w:r>
      <w:r w:rsidR="00EC3A4E">
        <w:t xml:space="preserve">damit die </w:t>
      </w:r>
      <w:r w:rsidR="00725E10">
        <w:t>im Dezember 2022 beschlossene</w:t>
      </w:r>
      <w:r w:rsidR="00652821">
        <w:t xml:space="preserve"> </w:t>
      </w:r>
      <w:r w:rsidR="00FA553C">
        <w:t>Einführung von 3.5 % Biodiversitätsförderflächen im Ackerland</w:t>
      </w:r>
      <w:r w:rsidR="00652821">
        <w:t xml:space="preserve"> wieder über den Haufen</w:t>
      </w:r>
      <w:r w:rsidR="00FA553C">
        <w:t xml:space="preserve"> – e</w:t>
      </w:r>
      <w:r w:rsidR="007E7017">
        <w:t xml:space="preserve">ine politische Kehrtwende ohne jegliche Faktengrundlage. </w:t>
      </w:r>
      <w:r w:rsidR="00250C3F">
        <w:t xml:space="preserve">Nachdem in den vergangenen zwei Jahren </w:t>
      </w:r>
      <w:r w:rsidR="001C4CA6">
        <w:t>drei</w:t>
      </w:r>
      <w:r w:rsidR="00250C3F">
        <w:t xml:space="preserve"> gleichlautende Vorstösse vom Parlament abgelehnt wurden, erachtet nun eine Mehrheit aus SVP, Mitte und Teilen der FDP die Massnahme</w:t>
      </w:r>
      <w:r w:rsidR="00935C05">
        <w:t xml:space="preserve"> noch</w:t>
      </w:r>
      <w:r w:rsidR="00250C3F">
        <w:t xml:space="preserve"> vor </w:t>
      </w:r>
      <w:r w:rsidR="007E7017">
        <w:t>ihrer</w:t>
      </w:r>
      <w:r w:rsidR="00250C3F">
        <w:t xml:space="preserve"> Einführung als unnötig. </w:t>
      </w:r>
      <w:r w:rsidR="00374178">
        <w:t xml:space="preserve">Besonders stossend an diesem Entscheid ist, dass </w:t>
      </w:r>
      <w:r w:rsidR="00A16EB7">
        <w:t>gleichzeitig</w:t>
      </w:r>
      <w:r w:rsidR="00250C3F">
        <w:t xml:space="preserve"> eine Vernehmlassung mit </w:t>
      </w:r>
      <w:r w:rsidR="008F103D">
        <w:t>konkreten</w:t>
      </w:r>
      <w:r w:rsidR="00250C3F">
        <w:t xml:space="preserve"> Vorschlägen zur «</w:t>
      </w:r>
      <w:r w:rsidR="00935C05">
        <w:t>Verbesserung</w:t>
      </w:r>
      <w:r w:rsidR="00250C3F">
        <w:t xml:space="preserve">» </w:t>
      </w:r>
      <w:r w:rsidR="008F103D">
        <w:t>dieser Massnahme</w:t>
      </w:r>
      <w:r w:rsidR="00A16EB7">
        <w:t xml:space="preserve"> läuft</w:t>
      </w:r>
      <w:r w:rsidR="00374178">
        <w:t>. Letzteres forderte</w:t>
      </w:r>
      <w:r w:rsidR="008F103D">
        <w:t xml:space="preserve"> das</w:t>
      </w:r>
      <w:r w:rsidR="00250C3F">
        <w:t xml:space="preserve"> Parlament vom Bundesrat </w:t>
      </w:r>
      <w:r w:rsidR="008F103D">
        <w:t>im Dezember</w:t>
      </w:r>
      <w:r w:rsidR="00250C3F">
        <w:t xml:space="preserve"> 2023</w:t>
      </w:r>
      <w:r w:rsidR="008F103D">
        <w:t xml:space="preserve"> mit </w:t>
      </w:r>
      <w:r w:rsidR="00935C05">
        <w:t xml:space="preserve">Annahme </w:t>
      </w:r>
      <w:r w:rsidR="008F103D">
        <w:t>der Motion Friedli</w:t>
      </w:r>
      <w:r w:rsidR="00250C3F">
        <w:t xml:space="preserve"> </w:t>
      </w:r>
      <w:r w:rsidR="00CC2BC8">
        <w:t>(</w:t>
      </w:r>
      <w:hyperlink r:id="rId13" w:history="1">
        <w:r w:rsidR="00CC2BC8" w:rsidRPr="00CC2BC8">
          <w:rPr>
            <w:rStyle w:val="Hyperlink"/>
          </w:rPr>
          <w:t>23.3846</w:t>
        </w:r>
      </w:hyperlink>
      <w:r w:rsidR="00CC2BC8">
        <w:t>)</w:t>
      </w:r>
      <w:r w:rsidR="00250C3F">
        <w:t xml:space="preserve">. </w:t>
      </w:r>
    </w:p>
    <w:p w14:paraId="2BC59A49" w14:textId="77777777" w:rsidR="008F103D" w:rsidRDefault="008F103D" w:rsidP="00E91E28"/>
    <w:p w14:paraId="1D48D880" w14:textId="62EA0AC8" w:rsidR="008F103D" w:rsidRDefault="001C4CA6" w:rsidP="00E91E28">
      <w:r>
        <w:t xml:space="preserve">Die Schweizer Landwirtschaft </w:t>
      </w:r>
      <w:r w:rsidR="00652821">
        <w:t xml:space="preserve">engagiert </w:t>
      </w:r>
      <w:r>
        <w:t xml:space="preserve">sich zwar mit Biodiversitätsförderflächen, </w:t>
      </w:r>
      <w:r w:rsidR="00374178">
        <w:t>die natürlichen Lebensgrundlagen zu erhalten. A</w:t>
      </w:r>
      <w:r>
        <w:t xml:space="preserve">llerdings </w:t>
      </w:r>
      <w:r w:rsidR="00652821">
        <w:t>sind diese Flächen qualitativ und quantitativ noch nicht genügend und/oder liegen an wenig geeigneten Standorten</w:t>
      </w:r>
      <w:r>
        <w:t xml:space="preserve">. </w:t>
      </w:r>
      <w:r w:rsidR="00A16EB7">
        <w:t>Besonders gravierend ist die Situation auf Schweizer Ackerflächen. Während</w:t>
      </w:r>
      <w:r w:rsidR="00550548">
        <w:t xml:space="preserve"> </w:t>
      </w:r>
      <w:r w:rsidR="00341BD1">
        <w:t>die Wissenschaft aufzeigt</w:t>
      </w:r>
      <w:r w:rsidR="00374178">
        <w:t xml:space="preserve">, dass es für den Erhalt der Biodiversität </w:t>
      </w:r>
      <w:r w:rsidR="00A16EB7">
        <w:t xml:space="preserve">mindestens 5% Biodiversitätsförderflächen auf Ackerland </w:t>
      </w:r>
      <w:r w:rsidR="00374178">
        <w:t>braucht</w:t>
      </w:r>
      <w:r w:rsidR="00A16EB7">
        <w:t xml:space="preserve">, ist </w:t>
      </w:r>
      <w:r w:rsidR="00550548">
        <w:t xml:space="preserve">in der </w:t>
      </w:r>
      <w:r w:rsidR="00341BD1">
        <w:t>Praxis</w:t>
      </w:r>
      <w:r w:rsidR="00550548">
        <w:t xml:space="preserve"> nicht</w:t>
      </w:r>
      <w:r w:rsidR="00A16EB7">
        <w:t xml:space="preserve"> einmal die Hälfte </w:t>
      </w:r>
      <w:r w:rsidR="00374178">
        <w:t xml:space="preserve">davon </w:t>
      </w:r>
      <w:r w:rsidR="00A16EB7">
        <w:t xml:space="preserve">erreicht. Dabei profitieren erwiesenermassen nicht nur Flora und Fauna, sondern </w:t>
      </w:r>
      <w:r w:rsidR="00927B22">
        <w:t>auch</w:t>
      </w:r>
      <w:r w:rsidR="00A16EB7">
        <w:t xml:space="preserve"> die Landwirtschaft von </w:t>
      </w:r>
      <w:r w:rsidR="000D7079">
        <w:t xml:space="preserve">entsprechenden </w:t>
      </w:r>
      <w:r w:rsidR="00A16EB7">
        <w:t>Massnahmen.</w:t>
      </w:r>
      <w:r w:rsidR="00CC2BC8">
        <w:t xml:space="preserve"> </w:t>
      </w:r>
      <w:r w:rsidR="00A16EB7">
        <w:t xml:space="preserve">So erhöhen </w:t>
      </w:r>
      <w:r w:rsidR="00FA553C">
        <w:t xml:space="preserve">klug verteilte </w:t>
      </w:r>
      <w:r w:rsidR="00A16EB7">
        <w:t xml:space="preserve">artenreiche </w:t>
      </w:r>
      <w:r w:rsidR="00652821">
        <w:t xml:space="preserve">Biodiversitätsförderflächen </w:t>
      </w:r>
      <w:r w:rsidR="00A16EB7">
        <w:t>die Bestäubungsleistungen und reduzieren den Schädlingsdruck</w:t>
      </w:r>
      <w:r w:rsidR="008F103D">
        <w:t xml:space="preserve"> </w:t>
      </w:r>
      <w:r w:rsidR="00A16EB7">
        <w:t>in benachbarten Kulturen.</w:t>
      </w:r>
    </w:p>
    <w:p w14:paraId="746555CD" w14:textId="77777777" w:rsidR="005A57B9" w:rsidRDefault="005A57B9" w:rsidP="00E91E28"/>
    <w:p w14:paraId="0EC13BE2" w14:textId="4DB5BFA0" w:rsidR="00E91E28" w:rsidRDefault="005A57B9" w:rsidP="007A4A57">
      <w:pPr>
        <w:spacing w:after="120"/>
      </w:pPr>
      <w:r w:rsidRPr="005A57B9">
        <w:t xml:space="preserve">«Aus fachlicher Sicht ist klar, dass die bisherigen Biodiversitätsförderflächen im Ackerland bei Weitem nicht ausreichen, um die typischen Pflanzen- und Tierarten und die langfristige Funktionsfähigkeit der Agrarökosysteme zu bewahren», sagt </w:t>
      </w:r>
      <w:r w:rsidR="00341BD1">
        <w:t xml:space="preserve">Jonas </w:t>
      </w:r>
      <w:proofErr w:type="spellStart"/>
      <w:r w:rsidR="00341BD1">
        <w:t>Schälle</w:t>
      </w:r>
      <w:proofErr w:type="spellEnd"/>
      <w:r w:rsidRPr="005A57B9">
        <w:t xml:space="preserve">, </w:t>
      </w:r>
      <w:r w:rsidR="00341BD1">
        <w:t>Projektleiter Landwirtschaft</w:t>
      </w:r>
      <w:r w:rsidRPr="005A57B9">
        <w:t xml:space="preserve"> von BirdLife Schweiz. «</w:t>
      </w:r>
      <w:r w:rsidR="00FB116B" w:rsidRPr="00FB116B">
        <w:rPr>
          <w:lang w:val="de-DE"/>
        </w:rPr>
        <w:t>Die 3,5 % BFF auf Ackerfläche sind ein Kompromiss, den wir zugunsten einer mehrheitsfähigen Lösung mitgetragen haben.</w:t>
      </w:r>
      <w:r w:rsidRPr="005A57B9">
        <w:t xml:space="preserve">», so </w:t>
      </w:r>
      <w:proofErr w:type="spellStart"/>
      <w:r w:rsidR="00341BD1">
        <w:t>Schälle</w:t>
      </w:r>
      <w:proofErr w:type="spellEnd"/>
      <w:r w:rsidRPr="005A57B9">
        <w:t xml:space="preserve"> weiter. Tatsächlich haben sich viele Bäuerinnen und Bauern auf die neue Situation bereits vorbereitet. Doch dann wurde die Einführung der 3.5% zweimal um ein Jahr verschoben. «Dass nun die 3.5% ganz auf dem Spiel stehen, ist unverständlich und verstösst gegen Treu und Glauben», erklärt </w:t>
      </w:r>
      <w:proofErr w:type="spellStart"/>
      <w:r w:rsidR="00341BD1">
        <w:t>Schälle</w:t>
      </w:r>
      <w:proofErr w:type="spellEnd"/>
      <w:r w:rsidRPr="005A57B9">
        <w:t>.</w:t>
      </w:r>
    </w:p>
    <w:p w14:paraId="75346BC1" w14:textId="68E518A5" w:rsidR="007E7017" w:rsidRDefault="007E7017" w:rsidP="007A4A57">
      <w:pPr>
        <w:spacing w:after="120"/>
      </w:pPr>
      <w:r w:rsidRPr="001C4CA6">
        <w:t xml:space="preserve">BirdLife Schweiz </w:t>
      </w:r>
      <w:r w:rsidR="00374178">
        <w:t xml:space="preserve">setzt </w:t>
      </w:r>
      <w:r w:rsidRPr="001C4CA6">
        <w:t xml:space="preserve">sich </w:t>
      </w:r>
      <w:r w:rsidR="00374178">
        <w:t xml:space="preserve">gemeinsam </w:t>
      </w:r>
      <w:r w:rsidRPr="001C4CA6">
        <w:t>m</w:t>
      </w:r>
      <w:r w:rsidR="00CC2BC8" w:rsidRPr="001C4CA6">
        <w:t xml:space="preserve">it progressiven Kräften der Land- und Ernährungswirtschaft </w:t>
      </w:r>
      <w:r w:rsidR="00374178">
        <w:t>dafür ein</w:t>
      </w:r>
      <w:r w:rsidR="001C4CA6">
        <w:t xml:space="preserve">, dass das Parlament sein Versprechen für </w:t>
      </w:r>
      <w:r w:rsidR="007E5406">
        <w:t>einen besseren Schutz der Artenvielfalt</w:t>
      </w:r>
      <w:r w:rsidR="001C4CA6">
        <w:t xml:space="preserve"> hält. </w:t>
      </w:r>
      <w:r w:rsidR="00A3266B">
        <w:t xml:space="preserve">Dieses Versprechen ist Teil des </w:t>
      </w:r>
      <w:r w:rsidR="006C34B1">
        <w:t>Gesamtpakets</w:t>
      </w:r>
      <w:r w:rsidR="00A3266B">
        <w:t xml:space="preserve">, welches von Parlament und Bundesrat als inoffizieller Gegenvorschlag zu den Pestizid-Initiativen geschnürt wurde. </w:t>
      </w:r>
      <w:r w:rsidR="00FA553C">
        <w:t>Das Geschäft geht in der nächsten Runde in den Ständerat. Es ist zu hoffen, dass dieser sich an das Versprechen gegenüber der Bevölkerung erinnert und beschliesst, die 3.5% BFF auf Acker</w:t>
      </w:r>
      <w:r w:rsidR="00DE667B">
        <w:t>fläche</w:t>
      </w:r>
      <w:r w:rsidR="00FA553C">
        <w:t xml:space="preserve"> nach den langen Verzögerungen nun endlich einzuführen. </w:t>
      </w:r>
    </w:p>
    <w:p w14:paraId="2EAA5099" w14:textId="77777777" w:rsidR="005A57B9" w:rsidRDefault="005A57B9" w:rsidP="007A4A57">
      <w:pPr>
        <w:spacing w:after="120"/>
      </w:pPr>
    </w:p>
    <w:p w14:paraId="262303BA" w14:textId="77777777" w:rsidR="007A4A57" w:rsidRDefault="007A4A57" w:rsidP="007A4A57">
      <w:r>
        <w:rPr>
          <w:noProof/>
        </w:rPr>
        <w:lastRenderedPageBreak/>
        <mc:AlternateContent>
          <mc:Choice Requires="wps">
            <w:drawing>
              <wp:inline distT="0" distB="0" distL="0" distR="0" wp14:anchorId="4CD79DCC" wp14:editId="06CD7C12">
                <wp:extent cx="6048000" cy="881449"/>
                <wp:effectExtent l="0" t="0" r="0" b="0"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81449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D79CD" w14:textId="77777777" w:rsidR="007A4A57" w:rsidRDefault="007A4A57" w:rsidP="007A4A57">
                            <w:pPr>
                              <w:pStyle w:val="berschrift1"/>
                              <w:spacing w:before="200"/>
                            </w:pPr>
                            <w:r>
                              <w:t>Gemeinsam für die Biodiversität – lokal bis weltweit</w:t>
                            </w:r>
                          </w:p>
                          <w:p w14:paraId="6CA8F9A9" w14:textId="77777777" w:rsidR="00BA6D75" w:rsidRDefault="00BA6D75" w:rsidP="007A4A57">
                            <w:pPr>
                              <w:pStyle w:val="StandardmitAbsatz"/>
                            </w:pPr>
                            <w:r w:rsidRPr="00BA6D75">
                              <w:t>BirdLife Schweiz engagiert sich mit Fachkenntnis und Herzblut für die Natur. Mit 69'000 Mitgliedern, 430 lokalen Sektionen, Kantonalverbänden und BirdLife-Organisationen in 115 Ländern ist BirdLife Schweiz Teil des grössten Naturschutz-Netzwerks der Welt: BirdLife International – in der Gemeinde verwurzelt, weltweit wirksam.</w:t>
                            </w:r>
                          </w:p>
                          <w:p w14:paraId="0CB131D9" w14:textId="13CAF86C" w:rsidR="007A4A57" w:rsidRDefault="007A4A57" w:rsidP="007A4A57">
                            <w:pPr>
                              <w:pStyle w:val="StandardmitAbsatz"/>
                            </w:pPr>
                            <w:r>
                              <w:t xml:space="preserve">Gemeinsam mit unseren Mitgliedern setzen wir uns für die Biodiversität ein. Wir führen zahlreiche Schutzprojekte für gefährdete Arten und ihre Lebensräume durch, vom Steinkauz über den </w:t>
                            </w:r>
                            <w:r>
                              <w:br/>
                              <w:t xml:space="preserve">Eisvogel bis zur Ökologischen Infrastruktur. Mit den BirdLife-Naturzentren, der Zeitschrift Ornis </w:t>
                            </w:r>
                            <w:r>
                              <w:br/>
                              <w:t>und vielfältigen BirdLife-Kursen machen wir die Natur hautnah erlebbar und motivieren zu ihrem Schutz.</w:t>
                            </w:r>
                          </w:p>
                          <w:p w14:paraId="04D21605" w14:textId="77777777" w:rsidR="007A4A57" w:rsidRDefault="007A4A57" w:rsidP="007A4A57">
                            <w:pPr>
                              <w:pStyle w:val="StandardmitAbsatz"/>
                            </w:pPr>
                            <w:r>
                              <w:t>Gemeinsam mit Ihnen? Erfahren Sie mehr und werden Sie Teil des BirdLife-Netzwerks: birdlife.ch</w:t>
                            </w:r>
                          </w:p>
                          <w:p w14:paraId="0AA37C89" w14:textId="77777777" w:rsidR="007A4A57" w:rsidRDefault="007A4A57" w:rsidP="007A4A57">
                            <w:pPr>
                              <w:pStyle w:val="StandardmitAbsatz"/>
                            </w:pPr>
                            <w:r>
                              <w:t>BirdLife Schweiz dankt für Ihr Interesse und Ihre Unterstützung.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0" rIns="108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D79DCC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width:476.2pt;height:6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" fillcolor="#daf2d5 [661]" stroked="f" strokeweight=".5pt">
                <v:textbox style="mso-fit-shape-to-text:t" inset="3mm,0,3mm,2mm">
                  <w:txbxContent>
                    <w:p w14:paraId="628D79CD" w14:textId="77777777" w:rsidR="007A4A57" w:rsidRDefault="007A4A57" w:rsidP="007A4A57">
                      <w:pPr>
                        <w:pStyle w:val="Heading1"/>
                        <w:spacing w:before="200"/>
                      </w:pPr>
                      <w:r>
                        <w:t>Gemeinsam für die Biodiversität – lokal bis weltweit</w:t>
                      </w:r>
                    </w:p>
                    <w:p w14:paraId="6CA8F9A9" w14:textId="77777777" w:rsidR="00BA6D75" w:rsidRDefault="00BA6D75" w:rsidP="007A4A57">
                      <w:pPr>
                        <w:pStyle w:val="StandardmitAbsatz"/>
                      </w:pPr>
                      <w:r w:rsidRPr="00BA6D75">
                        <w:t>BirdLife Schweiz engagiert sich mit Fachkenntnis und Herzblut für die Natur. Mit 69'000 Mitgliedern, 430 lokalen Sektionen, Kantonalverbänden und BirdLife-Organisationen in 115 Ländern ist BirdLife Schweiz Teil des grössten Naturschutz-Netzwerks der Welt: BirdLife International – in der Gemeinde verwurzelt, weltweit wirksam.</w:t>
                      </w:r>
                    </w:p>
                    <w:p w14:paraId="0CB131D9" w14:textId="13CAF86C" w:rsidR="007A4A57" w:rsidRDefault="007A4A57" w:rsidP="007A4A57">
                      <w:pPr>
                        <w:pStyle w:val="StandardmitAbsatz"/>
                      </w:pPr>
                      <w:r>
                        <w:t xml:space="preserve">Gemeinsam mit unseren Mitgliedern setzen wir uns für die Biodiversität ein. Wir führen zahlreiche Schutzprojekte für gefährdete Arten und ihre Lebensräume durch, vom Steinkauz über den </w:t>
                      </w:r>
                      <w:r>
                        <w:br/>
                        <w:t xml:space="preserve">Eisvogel bis zur Ökologischen Infrastruktur. Mit den BirdLife-Naturzentren, der Zeitschrift Ornis </w:t>
                      </w:r>
                      <w:r>
                        <w:br/>
                        <w:t>und vielfältigen BirdLife-Kursen machen wir die Natur hautnah erlebbar und motivieren zu ihrem Schutz.</w:t>
                      </w:r>
                    </w:p>
                    <w:p w14:paraId="04D21605" w14:textId="77777777" w:rsidR="007A4A57" w:rsidRDefault="007A4A57" w:rsidP="007A4A57">
                      <w:pPr>
                        <w:pStyle w:val="StandardmitAbsatz"/>
                      </w:pPr>
                      <w:r>
                        <w:t>Gemeinsam mit Ihnen? Erfahren Sie mehr und werden Sie Teil des BirdLife-Netzwerks: birdlife.ch</w:t>
                      </w:r>
                    </w:p>
                    <w:p w14:paraId="0AA37C89" w14:textId="77777777" w:rsidR="007A4A57" w:rsidRDefault="007A4A57" w:rsidP="007A4A57">
                      <w:pPr>
                        <w:pStyle w:val="StandardmitAbsatz"/>
                      </w:pPr>
                      <w:r>
                        <w:t>BirdLife Schweiz dankt für Ihr Interesse und Ihre Unterstützung.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52BA02" w14:textId="77777777" w:rsidR="007A4A57" w:rsidRDefault="007A4A57" w:rsidP="007A4A57"/>
    <w:p w14:paraId="08B6A47D" w14:textId="77777777" w:rsidR="007A4A57" w:rsidRDefault="007A4A57" w:rsidP="007A4A57">
      <w:pPr>
        <w:pStyle w:val="StandardmitAbsatz"/>
      </w:pPr>
    </w:p>
    <w:bookmarkEnd w:id="0"/>
    <w:bookmarkEnd w:id="1"/>
    <w:p w14:paraId="61D10701" w14:textId="77777777" w:rsidR="003A223A" w:rsidRDefault="003A223A" w:rsidP="003A223A"/>
    <w:p w14:paraId="168F4452" w14:textId="77777777" w:rsidR="003A223A" w:rsidRDefault="003A223A" w:rsidP="003A223A"/>
    <w:p w14:paraId="113CB504" w14:textId="77777777" w:rsidR="003A223A" w:rsidRDefault="003A223A" w:rsidP="003A223A">
      <w:r>
        <w:t xml:space="preserve">Weitere Auskünfte erteilt Ihnen </w:t>
      </w:r>
    </w:p>
    <w:p w14:paraId="60F908E8" w14:textId="2716B1A7" w:rsidR="000F11AA" w:rsidRDefault="00D97889" w:rsidP="003A223A">
      <w:r>
        <w:t xml:space="preserve">Jonas </w:t>
      </w:r>
      <w:proofErr w:type="spellStart"/>
      <w:r>
        <w:t>Schälle</w:t>
      </w:r>
      <w:proofErr w:type="spellEnd"/>
      <w:r>
        <w:t>, Projektleiter Landwirtschaft,</w:t>
      </w:r>
      <w:r w:rsidR="003A223A">
        <w:t xml:space="preserve"> BirdLife Schweiz, Tel. 07</w:t>
      </w:r>
      <w:r>
        <w:t>9</w:t>
      </w:r>
      <w:r w:rsidR="003A223A">
        <w:t xml:space="preserve"> 3</w:t>
      </w:r>
      <w:r>
        <w:t>75 03 23</w:t>
      </w:r>
    </w:p>
    <w:sectPr w:rsidR="000F11AA" w:rsidSect="00C65F80">
      <w:footerReference w:type="default" r:id="rId14"/>
      <w:headerReference w:type="first" r:id="rId15"/>
      <w:footerReference w:type="first" r:id="rId16"/>
      <w:pgSz w:w="11906" w:h="16838"/>
      <w:pgMar w:top="1871" w:right="959" w:bottom="1843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36C28" w14:textId="77777777" w:rsidR="00953ECF" w:rsidRDefault="00953ECF" w:rsidP="00F91D37">
      <w:pPr>
        <w:spacing w:line="240" w:lineRule="auto"/>
      </w:pPr>
      <w:r>
        <w:separator/>
      </w:r>
    </w:p>
  </w:endnote>
  <w:endnote w:type="continuationSeparator" w:id="0">
    <w:p w14:paraId="2C5B6F27" w14:textId="77777777" w:rsidR="00953ECF" w:rsidRDefault="00953ECF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Euclid Circular A Light">
    <w:panose1 w:val="020B03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mbria Math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Euclid Circular A Medium">
    <w:panose1 w:val="020B0604000000000000"/>
    <w:charset w:val="4D"/>
    <w:family w:val="swiss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clidCircularA-Regular">
    <w:altName w:val="Calibri"/>
    <w:panose1 w:val="020B0504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473B" w14:textId="77777777" w:rsidR="009111CE" w:rsidRPr="005A64D1" w:rsidRDefault="009111CE" w:rsidP="00864CE7">
    <w:pPr>
      <w:pStyle w:val="ClaimText"/>
      <w:rPr>
        <w:lang w:val="fr-FR"/>
      </w:rPr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4FDD9A9B" wp14:editId="03810E8B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882000" cy="453600"/>
              <wp:effectExtent l="0" t="0" r="0" b="0"/>
              <wp:wrapNone/>
              <wp:docPr id="163" name="Gruppieren 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2000" cy="453600"/>
                        <a:chOff x="0" y="0"/>
                        <a:chExt cx="881380" cy="454848"/>
                      </a:xfrm>
                    </wpg:grpSpPr>
                    <pic:pic xmlns:pic="http://schemas.openxmlformats.org/drawingml/2006/picture">
                      <pic:nvPicPr>
                        <pic:cNvPr id="164" name="Grafik 16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1380" cy="933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5" name="Rechteck 165"/>
                      <wps:cNvSpPr/>
                      <wps:spPr>
                        <a:xfrm>
                          <a:off x="0" y="274848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C3AE2A6" id="Gruppieren 163" o:spid="_x0000_s1026" style="position:absolute;margin-left:0;margin-top:0;width:69.45pt;height:35.7pt;z-index:251672576;mso-position-horizontal:left;mso-position-horizontal-relative:margin;mso-position-vertical:bottom;mso-position-vertical-relative:page;mso-width-relative:margin;mso-height-relative:margin" coordsize="8813,4548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4" o:spid="_x0000_s1027" type="#_x0000_t75" style="position:absolute;width:8813;height:9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">
                <v:imagedata r:id="rId2" o:title=""/>
              </v:shape>
              <v:rect id="Rechteck 165" o:spid="_x0000_s1028" style="position:absolute;top:2748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" filled="f" stroked="f" strokeweight="2pt"/>
              <w10:wrap anchorx="margin" anchory="page"/>
              <w10:anchorlock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0917A2FF" wp14:editId="6AD4C27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66" name="Textfeld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69087C" w14:textId="77777777" w:rsidR="009111CE" w:rsidRPr="005C6148" w:rsidRDefault="009111CE" w:rsidP="00864CE7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7A2FF" id="_x0000_t202" coordsize="21600,21600" o:spt="202" path="m,l,21600r21600,l21600,xe">
              <v:stroke joinstyle="miter"/>
              <v:path gradientshapeok="t" o:connecttype="rect"/>
            </v:shapetype>
            <v:shape id="Textfeld 166" o:spid="_x0000_s1027" type="#_x0000_t202" style="position:absolute;margin-left:-1.6pt;margin-top:0;width:49.6pt;height:44.8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" filled="f" stroked="f" strokeweight=".5pt">
              <v:textbox inset="0,0,0,9.5mm">
                <w:txbxContent>
                  <w:p w14:paraId="0F69087C" w14:textId="77777777" w:rsidR="009111CE" w:rsidRPr="005C6148" w:rsidRDefault="009111CE" w:rsidP="00864CE7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6F0D78E6" w14:textId="77777777" w:rsidR="009A1238" w:rsidRPr="005A64D1" w:rsidRDefault="009A1238" w:rsidP="00864CE7">
    <w:pPr>
      <w:pStyle w:val="ClaimText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8611E" w14:textId="77777777" w:rsidR="003F2444" w:rsidRPr="00396CB9" w:rsidRDefault="00D3716A" w:rsidP="009F3B29">
    <w:pPr>
      <w:pStyle w:val="ClaimText"/>
      <w:spacing w:line="228" w:lineRule="auto"/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79744" behindDoc="0" locked="1" layoutInCell="1" allowOverlap="1" wp14:anchorId="5CE3D3C7" wp14:editId="2B40732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6048000" cy="730800"/>
              <wp:effectExtent l="0" t="0" r="0" b="0"/>
              <wp:wrapNone/>
              <wp:docPr id="160" name="Gruppieren 1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8000" cy="730800"/>
                        <a:chOff x="0" y="0"/>
                        <a:chExt cx="6048375" cy="732450"/>
                      </a:xfrm>
                    </wpg:grpSpPr>
                    <pic:pic xmlns:pic="http://schemas.openxmlformats.org/drawingml/2006/picture">
                      <pic:nvPicPr>
                        <pic:cNvPr id="161" name="Grafik 16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375" cy="3702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2" name="Rechteck 162"/>
                      <wps:cNvSpPr/>
                      <wps:spPr>
                        <a:xfrm>
                          <a:off x="0" y="55245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27D662" id="Gruppieren 160" o:spid="_x0000_s1026" style="position:absolute;margin-left:0;margin-top:0;width:476.2pt;height:57.55pt;z-index:251679744;mso-position-horizontal:left;mso-position-horizontal-relative:margin;mso-position-vertical:bottom;mso-position-vertical-relative:page;mso-width-relative:margin;mso-height-relative:margin" coordsize="60483,7324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1" o:spid="_x0000_s1027" type="#_x0000_t75" style="position:absolute;width:60483;height:37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">
                <v:imagedata r:id="rId2" o:title=""/>
              </v:shape>
              <v:rect id="Rechteck 162" o:spid="_x0000_s1028" style="position:absolute;top:5524;width:1800;height:180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" filled="f" stroked="f" strokeweight="2pt"/>
              <w10:wrap anchorx="margin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E7B6" w14:textId="77777777" w:rsidR="00953ECF" w:rsidRDefault="00953ECF" w:rsidP="00F91D37">
      <w:pPr>
        <w:spacing w:line="240" w:lineRule="auto"/>
      </w:pPr>
      <w:r>
        <w:separator/>
      </w:r>
    </w:p>
  </w:footnote>
  <w:footnote w:type="continuationSeparator" w:id="0">
    <w:p w14:paraId="51E8C829" w14:textId="77777777" w:rsidR="00953ECF" w:rsidRDefault="00953ECF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30D5" w14:textId="77777777" w:rsidR="007320F1" w:rsidRDefault="007320F1" w:rsidP="00141AA4">
    <w:pPr>
      <w:pStyle w:val="Kopfzeile"/>
      <w:spacing w:after="2060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1" layoutInCell="1" allowOverlap="1" wp14:anchorId="7F35210C" wp14:editId="3441D70D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4316400" cy="1198800"/>
              <wp:effectExtent l="0" t="0" r="8255" b="1905"/>
              <wp:wrapNone/>
              <wp:docPr id="116" name="Gruppieren 1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6400" cy="1198800"/>
                        <a:chOff x="0" y="0"/>
                        <a:chExt cx="4316095" cy="1198245"/>
                      </a:xfrm>
                    </wpg:grpSpPr>
                    <wps:wsp>
                      <wps:cNvPr id="117" name="Rechteck 117"/>
                      <wps:cNvSpPr/>
                      <wps:spPr>
                        <a:xfrm>
                          <a:off x="0" y="0"/>
                          <a:ext cx="359279" cy="35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" name="Grafik 11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0040"/>
                          <a:ext cx="1162685" cy="869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9" name="Grafik 1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67790" y="842010"/>
                          <a:ext cx="2948305" cy="3562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3B041E" id="Gruppieren 116" o:spid="_x0000_s1026" style="position:absolute;margin-left:0;margin-top:0;width:339.85pt;height:94.4pt;z-index:251681792;mso-position-horizontal:left;mso-position-horizontal-relative:margin;mso-position-vertical:top;mso-position-vertical-relative:page;mso-width-relative:margin;mso-height-relative:margin" coordsize="43160,11982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">
              <v:rect id="Rechteck 117" o:spid="_x0000_s1027" style="position:absolute;width:3592;height:35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&#13;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18" o:spid="_x0000_s1028" type="#_x0000_t75" alt="&quot;&quot;" style="position:absolute;top:3200;width:11626;height:86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">
                <v:imagedata r:id="rId3" o:title=""/>
              </v:shape>
              <v:shape id="Grafik 119" o:spid="_x0000_s1029" type="#_x0000_t75" style="position:absolute;left:13677;top:8420;width:29483;height:35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">
                <v:imagedata r:id="rId4" o:title=""/>
              </v:shape>
              <w10:wrap anchorx="margin" anchory="page"/>
              <w10:anchorlock/>
            </v:group>
          </w:pict>
        </mc:Fallback>
      </mc:AlternateContent>
    </w:r>
  </w:p>
  <w:p w14:paraId="2BD21FCA" w14:textId="77777777" w:rsidR="009D3673" w:rsidRPr="00141AA4" w:rsidRDefault="009D3673" w:rsidP="009D3673">
    <w:pPr>
      <w:pStyle w:val="Kopfzeile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905AC"/>
    <w:multiLevelType w:val="multilevel"/>
    <w:tmpl w:val="E72E52CA"/>
    <w:lvl w:ilvl="0">
      <w:start w:val="1"/>
      <w:numFmt w:val="bullet"/>
      <w:lvlText w:val="‒"/>
      <w:lvlJc w:val="left"/>
      <w:pPr>
        <w:ind w:left="284" w:hanging="284"/>
      </w:pPr>
      <w:rPr>
        <w:rFonts w:ascii="Calibri" w:hAnsi="Calibri" w:cs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cs="Arial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E0F2E"/>
    <w:multiLevelType w:val="hybridMultilevel"/>
    <w:tmpl w:val="B9BAC444"/>
    <w:lvl w:ilvl="0" w:tplc="F440E6E0">
      <w:numFmt w:val="bullet"/>
      <w:lvlText w:val="–"/>
      <w:lvlJc w:val="left"/>
      <w:pPr>
        <w:ind w:left="720" w:hanging="360"/>
      </w:pPr>
      <w:rPr>
        <w:rFonts w:ascii="Euclid Circular A Light" w:eastAsiaTheme="minorHAnsi" w:hAnsi="Euclid Circular A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4B1E0E7E"/>
    <w:lvl w:ilvl="0">
      <w:start w:val="1"/>
      <w:numFmt w:val="decimal"/>
      <w:pStyle w:val="berschrift1nummeriert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tabs>
          <w:tab w:val="num" w:pos="425"/>
        </w:tabs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tabs>
          <w:tab w:val="num" w:pos="851"/>
        </w:tabs>
        <w:ind w:left="709" w:hanging="425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1559"/>
        </w:tabs>
        <w:ind w:left="1276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56EE1F50"/>
    <w:multiLevelType w:val="hybridMultilevel"/>
    <w:tmpl w:val="F4421BA8"/>
    <w:lvl w:ilvl="0" w:tplc="45FEA964">
      <w:start w:val="1"/>
      <w:numFmt w:val="bullet"/>
      <w:pStyle w:val="AufzhlungRechnung"/>
      <w:lvlText w:val="–"/>
      <w:lvlJc w:val="left"/>
      <w:pPr>
        <w:ind w:left="720" w:hanging="360"/>
      </w:pPr>
      <w:rPr>
        <w:rFonts w:ascii="Euclid Circular A Light" w:hAnsi="Euclid Circular A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94A2A070"/>
    <w:lvl w:ilvl="0">
      <w:start w:val="1"/>
      <w:numFmt w:val="bullet"/>
      <w:pStyle w:val="Aufzhlung1"/>
      <w:lvlText w:val=""/>
      <w:lvlJc w:val="left"/>
      <w:pPr>
        <w:ind w:left="397" w:hanging="113"/>
      </w:pPr>
      <w:rPr>
        <w:rFonts w:ascii="Wingdings" w:hAnsi="Wingdings" w:hint="default"/>
      </w:rPr>
    </w:lvl>
    <w:lvl w:ilvl="1">
      <w:start w:val="1"/>
      <w:numFmt w:val="bullet"/>
      <w:pStyle w:val="Aufzhlung2"/>
      <w:lvlText w:val=""/>
      <w:lvlJc w:val="left"/>
      <w:pPr>
        <w:ind w:left="510" w:hanging="113"/>
      </w:pPr>
      <w:rPr>
        <w:rFonts w:ascii="Wingdings" w:hAnsi="Wingdings" w:hint="default"/>
      </w:rPr>
    </w:lvl>
    <w:lvl w:ilvl="2">
      <w:start w:val="1"/>
      <w:numFmt w:val="bullet"/>
      <w:pStyle w:val="Aufzhlung3"/>
      <w:lvlText w:val=""/>
      <w:lvlJc w:val="left"/>
      <w:pPr>
        <w:ind w:left="624" w:hanging="11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059525">
    <w:abstractNumId w:val="9"/>
  </w:num>
  <w:num w:numId="2" w16cid:durableId="1989892882">
    <w:abstractNumId w:val="7"/>
  </w:num>
  <w:num w:numId="3" w16cid:durableId="603197583">
    <w:abstractNumId w:val="6"/>
  </w:num>
  <w:num w:numId="4" w16cid:durableId="901865394">
    <w:abstractNumId w:val="5"/>
  </w:num>
  <w:num w:numId="5" w16cid:durableId="409811899">
    <w:abstractNumId w:val="4"/>
  </w:num>
  <w:num w:numId="6" w16cid:durableId="2038045784">
    <w:abstractNumId w:val="8"/>
  </w:num>
  <w:num w:numId="7" w16cid:durableId="1251624634">
    <w:abstractNumId w:val="3"/>
  </w:num>
  <w:num w:numId="8" w16cid:durableId="217790418">
    <w:abstractNumId w:val="2"/>
  </w:num>
  <w:num w:numId="9" w16cid:durableId="1115710941">
    <w:abstractNumId w:val="1"/>
  </w:num>
  <w:num w:numId="10" w16cid:durableId="1740860179">
    <w:abstractNumId w:val="0"/>
  </w:num>
  <w:num w:numId="11" w16cid:durableId="725835111">
    <w:abstractNumId w:val="28"/>
  </w:num>
  <w:num w:numId="12" w16cid:durableId="956832184">
    <w:abstractNumId w:val="21"/>
  </w:num>
  <w:num w:numId="13" w16cid:durableId="2012682867">
    <w:abstractNumId w:val="17"/>
  </w:num>
  <w:num w:numId="14" w16cid:durableId="777718541">
    <w:abstractNumId w:val="30"/>
  </w:num>
  <w:num w:numId="15" w16cid:durableId="1946575995">
    <w:abstractNumId w:val="29"/>
  </w:num>
  <w:num w:numId="16" w16cid:durableId="1254821494">
    <w:abstractNumId w:val="12"/>
  </w:num>
  <w:num w:numId="17" w16cid:durableId="1370107162">
    <w:abstractNumId w:val="18"/>
  </w:num>
  <w:num w:numId="18" w16cid:durableId="147622120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8534068">
    <w:abstractNumId w:val="27"/>
  </w:num>
  <w:num w:numId="20" w16cid:durableId="1552418522">
    <w:abstractNumId w:val="16"/>
  </w:num>
  <w:num w:numId="21" w16cid:durableId="260530654">
    <w:abstractNumId w:val="25"/>
  </w:num>
  <w:num w:numId="22" w16cid:durableId="1634212577">
    <w:abstractNumId w:val="24"/>
  </w:num>
  <w:num w:numId="23" w16cid:durableId="701790021">
    <w:abstractNumId w:val="14"/>
  </w:num>
  <w:num w:numId="24" w16cid:durableId="1553157393">
    <w:abstractNumId w:val="19"/>
  </w:num>
  <w:num w:numId="25" w16cid:durableId="1346635887">
    <w:abstractNumId w:val="26"/>
  </w:num>
  <w:num w:numId="26" w16cid:durableId="1025324803">
    <w:abstractNumId w:val="22"/>
  </w:num>
  <w:num w:numId="27" w16cid:durableId="579367203">
    <w:abstractNumId w:val="15"/>
  </w:num>
  <w:num w:numId="28" w16cid:durableId="171723735">
    <w:abstractNumId w:val="11"/>
  </w:num>
  <w:num w:numId="29" w16cid:durableId="1696612057">
    <w:abstractNumId w:val="23"/>
  </w:num>
  <w:num w:numId="30" w16cid:durableId="998771292">
    <w:abstractNumId w:val="10"/>
  </w:num>
  <w:num w:numId="31" w16cid:durableId="3289475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19464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397756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996530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4703730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277945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818353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27511787">
    <w:abstractNumId w:val="20"/>
  </w:num>
  <w:num w:numId="39" w16cid:durableId="1662926921">
    <w:abstractNumId w:val="13"/>
  </w:num>
  <w:num w:numId="40" w16cid:durableId="19286123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762381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94943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moveDateAndTime/>
  <w:hideSpellingErrors/>
  <w:hideGrammaticalErrors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75"/>
    <w:rsid w:val="00002978"/>
    <w:rsid w:val="0001010F"/>
    <w:rsid w:val="00013B11"/>
    <w:rsid w:val="00014DD6"/>
    <w:rsid w:val="00021E28"/>
    <w:rsid w:val="00025CEC"/>
    <w:rsid w:val="000266B7"/>
    <w:rsid w:val="00032B92"/>
    <w:rsid w:val="000409C8"/>
    <w:rsid w:val="00041700"/>
    <w:rsid w:val="00047C3E"/>
    <w:rsid w:val="00063BC2"/>
    <w:rsid w:val="000701F1"/>
    <w:rsid w:val="00071417"/>
    <w:rsid w:val="00071780"/>
    <w:rsid w:val="00077BA3"/>
    <w:rsid w:val="000803EB"/>
    <w:rsid w:val="000879BA"/>
    <w:rsid w:val="00090380"/>
    <w:rsid w:val="00096E8E"/>
    <w:rsid w:val="000A06D7"/>
    <w:rsid w:val="000A1884"/>
    <w:rsid w:val="000A1B47"/>
    <w:rsid w:val="000A24EC"/>
    <w:rsid w:val="000A621D"/>
    <w:rsid w:val="000B183F"/>
    <w:rsid w:val="000B595D"/>
    <w:rsid w:val="000B5BAB"/>
    <w:rsid w:val="000C3F85"/>
    <w:rsid w:val="000C49C1"/>
    <w:rsid w:val="000C7159"/>
    <w:rsid w:val="000D1743"/>
    <w:rsid w:val="000D1BB6"/>
    <w:rsid w:val="000D6CE1"/>
    <w:rsid w:val="000D7079"/>
    <w:rsid w:val="000E7543"/>
    <w:rsid w:val="000E756F"/>
    <w:rsid w:val="000F11AA"/>
    <w:rsid w:val="000F1D2B"/>
    <w:rsid w:val="0010021F"/>
    <w:rsid w:val="0010073A"/>
    <w:rsid w:val="00102345"/>
    <w:rsid w:val="00102FDE"/>
    <w:rsid w:val="00104011"/>
    <w:rsid w:val="00106688"/>
    <w:rsid w:val="00107F09"/>
    <w:rsid w:val="001134C7"/>
    <w:rsid w:val="00113CB8"/>
    <w:rsid w:val="001150F1"/>
    <w:rsid w:val="0012151C"/>
    <w:rsid w:val="001238A1"/>
    <w:rsid w:val="00127BBA"/>
    <w:rsid w:val="00133CFB"/>
    <w:rsid w:val="001375AB"/>
    <w:rsid w:val="00140D1D"/>
    <w:rsid w:val="00141AA4"/>
    <w:rsid w:val="00142A95"/>
    <w:rsid w:val="00144122"/>
    <w:rsid w:val="00154677"/>
    <w:rsid w:val="00157ECA"/>
    <w:rsid w:val="00162571"/>
    <w:rsid w:val="0016774B"/>
    <w:rsid w:val="00167916"/>
    <w:rsid w:val="00171870"/>
    <w:rsid w:val="00192B6A"/>
    <w:rsid w:val="00192F98"/>
    <w:rsid w:val="001A3606"/>
    <w:rsid w:val="001A43BD"/>
    <w:rsid w:val="001A52F4"/>
    <w:rsid w:val="001C4CA6"/>
    <w:rsid w:val="001D7575"/>
    <w:rsid w:val="001E73F4"/>
    <w:rsid w:val="001F4A7E"/>
    <w:rsid w:val="001F4B8C"/>
    <w:rsid w:val="001F4F9B"/>
    <w:rsid w:val="0020487F"/>
    <w:rsid w:val="00220B9C"/>
    <w:rsid w:val="0022685B"/>
    <w:rsid w:val="0023018C"/>
    <w:rsid w:val="0023205B"/>
    <w:rsid w:val="00233772"/>
    <w:rsid w:val="0023413A"/>
    <w:rsid w:val="002466D7"/>
    <w:rsid w:val="00247905"/>
    <w:rsid w:val="00250C3F"/>
    <w:rsid w:val="00255FA3"/>
    <w:rsid w:val="0025644A"/>
    <w:rsid w:val="00267F71"/>
    <w:rsid w:val="002726D9"/>
    <w:rsid w:val="00273EBC"/>
    <w:rsid w:val="00283995"/>
    <w:rsid w:val="00290E37"/>
    <w:rsid w:val="00292375"/>
    <w:rsid w:val="002A176F"/>
    <w:rsid w:val="002B551B"/>
    <w:rsid w:val="002C163B"/>
    <w:rsid w:val="002D272F"/>
    <w:rsid w:val="002D38AE"/>
    <w:rsid w:val="002D42AE"/>
    <w:rsid w:val="002D709C"/>
    <w:rsid w:val="002F06AA"/>
    <w:rsid w:val="002F68A2"/>
    <w:rsid w:val="003020C7"/>
    <w:rsid w:val="0030245A"/>
    <w:rsid w:val="00303B73"/>
    <w:rsid w:val="00304179"/>
    <w:rsid w:val="00316A44"/>
    <w:rsid w:val="0032330D"/>
    <w:rsid w:val="00333A1B"/>
    <w:rsid w:val="003413D7"/>
    <w:rsid w:val="00341BD1"/>
    <w:rsid w:val="00350607"/>
    <w:rsid w:val="003514EE"/>
    <w:rsid w:val="003619E3"/>
    <w:rsid w:val="00363671"/>
    <w:rsid w:val="00364EE3"/>
    <w:rsid w:val="00374178"/>
    <w:rsid w:val="003757E4"/>
    <w:rsid w:val="00375834"/>
    <w:rsid w:val="0038768E"/>
    <w:rsid w:val="0039124E"/>
    <w:rsid w:val="00396CB9"/>
    <w:rsid w:val="003A223A"/>
    <w:rsid w:val="003A7B76"/>
    <w:rsid w:val="003C3548"/>
    <w:rsid w:val="003C3AED"/>
    <w:rsid w:val="003C3D32"/>
    <w:rsid w:val="003D0FAA"/>
    <w:rsid w:val="003D2D99"/>
    <w:rsid w:val="003D5968"/>
    <w:rsid w:val="003E2D8A"/>
    <w:rsid w:val="003F1A56"/>
    <w:rsid w:val="003F2444"/>
    <w:rsid w:val="003F5DBB"/>
    <w:rsid w:val="00400DD2"/>
    <w:rsid w:val="0040389A"/>
    <w:rsid w:val="00412346"/>
    <w:rsid w:val="00413110"/>
    <w:rsid w:val="00414D43"/>
    <w:rsid w:val="0042454D"/>
    <w:rsid w:val="00426067"/>
    <w:rsid w:val="00437C77"/>
    <w:rsid w:val="004417E2"/>
    <w:rsid w:val="00444695"/>
    <w:rsid w:val="00452D49"/>
    <w:rsid w:val="00471D34"/>
    <w:rsid w:val="004721E6"/>
    <w:rsid w:val="00480603"/>
    <w:rsid w:val="00480C4C"/>
    <w:rsid w:val="00485312"/>
    <w:rsid w:val="00486DBB"/>
    <w:rsid w:val="00493895"/>
    <w:rsid w:val="00494FD7"/>
    <w:rsid w:val="00495F83"/>
    <w:rsid w:val="004A039B"/>
    <w:rsid w:val="004A6CF6"/>
    <w:rsid w:val="004B0FDB"/>
    <w:rsid w:val="004B3225"/>
    <w:rsid w:val="004C1329"/>
    <w:rsid w:val="004C3880"/>
    <w:rsid w:val="004D0F2F"/>
    <w:rsid w:val="004D179F"/>
    <w:rsid w:val="004D5B31"/>
    <w:rsid w:val="004E0E33"/>
    <w:rsid w:val="004E21CF"/>
    <w:rsid w:val="004F22CB"/>
    <w:rsid w:val="00500294"/>
    <w:rsid w:val="00514673"/>
    <w:rsid w:val="00526C93"/>
    <w:rsid w:val="00530E91"/>
    <w:rsid w:val="00531895"/>
    <w:rsid w:val="005339AE"/>
    <w:rsid w:val="00535EA2"/>
    <w:rsid w:val="00537410"/>
    <w:rsid w:val="0054056A"/>
    <w:rsid w:val="00543061"/>
    <w:rsid w:val="00544CD1"/>
    <w:rsid w:val="00550548"/>
    <w:rsid w:val="00550787"/>
    <w:rsid w:val="005510CD"/>
    <w:rsid w:val="00554D4C"/>
    <w:rsid w:val="00562128"/>
    <w:rsid w:val="00576439"/>
    <w:rsid w:val="005845E0"/>
    <w:rsid w:val="00591832"/>
    <w:rsid w:val="00592841"/>
    <w:rsid w:val="005A2641"/>
    <w:rsid w:val="005A2866"/>
    <w:rsid w:val="005A357F"/>
    <w:rsid w:val="005A57B9"/>
    <w:rsid w:val="005A60D0"/>
    <w:rsid w:val="005A64D1"/>
    <w:rsid w:val="005A7BE5"/>
    <w:rsid w:val="005B4DEC"/>
    <w:rsid w:val="005B6FD0"/>
    <w:rsid w:val="005C1D6A"/>
    <w:rsid w:val="005C3249"/>
    <w:rsid w:val="005C378B"/>
    <w:rsid w:val="005C6148"/>
    <w:rsid w:val="005C61A5"/>
    <w:rsid w:val="005C6741"/>
    <w:rsid w:val="005C7189"/>
    <w:rsid w:val="005D21BD"/>
    <w:rsid w:val="005D7F4B"/>
    <w:rsid w:val="005E1157"/>
    <w:rsid w:val="005E4E72"/>
    <w:rsid w:val="00602364"/>
    <w:rsid w:val="00604483"/>
    <w:rsid w:val="006044D5"/>
    <w:rsid w:val="00616321"/>
    <w:rsid w:val="00622481"/>
    <w:rsid w:val="00622FDC"/>
    <w:rsid w:val="006245BF"/>
    <w:rsid w:val="00625020"/>
    <w:rsid w:val="00630515"/>
    <w:rsid w:val="00640CF9"/>
    <w:rsid w:val="00642F26"/>
    <w:rsid w:val="0064756F"/>
    <w:rsid w:val="00647B77"/>
    <w:rsid w:val="00650B3D"/>
    <w:rsid w:val="0065274C"/>
    <w:rsid w:val="00652821"/>
    <w:rsid w:val="006545F4"/>
    <w:rsid w:val="00655BD6"/>
    <w:rsid w:val="00657D16"/>
    <w:rsid w:val="00661A71"/>
    <w:rsid w:val="00672E90"/>
    <w:rsid w:val="006868ED"/>
    <w:rsid w:val="00686D14"/>
    <w:rsid w:val="00687ED7"/>
    <w:rsid w:val="006B3083"/>
    <w:rsid w:val="006C144C"/>
    <w:rsid w:val="006C34B1"/>
    <w:rsid w:val="006C62E1"/>
    <w:rsid w:val="006C6FD0"/>
    <w:rsid w:val="006E0F4E"/>
    <w:rsid w:val="006E4AF1"/>
    <w:rsid w:val="006E6558"/>
    <w:rsid w:val="006F0345"/>
    <w:rsid w:val="006F0469"/>
    <w:rsid w:val="006F5C45"/>
    <w:rsid w:val="00700979"/>
    <w:rsid w:val="007040B6"/>
    <w:rsid w:val="00705076"/>
    <w:rsid w:val="00711147"/>
    <w:rsid w:val="00717B72"/>
    <w:rsid w:val="007248EF"/>
    <w:rsid w:val="007256B0"/>
    <w:rsid w:val="00725E10"/>
    <w:rsid w:val="007277E3"/>
    <w:rsid w:val="00731A17"/>
    <w:rsid w:val="007320F1"/>
    <w:rsid w:val="00734458"/>
    <w:rsid w:val="00735EBA"/>
    <w:rsid w:val="007419CF"/>
    <w:rsid w:val="0074241C"/>
    <w:rsid w:val="0074487E"/>
    <w:rsid w:val="00746273"/>
    <w:rsid w:val="00747DEC"/>
    <w:rsid w:val="0075366F"/>
    <w:rsid w:val="00766175"/>
    <w:rsid w:val="007721BF"/>
    <w:rsid w:val="00772538"/>
    <w:rsid w:val="00774E70"/>
    <w:rsid w:val="0077559F"/>
    <w:rsid w:val="0078181E"/>
    <w:rsid w:val="00783E8E"/>
    <w:rsid w:val="00796CEE"/>
    <w:rsid w:val="007A4664"/>
    <w:rsid w:val="007A478C"/>
    <w:rsid w:val="007A4A57"/>
    <w:rsid w:val="007B48A7"/>
    <w:rsid w:val="007B5396"/>
    <w:rsid w:val="007C0B2A"/>
    <w:rsid w:val="007E0460"/>
    <w:rsid w:val="007E3891"/>
    <w:rsid w:val="007E4DE4"/>
    <w:rsid w:val="007E5406"/>
    <w:rsid w:val="007E68B4"/>
    <w:rsid w:val="007E7017"/>
    <w:rsid w:val="007F380D"/>
    <w:rsid w:val="00821E67"/>
    <w:rsid w:val="00826784"/>
    <w:rsid w:val="00833960"/>
    <w:rsid w:val="008353AF"/>
    <w:rsid w:val="00841B44"/>
    <w:rsid w:val="00843029"/>
    <w:rsid w:val="00844B72"/>
    <w:rsid w:val="0085269D"/>
    <w:rsid w:val="00853121"/>
    <w:rsid w:val="0085454F"/>
    <w:rsid w:val="00857D8A"/>
    <w:rsid w:val="00864855"/>
    <w:rsid w:val="00864CE7"/>
    <w:rsid w:val="00870017"/>
    <w:rsid w:val="00874E49"/>
    <w:rsid w:val="00875045"/>
    <w:rsid w:val="00876898"/>
    <w:rsid w:val="0088302A"/>
    <w:rsid w:val="00883CC4"/>
    <w:rsid w:val="00885520"/>
    <w:rsid w:val="008A0CD1"/>
    <w:rsid w:val="008C26B7"/>
    <w:rsid w:val="008C30BF"/>
    <w:rsid w:val="008D4DAA"/>
    <w:rsid w:val="008F055A"/>
    <w:rsid w:val="008F103D"/>
    <w:rsid w:val="008F716A"/>
    <w:rsid w:val="009078E6"/>
    <w:rsid w:val="009111CE"/>
    <w:rsid w:val="00916BDE"/>
    <w:rsid w:val="009235A2"/>
    <w:rsid w:val="00927B22"/>
    <w:rsid w:val="00935C05"/>
    <w:rsid w:val="0093619F"/>
    <w:rsid w:val="009421AB"/>
    <w:rsid w:val="00942472"/>
    <w:rsid w:val="009427E5"/>
    <w:rsid w:val="009454B7"/>
    <w:rsid w:val="00953ECF"/>
    <w:rsid w:val="00957F8B"/>
    <w:rsid w:val="009613D8"/>
    <w:rsid w:val="00961E8E"/>
    <w:rsid w:val="009621C4"/>
    <w:rsid w:val="00974275"/>
    <w:rsid w:val="009804FC"/>
    <w:rsid w:val="0098474B"/>
    <w:rsid w:val="00995CBA"/>
    <w:rsid w:val="0099678C"/>
    <w:rsid w:val="009A1238"/>
    <w:rsid w:val="009B030C"/>
    <w:rsid w:val="009B0C96"/>
    <w:rsid w:val="009B1CF5"/>
    <w:rsid w:val="009C222B"/>
    <w:rsid w:val="009C67A8"/>
    <w:rsid w:val="009D07BA"/>
    <w:rsid w:val="009D201B"/>
    <w:rsid w:val="009D3673"/>
    <w:rsid w:val="009D3927"/>
    <w:rsid w:val="009D5D9C"/>
    <w:rsid w:val="009E2171"/>
    <w:rsid w:val="009E5E60"/>
    <w:rsid w:val="009F3B29"/>
    <w:rsid w:val="009F3E6A"/>
    <w:rsid w:val="00A02378"/>
    <w:rsid w:val="00A06F53"/>
    <w:rsid w:val="00A11D50"/>
    <w:rsid w:val="00A14270"/>
    <w:rsid w:val="00A14504"/>
    <w:rsid w:val="00A16EB7"/>
    <w:rsid w:val="00A211F7"/>
    <w:rsid w:val="00A3266B"/>
    <w:rsid w:val="00A43EDD"/>
    <w:rsid w:val="00A50DA6"/>
    <w:rsid w:val="00A53B1F"/>
    <w:rsid w:val="00A5451D"/>
    <w:rsid w:val="00A55C83"/>
    <w:rsid w:val="00A57815"/>
    <w:rsid w:val="00A62F82"/>
    <w:rsid w:val="00A62FAD"/>
    <w:rsid w:val="00A70CDC"/>
    <w:rsid w:val="00A7133D"/>
    <w:rsid w:val="00A7788C"/>
    <w:rsid w:val="00A960B8"/>
    <w:rsid w:val="00AA42F0"/>
    <w:rsid w:val="00AA5DDC"/>
    <w:rsid w:val="00AB29A8"/>
    <w:rsid w:val="00AB605E"/>
    <w:rsid w:val="00AC0DF9"/>
    <w:rsid w:val="00AC2D5B"/>
    <w:rsid w:val="00AC3C0A"/>
    <w:rsid w:val="00AD2BA2"/>
    <w:rsid w:val="00AD36B2"/>
    <w:rsid w:val="00AD5C8F"/>
    <w:rsid w:val="00AE4EFF"/>
    <w:rsid w:val="00AE6EB7"/>
    <w:rsid w:val="00AF47AE"/>
    <w:rsid w:val="00AF65FF"/>
    <w:rsid w:val="00AF79DC"/>
    <w:rsid w:val="00AF7CA8"/>
    <w:rsid w:val="00B05554"/>
    <w:rsid w:val="00B106B4"/>
    <w:rsid w:val="00B1160A"/>
    <w:rsid w:val="00B11A9B"/>
    <w:rsid w:val="00B24B2A"/>
    <w:rsid w:val="00B32881"/>
    <w:rsid w:val="00B32ABB"/>
    <w:rsid w:val="00B3433F"/>
    <w:rsid w:val="00B41FD3"/>
    <w:rsid w:val="00B426D3"/>
    <w:rsid w:val="00B431DE"/>
    <w:rsid w:val="00B436C1"/>
    <w:rsid w:val="00B452C0"/>
    <w:rsid w:val="00B47044"/>
    <w:rsid w:val="00B5057C"/>
    <w:rsid w:val="00B53873"/>
    <w:rsid w:val="00B53FA1"/>
    <w:rsid w:val="00B622CF"/>
    <w:rsid w:val="00B70860"/>
    <w:rsid w:val="00B70D03"/>
    <w:rsid w:val="00B7449D"/>
    <w:rsid w:val="00B75AD3"/>
    <w:rsid w:val="00B803E7"/>
    <w:rsid w:val="00B82E14"/>
    <w:rsid w:val="00B870F7"/>
    <w:rsid w:val="00B97484"/>
    <w:rsid w:val="00BA2B5A"/>
    <w:rsid w:val="00BA4DDE"/>
    <w:rsid w:val="00BA6D75"/>
    <w:rsid w:val="00BB0EB7"/>
    <w:rsid w:val="00BB1DA6"/>
    <w:rsid w:val="00BB206A"/>
    <w:rsid w:val="00BB4ABB"/>
    <w:rsid w:val="00BB4CF6"/>
    <w:rsid w:val="00BC080A"/>
    <w:rsid w:val="00BC655F"/>
    <w:rsid w:val="00BD09F9"/>
    <w:rsid w:val="00BD4B8E"/>
    <w:rsid w:val="00BE1E62"/>
    <w:rsid w:val="00BF52B2"/>
    <w:rsid w:val="00BF7052"/>
    <w:rsid w:val="00C0158D"/>
    <w:rsid w:val="00C05FAB"/>
    <w:rsid w:val="00C12431"/>
    <w:rsid w:val="00C25656"/>
    <w:rsid w:val="00C26A0C"/>
    <w:rsid w:val="00C30C28"/>
    <w:rsid w:val="00C3674D"/>
    <w:rsid w:val="00C43EDE"/>
    <w:rsid w:val="00C51D2F"/>
    <w:rsid w:val="00C60AC3"/>
    <w:rsid w:val="00C65DF3"/>
    <w:rsid w:val="00C65F80"/>
    <w:rsid w:val="00C7169E"/>
    <w:rsid w:val="00C73727"/>
    <w:rsid w:val="00C73FB3"/>
    <w:rsid w:val="00CA348A"/>
    <w:rsid w:val="00CA580D"/>
    <w:rsid w:val="00CA5EF8"/>
    <w:rsid w:val="00CA76BB"/>
    <w:rsid w:val="00CB2262"/>
    <w:rsid w:val="00CB2CE6"/>
    <w:rsid w:val="00CC06EF"/>
    <w:rsid w:val="00CC2BC8"/>
    <w:rsid w:val="00CD0374"/>
    <w:rsid w:val="00CD65D4"/>
    <w:rsid w:val="00CE3364"/>
    <w:rsid w:val="00CF08BB"/>
    <w:rsid w:val="00CF1E53"/>
    <w:rsid w:val="00D00E26"/>
    <w:rsid w:val="00D128A4"/>
    <w:rsid w:val="00D1389A"/>
    <w:rsid w:val="00D13DAC"/>
    <w:rsid w:val="00D171FD"/>
    <w:rsid w:val="00D22F88"/>
    <w:rsid w:val="00D30E68"/>
    <w:rsid w:val="00D31037"/>
    <w:rsid w:val="00D317E7"/>
    <w:rsid w:val="00D36D26"/>
    <w:rsid w:val="00D3716A"/>
    <w:rsid w:val="00D57397"/>
    <w:rsid w:val="00D61996"/>
    <w:rsid w:val="00D654CD"/>
    <w:rsid w:val="00D6722C"/>
    <w:rsid w:val="00D678C7"/>
    <w:rsid w:val="00D8261A"/>
    <w:rsid w:val="00D93D07"/>
    <w:rsid w:val="00D9415C"/>
    <w:rsid w:val="00D9553C"/>
    <w:rsid w:val="00D97380"/>
    <w:rsid w:val="00D97889"/>
    <w:rsid w:val="00DA469E"/>
    <w:rsid w:val="00DA716B"/>
    <w:rsid w:val="00DB03A8"/>
    <w:rsid w:val="00DB45F8"/>
    <w:rsid w:val="00DB4C76"/>
    <w:rsid w:val="00DB637F"/>
    <w:rsid w:val="00DB7675"/>
    <w:rsid w:val="00DD7C13"/>
    <w:rsid w:val="00DE1012"/>
    <w:rsid w:val="00DE667B"/>
    <w:rsid w:val="00E02743"/>
    <w:rsid w:val="00E25DCD"/>
    <w:rsid w:val="00E269E1"/>
    <w:rsid w:val="00E3269B"/>
    <w:rsid w:val="00E326FF"/>
    <w:rsid w:val="00E32E4D"/>
    <w:rsid w:val="00E414A0"/>
    <w:rsid w:val="00E4426E"/>
    <w:rsid w:val="00E45F13"/>
    <w:rsid w:val="00E46754"/>
    <w:rsid w:val="00E50336"/>
    <w:rsid w:val="00E510BC"/>
    <w:rsid w:val="00E5218C"/>
    <w:rsid w:val="00E52BA4"/>
    <w:rsid w:val="00E547B9"/>
    <w:rsid w:val="00E60227"/>
    <w:rsid w:val="00E61256"/>
    <w:rsid w:val="00E617AA"/>
    <w:rsid w:val="00E62EFE"/>
    <w:rsid w:val="00E73AB1"/>
    <w:rsid w:val="00E73CB2"/>
    <w:rsid w:val="00E768B3"/>
    <w:rsid w:val="00E816F1"/>
    <w:rsid w:val="00E839BA"/>
    <w:rsid w:val="00E8428A"/>
    <w:rsid w:val="00E905F6"/>
    <w:rsid w:val="00E91E28"/>
    <w:rsid w:val="00E97F7D"/>
    <w:rsid w:val="00EA59B8"/>
    <w:rsid w:val="00EA5A01"/>
    <w:rsid w:val="00EC2DF9"/>
    <w:rsid w:val="00EC2FEC"/>
    <w:rsid w:val="00EC3A4E"/>
    <w:rsid w:val="00EC6473"/>
    <w:rsid w:val="00EC73F3"/>
    <w:rsid w:val="00EE2565"/>
    <w:rsid w:val="00EE6E36"/>
    <w:rsid w:val="00EE7A9C"/>
    <w:rsid w:val="00F00D0F"/>
    <w:rsid w:val="00F0147C"/>
    <w:rsid w:val="00F016BC"/>
    <w:rsid w:val="00F0660B"/>
    <w:rsid w:val="00F10070"/>
    <w:rsid w:val="00F10FAF"/>
    <w:rsid w:val="00F123AE"/>
    <w:rsid w:val="00F13EB2"/>
    <w:rsid w:val="00F148D1"/>
    <w:rsid w:val="00F16C91"/>
    <w:rsid w:val="00F218D5"/>
    <w:rsid w:val="00F26721"/>
    <w:rsid w:val="00F32B93"/>
    <w:rsid w:val="00F45A38"/>
    <w:rsid w:val="00F45CDD"/>
    <w:rsid w:val="00F5551A"/>
    <w:rsid w:val="00F56AAB"/>
    <w:rsid w:val="00F600C7"/>
    <w:rsid w:val="00F73331"/>
    <w:rsid w:val="00F73C2F"/>
    <w:rsid w:val="00F87174"/>
    <w:rsid w:val="00F87970"/>
    <w:rsid w:val="00F9169F"/>
    <w:rsid w:val="00F91D37"/>
    <w:rsid w:val="00F91DEC"/>
    <w:rsid w:val="00F93538"/>
    <w:rsid w:val="00F94C2F"/>
    <w:rsid w:val="00F9610D"/>
    <w:rsid w:val="00F96C4E"/>
    <w:rsid w:val="00FA553C"/>
    <w:rsid w:val="00FB116B"/>
    <w:rsid w:val="00FB4C9C"/>
    <w:rsid w:val="00FB657F"/>
    <w:rsid w:val="00FD4BB0"/>
    <w:rsid w:val="00FD6F77"/>
    <w:rsid w:val="00FD73D5"/>
    <w:rsid w:val="00FE7D09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396906E"/>
  <w15:docId w15:val="{D328242B-08E0-8546-B69D-C8F38068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28" w:lineRule="auto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7D16"/>
    <w:rPr>
      <w14:numSpacing w14:val="tabula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1E28"/>
    <w:pPr>
      <w:keepNext/>
      <w:keepLines/>
      <w:spacing w:before="480" w:after="140"/>
      <w:outlineLvl w:val="0"/>
    </w:pPr>
    <w:rPr>
      <w:rFonts w:asciiTheme="majorHAnsi" w:eastAsiaTheme="majorEastAsia" w:hAnsiTheme="majorHAnsi" w:cstheme="majorBidi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A52F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A52F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semiHidden/>
    <w:rsid w:val="005A64D1"/>
    <w:pPr>
      <w:tabs>
        <w:tab w:val="center" w:pos="4536"/>
        <w:tab w:val="right" w:pos="9072"/>
      </w:tabs>
      <w:spacing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3"/>
    <w:semiHidden/>
    <w:rsid w:val="007320F1"/>
    <w:rPr>
      <w14:numSpacing w14:val="tabular"/>
    </w:rPr>
  </w:style>
  <w:style w:type="paragraph" w:styleId="Fuzeile">
    <w:name w:val="footer"/>
    <w:basedOn w:val="Standard"/>
    <w:link w:val="FuzeileZchn"/>
    <w:uiPriority w:val="94"/>
    <w:semiHidden/>
    <w:rsid w:val="00F73C2F"/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4"/>
    <w:semiHidden/>
    <w:rsid w:val="00B7449D"/>
    <w:rPr>
      <w:sz w:val="17"/>
      <w:szCs w:val="17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91E28"/>
    <w:rPr>
      <w:rFonts w:asciiTheme="majorHAnsi" w:eastAsiaTheme="majorEastAsia" w:hAnsiTheme="majorHAnsi" w:cstheme="majorBidi"/>
      <w:sz w:val="26"/>
      <w:szCs w:val="28"/>
      <w14:numSpacing w14:val="tabular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52F4"/>
    <w:rPr>
      <w:rFonts w:asciiTheme="majorHAnsi" w:eastAsiaTheme="majorEastAsia" w:hAnsiTheme="majorHAnsi" w:cstheme="majorBidi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C6473"/>
    <w:pPr>
      <w:spacing w:after="360"/>
      <w:contextualSpacing/>
    </w:pPr>
    <w:rPr>
      <w:rFonts w:asciiTheme="majorHAnsi" w:eastAsiaTheme="majorEastAsia" w:hAnsiTheme="majorHAnsi" w:cstheme="majorBidi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EC6473"/>
    <w:rPr>
      <w:rFonts w:asciiTheme="majorHAnsi" w:eastAsiaTheme="majorEastAsia" w:hAnsiTheme="majorHAnsi" w:cstheme="majorBidi"/>
      <w:sz w:val="36"/>
      <w:szCs w:val="52"/>
      <w14:numSpacing w14:val="tabular"/>
    </w:rPr>
  </w:style>
  <w:style w:type="paragraph" w:customStyle="1" w:styleId="Brieftitel">
    <w:name w:val="Brieftitel"/>
    <w:basedOn w:val="Standard"/>
    <w:link w:val="BrieftitelZchn"/>
    <w:uiPriority w:val="14"/>
    <w:rsid w:val="00A53B1F"/>
    <w:pPr>
      <w:spacing w:after="340" w:line="216" w:lineRule="auto"/>
      <w:contextualSpacing/>
    </w:pPr>
    <w:rPr>
      <w:rFonts w:asciiTheme="majorHAnsi" w:hAnsiTheme="majorHAnsi"/>
      <w:bCs/>
      <w:sz w:val="26"/>
      <w:szCs w:val="26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53B1F"/>
    <w:rPr>
      <w:rFonts w:asciiTheme="majorHAnsi" w:hAnsiTheme="majorHAnsi"/>
      <w:bCs/>
      <w:sz w:val="26"/>
      <w:szCs w:val="26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1A52F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rFonts w:ascii="Euclid Circular A Medium" w:hAnsi="Euclid Circular A Medium"/>
        <w:b w:val="0"/>
      </w:rPr>
    </w:tblStylePr>
    <w:tblStylePr w:type="lastRow">
      <w:rPr>
        <w:rFonts w:ascii="Euclid Circular A Medium" w:hAnsi="Euclid Circular A Medium"/>
        <w:b w:val="0"/>
      </w:rPr>
    </w:tblStylePr>
    <w:tblStylePr w:type="firstCol">
      <w:rPr>
        <w:rFonts w:ascii="Euclid Circular A Medium" w:hAnsi="Euclid Circular A Medium"/>
        <w:b w:val="0"/>
      </w:rPr>
    </w:tblStylePr>
    <w:tblStylePr w:type="lastCol">
      <w:rPr>
        <w:rFonts w:ascii="Euclid Circular A Medium" w:hAnsi="Euclid Circular A Medium"/>
        <w:b w:val="0"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1A52F4"/>
    <w:rPr>
      <w:rFonts w:asciiTheme="majorHAnsi" w:eastAsiaTheme="majorEastAsia" w:hAnsiTheme="majorHAnsi" w:cstheme="majorBidi"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47DE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6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F94C2F"/>
    <w:pPr>
      <w:numPr>
        <w:ilvl w:val="1"/>
      </w:numPr>
    </w:pPr>
    <w:rPr>
      <w:rFonts w:eastAsiaTheme="minorEastAsia"/>
      <w:sz w:val="36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F94C2F"/>
    <w:rPr>
      <w:rFonts w:eastAsiaTheme="minorEastAsia"/>
      <w:sz w:val="36"/>
      <w:szCs w:val="40"/>
      <w14:numSpacing w14:val="tabular"/>
    </w:rPr>
  </w:style>
  <w:style w:type="paragraph" w:styleId="Datum">
    <w:name w:val="Date"/>
    <w:basedOn w:val="Standard"/>
    <w:next w:val="Standard"/>
    <w:link w:val="DatumZchn"/>
    <w:uiPriority w:val="15"/>
    <w:semiHidden/>
    <w:rsid w:val="00A53B1F"/>
    <w:pPr>
      <w:spacing w:before="450" w:after="60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747DEC"/>
  </w:style>
  <w:style w:type="paragraph" w:styleId="Funotentext">
    <w:name w:val="footnote text"/>
    <w:basedOn w:val="Standard"/>
    <w:link w:val="FunotentextZchn"/>
    <w:uiPriority w:val="79"/>
    <w:semiHidden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747DEC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C7169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6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6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1A52F4"/>
    <w:pPr>
      <w:spacing w:before="120" w:after="240" w:line="240" w:lineRule="auto"/>
    </w:pPr>
    <w:rPr>
      <w:bCs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5A60D0"/>
    <w:pPr>
      <w:jc w:val="right"/>
    </w:pPr>
    <w:rPr>
      <w:rFonts w:ascii="Euclid Circular A Medium" w:hAnsi="Euclid Circular A Medium"/>
      <w:sz w:val="18"/>
    </w:rPr>
  </w:style>
  <w:style w:type="paragraph" w:customStyle="1" w:styleId="berschrift1nummeriert">
    <w:name w:val="Überschrift 1 nummeriert"/>
    <w:basedOn w:val="berschrift1"/>
    <w:next w:val="StandardmitAbsatz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F600C7"/>
    <w:pPr>
      <w:numPr>
        <w:ilvl w:val="2"/>
        <w:numId w:val="24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rsid w:val="00F600C7"/>
    <w:pPr>
      <w:numPr>
        <w:ilvl w:val="3"/>
        <w:numId w:val="24"/>
      </w:numPr>
    </w:pPr>
  </w:style>
  <w:style w:type="paragraph" w:styleId="Verzeichnis1">
    <w:name w:val="toc 1"/>
    <w:basedOn w:val="Standard"/>
    <w:next w:val="Standard"/>
    <w:autoRedefine/>
    <w:uiPriority w:val="39"/>
    <w:semiHidden/>
    <w:rsid w:val="000B5BAB"/>
    <w:pPr>
      <w:tabs>
        <w:tab w:val="right" w:leader="dot" w:pos="9355"/>
      </w:tabs>
      <w:ind w:left="1134" w:hanging="35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567" w:hanging="567"/>
    </w:pPr>
    <w:rPr>
      <w:noProof/>
    </w:rPr>
  </w:style>
  <w:style w:type="paragraph" w:styleId="StandardWeb">
    <w:name w:val="Normal (Web)"/>
    <w:basedOn w:val="Standard"/>
    <w:uiPriority w:val="7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1A52F4"/>
    <w:pPr>
      <w:tabs>
        <w:tab w:val="right" w:leader="dot" w:pos="9355"/>
      </w:tabs>
    </w:pPr>
    <w:rPr>
      <w:noProof/>
    </w:rPr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7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7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8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7"/>
    <w:semiHidden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C30C28"/>
    <w:rPr>
      <w:color w:val="B9B9B9" w:themeColor="background2"/>
    </w:rPr>
  </w:style>
  <w:style w:type="paragraph" w:customStyle="1" w:styleId="ErstelltdurchVorlagenbauerchfrBirdLife">
    <w:name w:val="Erstellt durch Vorlagenbauer.ch für BirdLife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Tabellenfolgezeile">
    <w:name w:val="Tabellenfolgezeile"/>
    <w:basedOn w:val="Standard"/>
    <w:next w:val="Standard"/>
    <w:uiPriority w:val="90"/>
    <w:semiHidden/>
    <w:qFormat/>
    <w:rsid w:val="0016774B"/>
    <w:pPr>
      <w:spacing w:line="20" w:lineRule="exact"/>
    </w:pPr>
    <w:rPr>
      <w:sz w:val="2"/>
      <w:szCs w:val="2"/>
    </w:rPr>
  </w:style>
  <w:style w:type="paragraph" w:styleId="Verzeichnis4">
    <w:name w:val="toc 4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851" w:hanging="851"/>
    </w:pPr>
    <w:rPr>
      <w:noProof/>
    </w:rPr>
  </w:style>
  <w:style w:type="paragraph" w:styleId="Verzeichnis5">
    <w:name w:val="toc 5"/>
    <w:basedOn w:val="Standard"/>
    <w:next w:val="Standard"/>
    <w:autoRedefine/>
    <w:uiPriority w:val="39"/>
    <w:semiHidden/>
    <w:rsid w:val="001A52F4"/>
    <w:pPr>
      <w:tabs>
        <w:tab w:val="right" w:leader="dot" w:pos="9355"/>
      </w:tabs>
      <w:ind w:left="993" w:hanging="993"/>
    </w:pPr>
    <w:rPr>
      <w:noProof/>
    </w:rPr>
  </w:style>
  <w:style w:type="paragraph" w:customStyle="1" w:styleId="StandardmitAbsatz">
    <w:name w:val="Standard mit Absatz"/>
    <w:basedOn w:val="Standard"/>
    <w:qFormat/>
    <w:rsid w:val="00255FA3"/>
    <w:pPr>
      <w:spacing w:after="120"/>
    </w:pPr>
  </w:style>
  <w:style w:type="character" w:styleId="Fett">
    <w:name w:val="Strong"/>
    <w:basedOn w:val="Absatz-Standardschriftart"/>
    <w:uiPriority w:val="1"/>
    <w:qFormat/>
    <w:rsid w:val="00493895"/>
    <w:rPr>
      <w:rFonts w:asciiTheme="minorHAnsi" w:hAnsiTheme="minorHAnsi"/>
      <w:b/>
      <w:bCs/>
    </w:rPr>
  </w:style>
  <w:style w:type="paragraph" w:customStyle="1" w:styleId="auflistung">
    <w:name w:val="auflistung"/>
    <w:basedOn w:val="Standard"/>
    <w:uiPriority w:val="99"/>
    <w:semiHidden/>
    <w:rsid w:val="00D93D07"/>
    <w:pPr>
      <w:autoSpaceDE w:val="0"/>
      <w:autoSpaceDN w:val="0"/>
      <w:adjustRightInd w:val="0"/>
      <w:spacing w:after="260" w:line="120" w:lineRule="atLeast"/>
      <w:ind w:left="283"/>
      <w:textAlignment w:val="center"/>
    </w:pPr>
    <w:rPr>
      <w:rFonts w:ascii="EuclidCircularA-Regular" w:hAnsi="EuclidCircularA-Regular" w:cs="EuclidCircularA-Regular"/>
      <w:color w:val="000000"/>
      <w:lang w:val="en-GB"/>
    </w:rPr>
  </w:style>
  <w:style w:type="paragraph" w:customStyle="1" w:styleId="Claim">
    <w:name w:val="Claim"/>
    <w:basedOn w:val="Standard"/>
    <w:uiPriority w:val="98"/>
    <w:semiHidden/>
    <w:rsid w:val="00735EBA"/>
    <w:rPr>
      <w:rFonts w:ascii="Euclid Circular A Medium" w:hAnsi="Euclid Circular A Medium"/>
      <w:sz w:val="18"/>
    </w:rPr>
  </w:style>
  <w:style w:type="paragraph" w:customStyle="1" w:styleId="ClaimText">
    <w:name w:val="Claim Text"/>
    <w:basedOn w:val="Standard"/>
    <w:uiPriority w:val="98"/>
    <w:semiHidden/>
    <w:rsid w:val="009111CE"/>
    <w:pPr>
      <w:spacing w:line="200" w:lineRule="exact"/>
    </w:pPr>
    <w:rPr>
      <w:rFonts w:ascii="Euclid Circular A Light" w:hAnsi="Euclid Circular A Light"/>
      <w:color w:val="FFFFFF" w:themeColor="background1"/>
      <w:sz w:val="17"/>
    </w:rPr>
  </w:style>
  <w:style w:type="character" w:customStyle="1" w:styleId="Claim9Pt">
    <w:name w:val="Claim 9 Pt"/>
    <w:basedOn w:val="Absatz-Standardschriftart"/>
    <w:uiPriority w:val="1"/>
    <w:semiHidden/>
    <w:qFormat/>
    <w:rsid w:val="004A6CF6"/>
    <w:rPr>
      <w:rFonts w:ascii="Euclid Circular A Medium" w:hAnsi="Euclid Circular A Medium"/>
      <w:sz w:val="18"/>
    </w:rPr>
  </w:style>
  <w:style w:type="table" w:customStyle="1" w:styleId="BLTabelle1">
    <w:name w:val="BL Tabelle 1"/>
    <w:basedOn w:val="NormaleTabelle"/>
    <w:uiPriority w:val="99"/>
    <w:rsid w:val="00D128A4"/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51" w:type="dxa"/>
        <w:left w:w="79" w:type="dxa"/>
        <w:bottom w:w="51" w:type="dxa"/>
        <w:right w:w="79" w:type="dxa"/>
      </w:tblCellMar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AufzhlungRechnung">
    <w:name w:val="Aufzählung Rechnung"/>
    <w:basedOn w:val="Standard"/>
    <w:uiPriority w:val="6"/>
    <w:qFormat/>
    <w:rsid w:val="00D97380"/>
    <w:pPr>
      <w:numPr>
        <w:numId w:val="38"/>
      </w:numPr>
      <w:spacing w:before="120" w:after="120"/>
      <w:ind w:left="238" w:right="-108" w:hanging="238"/>
      <w:contextualSpacing/>
    </w:pPr>
  </w:style>
  <w:style w:type="character" w:customStyle="1" w:styleId="Kursiv">
    <w:name w:val="Kursiv"/>
    <w:basedOn w:val="Absatz-Standardschriftart"/>
    <w:uiPriority w:val="1"/>
    <w:qFormat/>
    <w:rsid w:val="00493895"/>
    <w:rPr>
      <w:rFonts w:asciiTheme="minorHAnsi" w:hAnsiTheme="minorHAnsi"/>
      <w:i/>
    </w:rPr>
  </w:style>
  <w:style w:type="character" w:styleId="NichtaufgelsteErwhnung">
    <w:name w:val="Unresolved Mention"/>
    <w:basedOn w:val="Absatz-Standardschriftart"/>
    <w:uiPriority w:val="79"/>
    <w:semiHidden/>
    <w:unhideWhenUsed/>
    <w:rsid w:val="008F103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FA553C"/>
    <w:pPr>
      <w:spacing w:line="240" w:lineRule="auto"/>
    </w:pPr>
    <w:rPr>
      <w14:numSpacing w14:val="tabular"/>
    </w:rPr>
  </w:style>
  <w:style w:type="character" w:styleId="Kommentarzeichen">
    <w:name w:val="annotation reference"/>
    <w:basedOn w:val="Absatz-Standardschriftart"/>
    <w:uiPriority w:val="79"/>
    <w:semiHidden/>
    <w:unhideWhenUsed/>
    <w:rsid w:val="00FA55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FA553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FA553C"/>
    <w:rPr>
      <w14:numSpacing w14:val="tabular"/>
    </w:rPr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FA55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FA553C"/>
    <w:rPr>
      <w:b/>
      <w:bCs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lament.ch/de/ratsbetrieb/suche-curia-vista/geschaeft?AffairId=20233846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arlament.ch/de/ratsbetrieb/suche-curia-vista/geschaeft?AffairId=202238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rlament.ch/de/ratsbetrieb/suche-curia-vista/geschaeft?AffairId=20220314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thaly/Library/CloudStorage/OneDrive-SharedLibraries-SchweizerVogelschutzSVSBirdLifeSchweiz/BirdLife%20Schweiz%20intern%20-%20Interne%20Dokumente/Vorlagen%20-%20Mod&#232;les/Medienmitteilung%20-%20Communiqu&#233;%20presse/Medienmitteilung%20BirdLife.dotx" TargetMode="External"/></Relationships>
</file>

<file path=word/theme/theme1.xml><?xml version="1.0" encoding="utf-8"?>
<a:theme xmlns:a="http://schemas.openxmlformats.org/drawingml/2006/main" name="Larissa-Design">
  <a:themeElements>
    <a:clrScheme name="BirdLife">
      <a:dk1>
        <a:sysClr val="windowText" lastClr="000000"/>
      </a:dk1>
      <a:lt1>
        <a:sysClr val="window" lastClr="FFFFFF"/>
      </a:lt1>
      <a:dk2>
        <a:srgbClr val="4B4B4B"/>
      </a:dk2>
      <a:lt2>
        <a:srgbClr val="B9B9B9"/>
      </a:lt2>
      <a:accent1>
        <a:srgbClr val="0B6FAC"/>
      </a:accent1>
      <a:accent2>
        <a:srgbClr val="4CBC38"/>
      </a:accent2>
      <a:accent3>
        <a:srgbClr val="B0AC0C"/>
      </a:accent3>
      <a:accent4>
        <a:srgbClr val="AF5009"/>
      </a:accent4>
      <a:accent5>
        <a:srgbClr val="AC0C99"/>
      </a:accent5>
      <a:accent6>
        <a:srgbClr val="0BA5AD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65BC84425904F8913C4CF5529758B" ma:contentTypeVersion="14" ma:contentTypeDescription="Create a new document." ma:contentTypeScope="" ma:versionID="f7b172b40f47cc7b17b3f72250d9b732">
  <xsd:schema xmlns:xsd="http://www.w3.org/2001/XMLSchema" xmlns:xs="http://www.w3.org/2001/XMLSchema" xmlns:p="http://schemas.microsoft.com/office/2006/metadata/properties" xmlns:ns2="a074ed78-0612-432e-86b4-ee4b9bd6be11" xmlns:ns3="f5aefbbf-e803-4937-bb7d-adf8d334ee86" targetNamespace="http://schemas.microsoft.com/office/2006/metadata/properties" ma:root="true" ma:fieldsID="1e7f57b7d8fe881d822dd08cc3632dcd" ns2:_="" ns3:_="">
    <xsd:import namespace="a074ed78-0612-432e-86b4-ee4b9bd6be11"/>
    <xsd:import namespace="f5aefbbf-e803-4937-bb7d-adf8d334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ed78-0612-432e-86b4-ee4b9bd6b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a79c879-9543-4900-8ef9-38b0cbbc33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efbbf-e803-4937-bb7d-adf8d334e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2d59bb3-eec1-4a3b-9905-abe9b00e8567}" ma:internalName="TaxCatchAll" ma:showField="CatchAllData" ma:web="f5aefbbf-e803-4937-bb7d-adf8d334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aefbbf-e803-4937-bb7d-adf8d334ee86" xsi:nil="true"/>
    <lcf76f155ced4ddcb4097134ff3c332f xmlns="a074ed78-0612-432e-86b4-ee4b9bd6be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98198-5AA8-4D03-90F2-06C227048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ed78-0612-432e-86b4-ee4b9bd6be11"/>
    <ds:schemaRef ds:uri="f5aefbbf-e803-4937-bb7d-adf8d334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f5aefbbf-e803-4937-bb7d-adf8d334ee86"/>
    <ds:schemaRef ds:uri="a074ed78-0612-432e-86b4-ee4b9bd6be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Medienmitteilung BirdLife.dotx</Template>
  <TotalTime>0</TotalTime>
  <Pages>2</Pages>
  <Words>551</Words>
  <Characters>3475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erstellt durch Vorlagenbauer.ch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Nathaly Brupbacher</dc:creator>
  <cp:lastModifiedBy>Stefan Bachmann</cp:lastModifiedBy>
  <cp:revision>2</cp:revision>
  <cp:lastPrinted>2022-12-01T09:28:00Z</cp:lastPrinted>
  <dcterms:created xsi:type="dcterms:W3CDTF">2024-03-05T12:50:00Z</dcterms:created>
  <dcterms:modified xsi:type="dcterms:W3CDTF">2024-03-05T12:50:00Z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  <property fmtid="{D5CDD505-2E9C-101B-9397-08002B2CF9AE}" pid="3" name="MediaServiceImageTags">
    <vt:lpwstr/>
  </property>
</Properties>
</file>