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2164" w14:textId="086EFC98" w:rsidR="00685F08" w:rsidRPr="007D758A" w:rsidRDefault="00446646" w:rsidP="00D05716">
      <w:pPr>
        <w:pStyle w:val="Titel"/>
        <w:rPr>
          <w:rFonts w:ascii="Arial" w:hAnsi="Arial" w:cs="Arial"/>
          <w:sz w:val="40"/>
          <w:szCs w:val="40"/>
        </w:rPr>
      </w:pPr>
      <w:r w:rsidRPr="007D758A">
        <w:rPr>
          <w:rFonts w:ascii="Arial" w:hAnsi="Arial" w:cs="Arial"/>
          <w:sz w:val="40"/>
          <w:szCs w:val="40"/>
        </w:rPr>
        <w:t>Anwendung Datenschutzrecht</w:t>
      </w:r>
      <w:r w:rsidR="00EB5426" w:rsidRPr="007D758A">
        <w:rPr>
          <w:rFonts w:ascii="Arial" w:hAnsi="Arial" w:cs="Arial"/>
          <w:sz w:val="40"/>
          <w:szCs w:val="40"/>
        </w:rPr>
        <w:t xml:space="preserve"> BirdLife</w:t>
      </w:r>
      <w:r w:rsidR="000C03AA" w:rsidRPr="007D758A">
        <w:rPr>
          <w:rFonts w:ascii="Arial" w:hAnsi="Arial" w:cs="Arial"/>
          <w:sz w:val="40"/>
          <w:szCs w:val="40"/>
        </w:rPr>
        <w:t xml:space="preserve"> Schweiz</w:t>
      </w:r>
    </w:p>
    <w:p w14:paraId="5E20BCDD" w14:textId="4CA9BB24" w:rsidR="00271F0C" w:rsidRPr="007D758A" w:rsidRDefault="00271F0C" w:rsidP="00D205D3">
      <w:pPr>
        <w:pStyle w:val="berschrift1"/>
        <w:rPr>
          <w:rFonts w:ascii="Arial" w:hAnsi="Arial" w:cs="Arial"/>
        </w:rPr>
      </w:pPr>
      <w:r w:rsidRPr="007D758A">
        <w:rPr>
          <w:rFonts w:ascii="Arial" w:hAnsi="Arial" w:cs="Arial"/>
        </w:rPr>
        <w:t>Vorbemerkungen</w:t>
      </w:r>
    </w:p>
    <w:p w14:paraId="3881B7D1" w14:textId="0132ADD0" w:rsidR="001A7871" w:rsidRPr="007D758A" w:rsidRDefault="00705DCA" w:rsidP="00774171">
      <w:pPr>
        <w:rPr>
          <w:rFonts w:ascii="Arial" w:hAnsi="Arial" w:cs="Arial"/>
        </w:rPr>
      </w:pPr>
      <w:r w:rsidRPr="007D758A">
        <w:rPr>
          <w:rFonts w:ascii="Arial" w:hAnsi="Arial" w:cs="Arial"/>
        </w:rPr>
        <w:t xml:space="preserve">Das Datenschutzgesetz legt die Grundsätze für die Bearbeitung von Personendaten fest. Es regelt die Pflichten derjenigen, welche persönliche Daten </w:t>
      </w:r>
      <w:r w:rsidR="00CD0B1F" w:rsidRPr="007D758A">
        <w:rPr>
          <w:rFonts w:ascii="Arial" w:hAnsi="Arial" w:cs="Arial"/>
        </w:rPr>
        <w:t>bearbeiten,</w:t>
      </w:r>
      <w:r w:rsidRPr="007D758A">
        <w:rPr>
          <w:rFonts w:ascii="Arial" w:hAnsi="Arial" w:cs="Arial"/>
        </w:rPr>
        <w:t xml:space="preserve"> und verankert die Rechte der betroffenen Person.</w:t>
      </w:r>
      <w:r w:rsidR="00DF56F1" w:rsidRPr="007D758A">
        <w:rPr>
          <w:rFonts w:ascii="Arial" w:hAnsi="Arial" w:cs="Arial"/>
        </w:rPr>
        <w:t xml:space="preserve"> </w:t>
      </w:r>
      <w:r w:rsidR="009D6C1F" w:rsidRPr="007D758A">
        <w:rPr>
          <w:rFonts w:ascii="Arial" w:hAnsi="Arial" w:cs="Arial"/>
        </w:rPr>
        <w:t>Es tritt totalrevidiert am 1. September 2023 in Kraft.</w:t>
      </w:r>
      <w:r w:rsidR="00774171" w:rsidRPr="007D758A">
        <w:rPr>
          <w:rFonts w:ascii="Arial" w:hAnsi="Arial" w:cs="Arial"/>
        </w:rPr>
        <w:t xml:space="preserve"> </w:t>
      </w:r>
      <w:r w:rsidR="001A7871" w:rsidRPr="007D758A">
        <w:rPr>
          <w:rFonts w:ascii="Arial" w:hAnsi="Arial" w:cs="Arial"/>
        </w:rPr>
        <w:t>Das vorliegende Dokument</w:t>
      </w:r>
      <w:r w:rsidR="00CD03C7" w:rsidRPr="007D758A">
        <w:rPr>
          <w:rFonts w:ascii="Arial" w:hAnsi="Arial" w:cs="Arial"/>
        </w:rPr>
        <w:t xml:space="preserve"> </w:t>
      </w:r>
      <w:r w:rsidR="003C0BE7" w:rsidRPr="007D758A">
        <w:rPr>
          <w:rFonts w:ascii="Arial" w:hAnsi="Arial" w:cs="Arial"/>
        </w:rPr>
        <w:t>dient</w:t>
      </w:r>
      <w:r w:rsidR="001478F3" w:rsidRPr="007D758A">
        <w:rPr>
          <w:rFonts w:ascii="Arial" w:hAnsi="Arial" w:cs="Arial"/>
        </w:rPr>
        <w:t xml:space="preserve"> den </w:t>
      </w:r>
      <w:r w:rsidR="009D6E4A" w:rsidRPr="007D758A">
        <w:rPr>
          <w:rFonts w:ascii="Arial" w:hAnsi="Arial" w:cs="Arial"/>
        </w:rPr>
        <w:t xml:space="preserve">Landesorganisationen, </w:t>
      </w:r>
      <w:r w:rsidR="001478F3" w:rsidRPr="007D758A">
        <w:rPr>
          <w:rFonts w:ascii="Arial" w:hAnsi="Arial" w:cs="Arial"/>
        </w:rPr>
        <w:t>Kantonalverbänden und Sektionen von BirdLife Schweiz als Anwendungshilfe</w:t>
      </w:r>
      <w:r w:rsidR="00B30E3D" w:rsidRPr="007D758A">
        <w:rPr>
          <w:rFonts w:ascii="Arial" w:hAnsi="Arial" w:cs="Arial"/>
        </w:rPr>
        <w:t>.</w:t>
      </w:r>
      <w:r w:rsidR="00BE45BB" w:rsidRPr="007D758A">
        <w:rPr>
          <w:rFonts w:ascii="Arial" w:hAnsi="Arial" w:cs="Arial"/>
        </w:rPr>
        <w:t xml:space="preserve"> </w:t>
      </w:r>
      <w:r w:rsidR="000644EC" w:rsidRPr="007D758A">
        <w:rPr>
          <w:rFonts w:ascii="Arial" w:hAnsi="Arial" w:cs="Arial"/>
        </w:rPr>
        <w:t xml:space="preserve">Es enthält nebst </w:t>
      </w:r>
      <w:r w:rsidR="00A646F4" w:rsidRPr="007D758A">
        <w:rPr>
          <w:rFonts w:ascii="Arial" w:hAnsi="Arial" w:cs="Arial"/>
        </w:rPr>
        <w:t xml:space="preserve">den Vorgehensempfehlungen </w:t>
      </w:r>
      <w:r w:rsidR="00161E09" w:rsidRPr="007D758A">
        <w:rPr>
          <w:rFonts w:ascii="Arial" w:hAnsi="Arial" w:cs="Arial"/>
        </w:rPr>
        <w:t xml:space="preserve">auch </w:t>
      </w:r>
      <w:r w:rsidR="00400324" w:rsidRPr="007D758A">
        <w:rPr>
          <w:rFonts w:ascii="Arial" w:hAnsi="Arial" w:cs="Arial"/>
        </w:rPr>
        <w:t xml:space="preserve">nützliche </w:t>
      </w:r>
      <w:r w:rsidR="000644EC" w:rsidRPr="007D758A">
        <w:rPr>
          <w:rFonts w:ascii="Arial" w:hAnsi="Arial" w:cs="Arial"/>
        </w:rPr>
        <w:t>Textbausteine</w:t>
      </w:r>
      <w:r w:rsidR="000D0B42" w:rsidRPr="007D758A">
        <w:rPr>
          <w:rFonts w:ascii="Arial" w:hAnsi="Arial" w:cs="Arial"/>
        </w:rPr>
        <w:t xml:space="preserve">. </w:t>
      </w:r>
      <w:r w:rsidR="00300BC2" w:rsidRPr="007D758A">
        <w:rPr>
          <w:rFonts w:ascii="Arial" w:hAnsi="Arial" w:cs="Arial"/>
          <w:highlight w:val="yellow"/>
        </w:rPr>
        <w:t>Gelb markierte</w:t>
      </w:r>
      <w:r w:rsidR="00300BC2" w:rsidRPr="007D758A">
        <w:rPr>
          <w:rFonts w:ascii="Arial" w:hAnsi="Arial" w:cs="Arial"/>
        </w:rPr>
        <w:t xml:space="preserve"> </w:t>
      </w:r>
      <w:r w:rsidR="002F2C95" w:rsidRPr="007D758A">
        <w:rPr>
          <w:rFonts w:ascii="Arial" w:hAnsi="Arial" w:cs="Arial"/>
        </w:rPr>
        <w:t>Absätze/</w:t>
      </w:r>
      <w:r w:rsidR="00300BC2" w:rsidRPr="007D758A">
        <w:rPr>
          <w:rFonts w:ascii="Arial" w:hAnsi="Arial" w:cs="Arial"/>
        </w:rPr>
        <w:t xml:space="preserve">Passagen </w:t>
      </w:r>
      <w:r w:rsidR="00820C18" w:rsidRPr="007D758A">
        <w:rPr>
          <w:rFonts w:ascii="Arial" w:hAnsi="Arial" w:cs="Arial"/>
        </w:rPr>
        <w:t>gilt es,</w:t>
      </w:r>
      <w:r w:rsidR="00300BC2" w:rsidRPr="007D758A">
        <w:rPr>
          <w:rFonts w:ascii="Arial" w:hAnsi="Arial" w:cs="Arial"/>
        </w:rPr>
        <w:t xml:space="preserve"> </w:t>
      </w:r>
      <w:r w:rsidR="00820C18" w:rsidRPr="007D758A">
        <w:rPr>
          <w:rFonts w:ascii="Arial" w:hAnsi="Arial" w:cs="Arial"/>
        </w:rPr>
        <w:t xml:space="preserve">auf die eigenen Verhältnisse anzupassen. </w:t>
      </w:r>
      <w:r w:rsidR="00DA4481" w:rsidRPr="007D758A">
        <w:rPr>
          <w:rFonts w:ascii="Arial" w:hAnsi="Arial" w:cs="Arial"/>
        </w:rPr>
        <w:t xml:space="preserve">Wo vorhanden, wird auf Vorlagen </w:t>
      </w:r>
      <w:r w:rsidR="00887FDE" w:rsidRPr="007D758A">
        <w:rPr>
          <w:rFonts w:ascii="Arial" w:hAnsi="Arial" w:cs="Arial"/>
        </w:rPr>
        <w:t>hingewiesen</w:t>
      </w:r>
      <w:r w:rsidR="00DA4481" w:rsidRPr="007D758A">
        <w:rPr>
          <w:rFonts w:ascii="Arial" w:hAnsi="Arial" w:cs="Arial"/>
        </w:rPr>
        <w:t xml:space="preserve">, die </w:t>
      </w:r>
      <w:r w:rsidR="00037F24" w:rsidRPr="007D758A">
        <w:rPr>
          <w:rFonts w:ascii="Arial" w:hAnsi="Arial" w:cs="Arial"/>
        </w:rPr>
        <w:t>am Schluss des</w:t>
      </w:r>
      <w:r w:rsidR="00F4706D" w:rsidRPr="007D758A">
        <w:rPr>
          <w:rFonts w:ascii="Arial" w:hAnsi="Arial" w:cs="Arial"/>
        </w:rPr>
        <w:t xml:space="preserve"> Dokument</w:t>
      </w:r>
      <w:r w:rsidR="00037F24" w:rsidRPr="007D758A">
        <w:rPr>
          <w:rFonts w:ascii="Arial" w:hAnsi="Arial" w:cs="Arial"/>
        </w:rPr>
        <w:t>s als Link</w:t>
      </w:r>
      <w:r w:rsidR="00F4706D" w:rsidRPr="007D758A">
        <w:rPr>
          <w:rFonts w:ascii="Arial" w:hAnsi="Arial" w:cs="Arial"/>
        </w:rPr>
        <w:t xml:space="preserve"> beigefügt sind.</w:t>
      </w:r>
    </w:p>
    <w:p w14:paraId="0AE5F87C" w14:textId="77777777" w:rsidR="004432D2" w:rsidRPr="007D758A" w:rsidRDefault="004432D2" w:rsidP="004432D2">
      <w:pPr>
        <w:pStyle w:val="berschrift1"/>
        <w:rPr>
          <w:rFonts w:ascii="Arial" w:hAnsi="Arial" w:cs="Arial"/>
        </w:rPr>
      </w:pPr>
      <w:r w:rsidRPr="007D758A">
        <w:rPr>
          <w:rFonts w:ascii="Arial" w:hAnsi="Arial" w:cs="Arial"/>
        </w:rPr>
        <w:t>Rechtliche Grundlagen</w:t>
      </w:r>
    </w:p>
    <w:p w14:paraId="337A6B17" w14:textId="77777777" w:rsidR="004432D2" w:rsidRPr="007D758A" w:rsidRDefault="004432D2" w:rsidP="00B746F9">
      <w:pPr>
        <w:pStyle w:val="berschrift2"/>
        <w:rPr>
          <w:rFonts w:ascii="Arial" w:hAnsi="Arial" w:cs="Arial"/>
        </w:rPr>
      </w:pPr>
      <w:r w:rsidRPr="007D758A">
        <w:rPr>
          <w:rFonts w:ascii="Arial" w:hAnsi="Arial" w:cs="Arial"/>
        </w:rPr>
        <w:t>Schweiz</w:t>
      </w:r>
    </w:p>
    <w:p w14:paraId="44FFC66F" w14:textId="63B40750" w:rsidR="00197AC9" w:rsidRPr="007D758A" w:rsidRDefault="00415012" w:rsidP="004432D2">
      <w:pPr>
        <w:rPr>
          <w:rFonts w:ascii="Arial" w:hAnsi="Arial" w:cs="Arial"/>
        </w:rPr>
      </w:pPr>
      <w:r w:rsidRPr="007D758A">
        <w:rPr>
          <w:rFonts w:ascii="Arial" w:hAnsi="Arial" w:cs="Arial"/>
        </w:rPr>
        <w:t xml:space="preserve">Datenschutzgesetz gültig ab 1.09.2023: </w:t>
      </w:r>
      <w:hyperlink r:id="rId11" w:history="1">
        <w:r w:rsidR="00093492" w:rsidRPr="007D758A">
          <w:rPr>
            <w:rStyle w:val="Hyperlink"/>
            <w:rFonts w:ascii="Arial" w:hAnsi="Arial" w:cs="Arial"/>
          </w:rPr>
          <w:t>https://www.fedlex.admin.ch/eli/cc/2022/491/de</w:t>
        </w:r>
      </w:hyperlink>
      <w:r w:rsidR="00093492" w:rsidRPr="007D758A">
        <w:rPr>
          <w:rFonts w:ascii="Arial" w:hAnsi="Arial" w:cs="Arial"/>
        </w:rPr>
        <w:t xml:space="preserve"> </w:t>
      </w:r>
    </w:p>
    <w:p w14:paraId="0788BF29" w14:textId="0FC6048B" w:rsidR="003D368E" w:rsidRPr="007D758A" w:rsidRDefault="00093492" w:rsidP="004432D2">
      <w:pPr>
        <w:rPr>
          <w:rFonts w:ascii="Arial" w:hAnsi="Arial" w:cs="Arial"/>
        </w:rPr>
      </w:pPr>
      <w:r w:rsidRPr="007D758A">
        <w:rPr>
          <w:rFonts w:ascii="Arial" w:hAnsi="Arial" w:cs="Arial"/>
        </w:rPr>
        <w:t xml:space="preserve">Datenschutzverordnung gültig ab 01.09.2023: </w:t>
      </w:r>
      <w:hyperlink r:id="rId12" w:history="1">
        <w:r w:rsidR="004A4A9B" w:rsidRPr="007D758A">
          <w:rPr>
            <w:rStyle w:val="Hyperlink"/>
            <w:rFonts w:ascii="Arial" w:hAnsi="Arial" w:cs="Arial"/>
          </w:rPr>
          <w:t>https://www.fedlex.admin.ch/eli/cc/2022/568/de</w:t>
        </w:r>
      </w:hyperlink>
      <w:r w:rsidR="004A4A9B" w:rsidRPr="007D758A">
        <w:rPr>
          <w:rFonts w:ascii="Arial" w:hAnsi="Arial" w:cs="Arial"/>
        </w:rPr>
        <w:t xml:space="preserve"> </w:t>
      </w:r>
    </w:p>
    <w:p w14:paraId="7350E2B8" w14:textId="7DA57FEB" w:rsidR="001C45A3" w:rsidRPr="007D758A" w:rsidRDefault="00D72C36" w:rsidP="00D72C36">
      <w:pPr>
        <w:rPr>
          <w:rFonts w:ascii="Arial" w:hAnsi="Arial" w:cs="Arial"/>
        </w:rPr>
      </w:pPr>
      <w:r w:rsidRPr="007D758A">
        <w:rPr>
          <w:rFonts w:ascii="Arial" w:hAnsi="Arial" w:cs="Arial"/>
        </w:rPr>
        <w:t>Weitergehende Informationen über die rechtlichen Grundlagen, s</w:t>
      </w:r>
      <w:r w:rsidR="001C45A3" w:rsidRPr="007D758A">
        <w:rPr>
          <w:rFonts w:ascii="Arial" w:hAnsi="Arial" w:cs="Arial"/>
        </w:rPr>
        <w:t xml:space="preserve">iehe auch Website Eidgenössischer Datenschutz- und Öffentlichkeitsbeauftragter: </w:t>
      </w:r>
      <w:hyperlink r:id="rId13" w:history="1">
        <w:r w:rsidR="001C45A3" w:rsidRPr="007D758A">
          <w:rPr>
            <w:rStyle w:val="Hyperlink"/>
            <w:rFonts w:ascii="Arial" w:hAnsi="Arial" w:cs="Arial"/>
          </w:rPr>
          <w:t>EDÖB</w:t>
        </w:r>
      </w:hyperlink>
    </w:p>
    <w:p w14:paraId="56E8C09F" w14:textId="23A9BC7C" w:rsidR="00B746F9" w:rsidRPr="007D758A" w:rsidRDefault="00307E93" w:rsidP="00D72C36">
      <w:pPr>
        <w:pStyle w:val="berschrift2"/>
        <w:rPr>
          <w:rFonts w:ascii="Arial" w:hAnsi="Arial" w:cs="Arial"/>
        </w:rPr>
      </w:pPr>
      <w:r w:rsidRPr="007D758A">
        <w:rPr>
          <w:rFonts w:ascii="Arial" w:hAnsi="Arial" w:cs="Arial"/>
        </w:rPr>
        <w:t xml:space="preserve">Liechtenstein und </w:t>
      </w:r>
      <w:r w:rsidR="002F1618" w:rsidRPr="007D758A">
        <w:rPr>
          <w:rFonts w:ascii="Arial" w:hAnsi="Arial" w:cs="Arial"/>
        </w:rPr>
        <w:t>Europa</w:t>
      </w:r>
    </w:p>
    <w:p w14:paraId="31860497" w14:textId="17672D7C" w:rsidR="00307E93" w:rsidRPr="007D758A" w:rsidRDefault="00307E93" w:rsidP="00D72C36">
      <w:pPr>
        <w:rPr>
          <w:rFonts w:ascii="Arial" w:hAnsi="Arial" w:cs="Arial"/>
        </w:rPr>
      </w:pPr>
      <w:r w:rsidRPr="007D758A">
        <w:rPr>
          <w:rFonts w:ascii="Arial" w:hAnsi="Arial" w:cs="Arial"/>
        </w:rPr>
        <w:t>Liechtensteinische</w:t>
      </w:r>
      <w:r w:rsidR="00696149" w:rsidRPr="007D758A">
        <w:rPr>
          <w:rFonts w:ascii="Arial" w:hAnsi="Arial" w:cs="Arial"/>
        </w:rPr>
        <w:t>s Datenschutz</w:t>
      </w:r>
      <w:r w:rsidR="00C83A1E" w:rsidRPr="007D758A">
        <w:rPr>
          <w:rFonts w:ascii="Arial" w:hAnsi="Arial" w:cs="Arial"/>
        </w:rPr>
        <w:t>recht</w:t>
      </w:r>
      <w:r w:rsidR="00696149" w:rsidRPr="007D758A">
        <w:rPr>
          <w:rFonts w:ascii="Arial" w:hAnsi="Arial" w:cs="Arial"/>
        </w:rPr>
        <w:t xml:space="preserve">: </w:t>
      </w:r>
      <w:hyperlink r:id="rId14" w:history="1">
        <w:r w:rsidR="00BD48F8" w:rsidRPr="007D758A">
          <w:rPr>
            <w:rStyle w:val="Hyperlink"/>
            <w:rFonts w:ascii="Arial" w:hAnsi="Arial" w:cs="Arial"/>
          </w:rPr>
          <w:t>Liechtensteinisches DSG</w:t>
        </w:r>
      </w:hyperlink>
      <w:r w:rsidR="00696149" w:rsidRPr="007D758A">
        <w:rPr>
          <w:rFonts w:ascii="Arial" w:hAnsi="Arial" w:cs="Arial"/>
        </w:rPr>
        <w:t xml:space="preserve"> </w:t>
      </w:r>
      <w:r w:rsidR="000A7983" w:rsidRPr="007D758A">
        <w:rPr>
          <w:rFonts w:ascii="Arial" w:hAnsi="Arial" w:cs="Arial"/>
        </w:rPr>
        <w:t xml:space="preserve">und </w:t>
      </w:r>
      <w:hyperlink r:id="rId15" w:history="1">
        <w:r w:rsidR="000A7983" w:rsidRPr="007D758A">
          <w:rPr>
            <w:rStyle w:val="Hyperlink"/>
            <w:rFonts w:ascii="Arial" w:hAnsi="Arial" w:cs="Arial"/>
          </w:rPr>
          <w:t>Liechtensteinische DSVO</w:t>
        </w:r>
      </w:hyperlink>
    </w:p>
    <w:p w14:paraId="5D6A33B8" w14:textId="41B0AA67" w:rsidR="002F1618" w:rsidRPr="007D758A" w:rsidRDefault="00202756" w:rsidP="00D72C36">
      <w:pPr>
        <w:rPr>
          <w:rFonts w:ascii="Arial" w:hAnsi="Arial" w:cs="Arial"/>
        </w:rPr>
      </w:pPr>
      <w:r w:rsidRPr="007D758A">
        <w:rPr>
          <w:rFonts w:ascii="Arial" w:hAnsi="Arial" w:cs="Arial"/>
        </w:rPr>
        <w:t>Europäische Datenschutzverordnung</w:t>
      </w:r>
      <w:r w:rsidR="00D72C36" w:rsidRPr="007D758A">
        <w:rPr>
          <w:rFonts w:ascii="Arial" w:hAnsi="Arial" w:cs="Arial"/>
        </w:rPr>
        <w:t xml:space="preserve">: </w:t>
      </w:r>
      <w:hyperlink r:id="rId16" w:history="1">
        <w:r w:rsidRPr="007D758A">
          <w:rPr>
            <w:rStyle w:val="Hyperlink"/>
            <w:rFonts w:ascii="Arial" w:hAnsi="Arial" w:cs="Arial"/>
          </w:rPr>
          <w:t>DSVGO</w:t>
        </w:r>
      </w:hyperlink>
      <w:r w:rsidR="00753A19" w:rsidRPr="007D758A">
        <w:rPr>
          <w:rFonts w:ascii="Arial" w:hAnsi="Arial" w:cs="Arial"/>
        </w:rPr>
        <w:t xml:space="preserve"> </w:t>
      </w:r>
    </w:p>
    <w:p w14:paraId="0F95C3FF" w14:textId="7C0911F8" w:rsidR="00497D03" w:rsidRPr="007D758A" w:rsidRDefault="004F2491" w:rsidP="00632C1F">
      <w:pPr>
        <w:pStyle w:val="berschrift1"/>
        <w:rPr>
          <w:rFonts w:ascii="Arial" w:hAnsi="Arial" w:cs="Arial"/>
        </w:rPr>
      </w:pPr>
      <w:r w:rsidRPr="007D758A">
        <w:rPr>
          <w:rFonts w:ascii="Arial" w:hAnsi="Arial" w:cs="Arial"/>
        </w:rPr>
        <w:t>Haltung</w:t>
      </w:r>
      <w:r w:rsidR="008F7AA1" w:rsidRPr="007D758A">
        <w:rPr>
          <w:rFonts w:ascii="Arial" w:hAnsi="Arial" w:cs="Arial"/>
        </w:rPr>
        <w:t xml:space="preserve"> von BirdLife Schweiz</w:t>
      </w:r>
    </w:p>
    <w:p w14:paraId="188401F4" w14:textId="6DBC52DF" w:rsidR="00A01AD6" w:rsidRPr="007D758A" w:rsidRDefault="008F7AA1" w:rsidP="00E73281">
      <w:pPr>
        <w:pStyle w:val="Listenabsatz"/>
        <w:numPr>
          <w:ilvl w:val="0"/>
          <w:numId w:val="44"/>
        </w:numPr>
        <w:rPr>
          <w:rFonts w:ascii="Arial" w:hAnsi="Arial" w:cs="Arial"/>
        </w:rPr>
      </w:pPr>
      <w:r w:rsidRPr="007D758A">
        <w:rPr>
          <w:rFonts w:ascii="Arial" w:hAnsi="Arial" w:cs="Arial"/>
        </w:rPr>
        <w:t>Wir arbeiten</w:t>
      </w:r>
      <w:r w:rsidR="00A06E05" w:rsidRPr="007D758A">
        <w:rPr>
          <w:rFonts w:ascii="Arial" w:hAnsi="Arial" w:cs="Arial"/>
        </w:rPr>
        <w:t xml:space="preserve"> zur </w:t>
      </w:r>
      <w:r w:rsidR="00CC78FF" w:rsidRPr="007D758A">
        <w:rPr>
          <w:rFonts w:ascii="Arial" w:hAnsi="Arial" w:cs="Arial"/>
        </w:rPr>
        <w:t>Erreichung</w:t>
      </w:r>
      <w:r w:rsidR="00A06E05" w:rsidRPr="007D758A">
        <w:rPr>
          <w:rFonts w:ascii="Arial" w:hAnsi="Arial" w:cs="Arial"/>
        </w:rPr>
        <w:t xml:space="preserve"> </w:t>
      </w:r>
      <w:r w:rsidRPr="007D758A">
        <w:rPr>
          <w:rFonts w:ascii="Arial" w:hAnsi="Arial" w:cs="Arial"/>
        </w:rPr>
        <w:t>unsere</w:t>
      </w:r>
      <w:r w:rsidR="00CC78FF" w:rsidRPr="007D758A">
        <w:rPr>
          <w:rFonts w:ascii="Arial" w:hAnsi="Arial" w:cs="Arial"/>
        </w:rPr>
        <w:t xml:space="preserve">r </w:t>
      </w:r>
      <w:r w:rsidR="00F56FD3" w:rsidRPr="007D758A">
        <w:rPr>
          <w:rFonts w:ascii="Arial" w:hAnsi="Arial" w:cs="Arial"/>
        </w:rPr>
        <w:t xml:space="preserve">Ziele </w:t>
      </w:r>
      <w:r w:rsidR="008E086B" w:rsidRPr="007D758A">
        <w:rPr>
          <w:rFonts w:ascii="Arial" w:hAnsi="Arial" w:cs="Arial"/>
        </w:rPr>
        <w:t xml:space="preserve">mit </w:t>
      </w:r>
      <w:r w:rsidR="000B726E" w:rsidRPr="007D758A">
        <w:rPr>
          <w:rFonts w:ascii="Arial" w:hAnsi="Arial" w:cs="Arial"/>
        </w:rPr>
        <w:t>klassische</w:t>
      </w:r>
      <w:r w:rsidR="00BD3DB3" w:rsidRPr="007D758A">
        <w:rPr>
          <w:rFonts w:ascii="Arial" w:hAnsi="Arial" w:cs="Arial"/>
        </w:rPr>
        <w:t>n</w:t>
      </w:r>
      <w:r w:rsidR="000B726E" w:rsidRPr="007D758A">
        <w:rPr>
          <w:rFonts w:ascii="Arial" w:hAnsi="Arial" w:cs="Arial"/>
        </w:rPr>
        <w:t xml:space="preserve"> Adressstammdaten, wie Namen, Post- und E-Mail-Adressen </w:t>
      </w:r>
      <w:r w:rsidR="00F94EA6" w:rsidRPr="007D758A">
        <w:rPr>
          <w:rFonts w:ascii="Arial" w:hAnsi="Arial" w:cs="Arial"/>
        </w:rPr>
        <w:t>sowie</w:t>
      </w:r>
      <w:r w:rsidR="000B726E" w:rsidRPr="007D758A">
        <w:rPr>
          <w:rFonts w:ascii="Arial" w:hAnsi="Arial" w:cs="Arial"/>
        </w:rPr>
        <w:t xml:space="preserve"> Telefonnummern. Auch Browser-IP-Adressen </w:t>
      </w:r>
      <w:r w:rsidR="00BD3DB3" w:rsidRPr="007D758A">
        <w:rPr>
          <w:rFonts w:ascii="Arial" w:hAnsi="Arial" w:cs="Arial"/>
        </w:rPr>
        <w:t>können dazu</w:t>
      </w:r>
      <w:r w:rsidR="000B726E" w:rsidRPr="007D758A">
        <w:rPr>
          <w:rFonts w:ascii="Arial" w:hAnsi="Arial" w:cs="Arial"/>
        </w:rPr>
        <w:t>gehören.</w:t>
      </w:r>
      <w:r w:rsidR="00BD3DB3" w:rsidRPr="007D758A">
        <w:rPr>
          <w:rFonts w:ascii="Arial" w:hAnsi="Arial" w:cs="Arial"/>
        </w:rPr>
        <w:t xml:space="preserve"> </w:t>
      </w:r>
      <w:r w:rsidR="00F94EA6" w:rsidRPr="007D758A">
        <w:rPr>
          <w:rFonts w:ascii="Arial" w:hAnsi="Arial" w:cs="Arial"/>
        </w:rPr>
        <w:t xml:space="preserve">Wir erfassen hingegen </w:t>
      </w:r>
      <w:r w:rsidR="00E2027A" w:rsidRPr="007D758A">
        <w:rPr>
          <w:rFonts w:ascii="Arial" w:hAnsi="Arial" w:cs="Arial"/>
        </w:rPr>
        <w:t xml:space="preserve">mit Ausnahme </w:t>
      </w:r>
      <w:r w:rsidR="00BB7EA2" w:rsidRPr="007D758A">
        <w:rPr>
          <w:rFonts w:ascii="Arial" w:hAnsi="Arial" w:cs="Arial"/>
        </w:rPr>
        <w:t>der</w:t>
      </w:r>
      <w:r w:rsidR="00E2027A" w:rsidRPr="007D758A">
        <w:rPr>
          <w:rFonts w:ascii="Arial" w:hAnsi="Arial" w:cs="Arial"/>
        </w:rPr>
        <w:t xml:space="preserve"> Mitarbeitenden </w:t>
      </w:r>
      <w:r w:rsidR="00D4068D" w:rsidRPr="007D758A">
        <w:rPr>
          <w:rFonts w:ascii="Arial" w:hAnsi="Arial" w:cs="Arial"/>
        </w:rPr>
        <w:t xml:space="preserve">keine </w:t>
      </w:r>
      <w:r w:rsidR="006366F9" w:rsidRPr="007D758A">
        <w:rPr>
          <w:rFonts w:ascii="Arial" w:hAnsi="Arial" w:cs="Arial"/>
        </w:rPr>
        <w:t>gemäss Datenschutzrecht «B</w:t>
      </w:r>
      <w:r w:rsidR="00D4068D" w:rsidRPr="007D758A">
        <w:rPr>
          <w:rFonts w:ascii="Arial" w:hAnsi="Arial" w:cs="Arial"/>
        </w:rPr>
        <w:t xml:space="preserve">esonders schützenswerten </w:t>
      </w:r>
      <w:r w:rsidR="00F56FD3" w:rsidRPr="007D758A">
        <w:rPr>
          <w:rFonts w:ascii="Arial" w:hAnsi="Arial" w:cs="Arial"/>
        </w:rPr>
        <w:t>Personendaten</w:t>
      </w:r>
      <w:r w:rsidR="006366F9" w:rsidRPr="007D758A">
        <w:rPr>
          <w:rFonts w:ascii="Arial" w:hAnsi="Arial" w:cs="Arial"/>
        </w:rPr>
        <w:t>»</w:t>
      </w:r>
      <w:r w:rsidR="004E2E32" w:rsidRPr="007D758A">
        <w:rPr>
          <w:rStyle w:val="Funotenzeichen"/>
          <w:rFonts w:ascii="Arial" w:hAnsi="Arial" w:cs="Arial"/>
        </w:rPr>
        <w:footnoteReference w:id="2"/>
      </w:r>
      <w:r w:rsidR="00045006" w:rsidRPr="007D758A">
        <w:rPr>
          <w:rFonts w:ascii="Arial" w:hAnsi="Arial" w:cs="Arial"/>
        </w:rPr>
        <w:t>.</w:t>
      </w:r>
    </w:p>
    <w:p w14:paraId="3C83A0E5" w14:textId="4921B890" w:rsidR="00271F0C" w:rsidRPr="007D758A" w:rsidRDefault="00056891" w:rsidP="00E73281">
      <w:pPr>
        <w:pStyle w:val="Listenabsatz"/>
        <w:numPr>
          <w:ilvl w:val="0"/>
          <w:numId w:val="44"/>
        </w:numPr>
        <w:rPr>
          <w:rFonts w:ascii="Arial" w:hAnsi="Arial" w:cs="Arial"/>
        </w:rPr>
      </w:pPr>
      <w:r w:rsidRPr="007D758A">
        <w:rPr>
          <w:rFonts w:ascii="Arial" w:hAnsi="Arial" w:cs="Arial"/>
        </w:rPr>
        <w:t xml:space="preserve">BirdLife Schweiz </w:t>
      </w:r>
      <w:r w:rsidR="00021B3F" w:rsidRPr="007D758A">
        <w:rPr>
          <w:rFonts w:ascii="Arial" w:hAnsi="Arial" w:cs="Arial"/>
        </w:rPr>
        <w:t>betreibt keinen Handel mit</w:t>
      </w:r>
      <w:r w:rsidR="00ED166B" w:rsidRPr="007D758A">
        <w:rPr>
          <w:rFonts w:ascii="Arial" w:hAnsi="Arial" w:cs="Arial"/>
        </w:rPr>
        <w:t xml:space="preserve"> </w:t>
      </w:r>
      <w:r w:rsidR="00021B3F" w:rsidRPr="007D758A">
        <w:rPr>
          <w:rFonts w:ascii="Arial" w:hAnsi="Arial" w:cs="Arial"/>
        </w:rPr>
        <w:t xml:space="preserve">Personendaten. Weder werden </w:t>
      </w:r>
      <w:r w:rsidR="002F5FF5" w:rsidRPr="007D758A">
        <w:rPr>
          <w:rFonts w:ascii="Arial" w:hAnsi="Arial" w:cs="Arial"/>
        </w:rPr>
        <w:t>diese</w:t>
      </w:r>
      <w:r w:rsidR="002C1D8E" w:rsidRPr="007D758A">
        <w:rPr>
          <w:rFonts w:ascii="Arial" w:hAnsi="Arial" w:cs="Arial"/>
        </w:rPr>
        <w:t xml:space="preserve"> </w:t>
      </w:r>
      <w:r w:rsidR="00ED166B" w:rsidRPr="007D758A">
        <w:rPr>
          <w:rFonts w:ascii="Arial" w:hAnsi="Arial" w:cs="Arial"/>
        </w:rPr>
        <w:t xml:space="preserve">Dritten </w:t>
      </w:r>
      <w:r w:rsidR="002C1D8E" w:rsidRPr="007D758A">
        <w:rPr>
          <w:rFonts w:ascii="Arial" w:hAnsi="Arial" w:cs="Arial"/>
        </w:rPr>
        <w:t>verkauft, vermietet, noch gratis überlassen.</w:t>
      </w:r>
    </w:p>
    <w:p w14:paraId="3CE12E0E" w14:textId="647B79CC" w:rsidR="00D902DC" w:rsidRPr="007D758A" w:rsidRDefault="00956CCE" w:rsidP="00632C1F">
      <w:pPr>
        <w:pStyle w:val="berschrift1"/>
        <w:rPr>
          <w:rFonts w:ascii="Arial" w:hAnsi="Arial" w:cs="Arial"/>
        </w:rPr>
      </w:pPr>
      <w:r w:rsidRPr="007D758A">
        <w:rPr>
          <w:rFonts w:ascii="Arial" w:hAnsi="Arial" w:cs="Arial"/>
        </w:rPr>
        <w:t xml:space="preserve">Das </w:t>
      </w:r>
      <w:r w:rsidR="001F0EC3" w:rsidRPr="007D758A">
        <w:rPr>
          <w:rFonts w:ascii="Arial" w:hAnsi="Arial" w:cs="Arial"/>
        </w:rPr>
        <w:t>Wichtigste</w:t>
      </w:r>
      <w:r w:rsidRPr="007D758A">
        <w:rPr>
          <w:rFonts w:ascii="Arial" w:hAnsi="Arial" w:cs="Arial"/>
        </w:rPr>
        <w:t xml:space="preserve"> in Kürze</w:t>
      </w:r>
    </w:p>
    <w:p w14:paraId="1CD13047" w14:textId="2345B80E" w:rsidR="00BE45BB" w:rsidRPr="007D758A" w:rsidRDefault="006D0BBD" w:rsidP="008C38D6">
      <w:pPr>
        <w:pStyle w:val="Listenabsatz"/>
        <w:numPr>
          <w:ilvl w:val="0"/>
          <w:numId w:val="46"/>
        </w:numPr>
        <w:rPr>
          <w:rFonts w:ascii="Arial" w:hAnsi="Arial" w:cs="Arial"/>
        </w:rPr>
      </w:pPr>
      <w:r w:rsidRPr="007D758A">
        <w:rPr>
          <w:rFonts w:ascii="Arial" w:hAnsi="Arial" w:cs="Arial"/>
        </w:rPr>
        <w:t>Jede</w:t>
      </w:r>
      <w:r w:rsidR="00607FA2" w:rsidRPr="007D758A">
        <w:rPr>
          <w:rFonts w:ascii="Arial" w:hAnsi="Arial" w:cs="Arial"/>
        </w:rPr>
        <w:t>r</w:t>
      </w:r>
      <w:r w:rsidRPr="007D758A">
        <w:rPr>
          <w:rFonts w:ascii="Arial" w:hAnsi="Arial" w:cs="Arial"/>
        </w:rPr>
        <w:t xml:space="preserve"> </w:t>
      </w:r>
      <w:r w:rsidR="00C33D91" w:rsidRPr="007D758A">
        <w:rPr>
          <w:rFonts w:ascii="Arial" w:hAnsi="Arial" w:cs="Arial"/>
        </w:rPr>
        <w:t>Verein</w:t>
      </w:r>
      <w:r w:rsidR="00607FA2" w:rsidRPr="007D758A">
        <w:rPr>
          <w:rFonts w:ascii="Arial" w:hAnsi="Arial" w:cs="Arial"/>
        </w:rPr>
        <w:t xml:space="preserve"> </w:t>
      </w:r>
      <w:r w:rsidR="001F0EC3" w:rsidRPr="007D758A">
        <w:rPr>
          <w:rFonts w:ascii="Arial" w:hAnsi="Arial" w:cs="Arial"/>
        </w:rPr>
        <w:t>benötigt eine Datenschutzerk</w:t>
      </w:r>
      <w:r w:rsidR="00947D6B" w:rsidRPr="007D758A">
        <w:rPr>
          <w:rFonts w:ascii="Arial" w:hAnsi="Arial" w:cs="Arial"/>
        </w:rPr>
        <w:t>lärung (DSE)</w:t>
      </w:r>
      <w:r w:rsidR="00607FA2" w:rsidRPr="007D758A">
        <w:rPr>
          <w:rFonts w:ascii="Arial" w:hAnsi="Arial" w:cs="Arial"/>
        </w:rPr>
        <w:t xml:space="preserve"> </w:t>
      </w:r>
      <w:r w:rsidR="00FC7FDE" w:rsidRPr="007D758A">
        <w:rPr>
          <w:rFonts w:ascii="Arial" w:hAnsi="Arial" w:cs="Arial"/>
        </w:rPr>
        <w:sym w:font="Wingdings" w:char="F0E0"/>
      </w:r>
      <w:r w:rsidR="00FC7FDE" w:rsidRPr="007D758A">
        <w:rPr>
          <w:rFonts w:ascii="Arial" w:hAnsi="Arial" w:cs="Arial"/>
        </w:rPr>
        <w:t>zwingend auf der Vereins-Website</w:t>
      </w:r>
    </w:p>
    <w:p w14:paraId="0071BFBF" w14:textId="51E82BEE" w:rsidR="00947D6B" w:rsidRPr="007D758A" w:rsidRDefault="0086145B" w:rsidP="008C38D6">
      <w:pPr>
        <w:pStyle w:val="Listenabsatz"/>
        <w:numPr>
          <w:ilvl w:val="0"/>
          <w:numId w:val="46"/>
        </w:numPr>
        <w:rPr>
          <w:rFonts w:ascii="Arial" w:hAnsi="Arial" w:cs="Arial"/>
        </w:rPr>
      </w:pPr>
      <w:r w:rsidRPr="007D758A">
        <w:rPr>
          <w:rFonts w:ascii="Arial" w:hAnsi="Arial" w:cs="Arial"/>
        </w:rPr>
        <w:t>Mitglieder</w:t>
      </w:r>
      <w:r w:rsidR="00C44A9C" w:rsidRPr="007D758A">
        <w:rPr>
          <w:rFonts w:ascii="Arial" w:hAnsi="Arial" w:cs="Arial"/>
        </w:rPr>
        <w:t>, Kursteilnehme</w:t>
      </w:r>
      <w:r w:rsidR="00C33D91" w:rsidRPr="007D758A">
        <w:rPr>
          <w:rFonts w:ascii="Arial" w:hAnsi="Arial" w:cs="Arial"/>
        </w:rPr>
        <w:t>nde</w:t>
      </w:r>
      <w:r w:rsidR="00C44A9C" w:rsidRPr="007D758A">
        <w:rPr>
          <w:rFonts w:ascii="Arial" w:hAnsi="Arial" w:cs="Arial"/>
        </w:rPr>
        <w:t xml:space="preserve"> usw. </w:t>
      </w:r>
      <w:r w:rsidRPr="007D758A">
        <w:rPr>
          <w:rFonts w:ascii="Arial" w:hAnsi="Arial" w:cs="Arial"/>
        </w:rPr>
        <w:t>müssen über die Verwendung ihrer Personendaten informiert sein</w:t>
      </w:r>
      <w:r w:rsidR="0031302C" w:rsidRPr="007D758A">
        <w:rPr>
          <w:rFonts w:ascii="Arial" w:hAnsi="Arial" w:cs="Arial"/>
        </w:rPr>
        <w:t xml:space="preserve">, sie besitzen überdies ein </w:t>
      </w:r>
      <w:r w:rsidR="00BC57EA" w:rsidRPr="007D758A">
        <w:rPr>
          <w:rFonts w:ascii="Arial" w:hAnsi="Arial" w:cs="Arial"/>
        </w:rPr>
        <w:t>Auskunfts</w:t>
      </w:r>
      <w:r w:rsidR="00B33220" w:rsidRPr="007D758A">
        <w:rPr>
          <w:rFonts w:ascii="Arial" w:hAnsi="Arial" w:cs="Arial"/>
        </w:rPr>
        <w:t xml:space="preserve">- und </w:t>
      </w:r>
      <w:r w:rsidR="0031302C" w:rsidRPr="007D758A">
        <w:rPr>
          <w:rFonts w:ascii="Arial" w:hAnsi="Arial" w:cs="Arial"/>
        </w:rPr>
        <w:t>Widerrufsrecht</w:t>
      </w:r>
    </w:p>
    <w:p w14:paraId="72A30490" w14:textId="39A6F915" w:rsidR="0031302C" w:rsidRPr="007D758A" w:rsidRDefault="00262275" w:rsidP="008C38D6">
      <w:pPr>
        <w:pStyle w:val="Listenabsatz"/>
        <w:numPr>
          <w:ilvl w:val="0"/>
          <w:numId w:val="46"/>
        </w:numPr>
        <w:rPr>
          <w:rFonts w:ascii="Arial" w:hAnsi="Arial" w:cs="Arial"/>
        </w:rPr>
      </w:pPr>
      <w:r w:rsidRPr="007D758A">
        <w:rPr>
          <w:rFonts w:ascii="Arial" w:hAnsi="Arial" w:cs="Arial"/>
        </w:rPr>
        <w:t xml:space="preserve">Es muss ersichtlich sein, </w:t>
      </w:r>
      <w:r w:rsidR="00EB0BE9" w:rsidRPr="007D758A">
        <w:rPr>
          <w:rFonts w:ascii="Arial" w:hAnsi="Arial" w:cs="Arial"/>
        </w:rPr>
        <w:t xml:space="preserve">bei wem man dieses </w:t>
      </w:r>
      <w:r w:rsidR="00B33220" w:rsidRPr="007D758A">
        <w:rPr>
          <w:rFonts w:ascii="Arial" w:hAnsi="Arial" w:cs="Arial"/>
        </w:rPr>
        <w:t xml:space="preserve">Auskunfts- und </w:t>
      </w:r>
      <w:r w:rsidR="00EB0BE9" w:rsidRPr="007D758A">
        <w:rPr>
          <w:rFonts w:ascii="Arial" w:hAnsi="Arial" w:cs="Arial"/>
        </w:rPr>
        <w:t>Widerrufsrecht geltend machen kann bzw. wer für d</w:t>
      </w:r>
      <w:r w:rsidR="00093EB6" w:rsidRPr="007D758A">
        <w:rPr>
          <w:rFonts w:ascii="Arial" w:hAnsi="Arial" w:cs="Arial"/>
        </w:rPr>
        <w:t xml:space="preserve">en </w:t>
      </w:r>
      <w:r w:rsidR="000D5DBE" w:rsidRPr="007D758A">
        <w:rPr>
          <w:rFonts w:ascii="Arial" w:hAnsi="Arial" w:cs="Arial"/>
        </w:rPr>
        <w:t>d</w:t>
      </w:r>
      <w:r w:rsidR="00093EB6" w:rsidRPr="007D758A">
        <w:rPr>
          <w:rFonts w:ascii="Arial" w:hAnsi="Arial" w:cs="Arial"/>
        </w:rPr>
        <w:t xml:space="preserve">atenschutzkonformen Umgang </w:t>
      </w:r>
      <w:r w:rsidR="00AB16E4" w:rsidRPr="007D758A">
        <w:rPr>
          <w:rFonts w:ascii="Arial" w:hAnsi="Arial" w:cs="Arial"/>
        </w:rPr>
        <w:t>verantwortlich und zuständig ist</w:t>
      </w:r>
    </w:p>
    <w:p w14:paraId="5CCF8D84" w14:textId="56EE5283" w:rsidR="0075770C" w:rsidRPr="007D758A" w:rsidRDefault="00E203F5" w:rsidP="008C38D6">
      <w:pPr>
        <w:pStyle w:val="Listenabsatz"/>
        <w:numPr>
          <w:ilvl w:val="0"/>
          <w:numId w:val="46"/>
        </w:numPr>
        <w:rPr>
          <w:rFonts w:ascii="Arial" w:hAnsi="Arial" w:cs="Arial"/>
        </w:rPr>
      </w:pPr>
      <w:r w:rsidRPr="007D758A">
        <w:rPr>
          <w:rFonts w:ascii="Arial" w:hAnsi="Arial" w:cs="Arial"/>
        </w:rPr>
        <w:t>Personendaten</w:t>
      </w:r>
      <w:r w:rsidR="00AE36EF" w:rsidRPr="007D758A">
        <w:rPr>
          <w:rFonts w:ascii="Arial" w:hAnsi="Arial" w:cs="Arial"/>
        </w:rPr>
        <w:t xml:space="preserve">listen </w:t>
      </w:r>
      <w:r w:rsidR="003B4D66" w:rsidRPr="007D758A">
        <w:rPr>
          <w:rFonts w:ascii="Arial" w:hAnsi="Arial" w:cs="Arial"/>
        </w:rPr>
        <w:t>gehören</w:t>
      </w:r>
      <w:r w:rsidR="00AE36EF" w:rsidRPr="007D758A">
        <w:rPr>
          <w:rFonts w:ascii="Arial" w:hAnsi="Arial" w:cs="Arial"/>
        </w:rPr>
        <w:t xml:space="preserve"> </w:t>
      </w:r>
      <w:r w:rsidR="00205204" w:rsidRPr="007D758A">
        <w:rPr>
          <w:rFonts w:ascii="Arial" w:hAnsi="Arial" w:cs="Arial"/>
        </w:rPr>
        <w:t xml:space="preserve">nicht auf den öffentlich </w:t>
      </w:r>
      <w:r w:rsidRPr="007D758A">
        <w:rPr>
          <w:rFonts w:ascii="Arial" w:hAnsi="Arial" w:cs="Arial"/>
        </w:rPr>
        <w:t>zugänglichen Bereich einer</w:t>
      </w:r>
      <w:r w:rsidR="00205204" w:rsidRPr="007D758A">
        <w:rPr>
          <w:rFonts w:ascii="Arial" w:hAnsi="Arial" w:cs="Arial"/>
        </w:rPr>
        <w:t xml:space="preserve"> Website</w:t>
      </w:r>
    </w:p>
    <w:p w14:paraId="4C676C6F" w14:textId="67112479" w:rsidR="008D2E89" w:rsidRPr="007D758A" w:rsidRDefault="00FC1570" w:rsidP="008C38D6">
      <w:pPr>
        <w:pStyle w:val="Listenabsatz"/>
        <w:numPr>
          <w:ilvl w:val="0"/>
          <w:numId w:val="46"/>
        </w:numPr>
        <w:rPr>
          <w:rFonts w:ascii="Arial" w:hAnsi="Arial" w:cs="Arial"/>
        </w:rPr>
      </w:pPr>
      <w:r w:rsidRPr="007D758A">
        <w:rPr>
          <w:rFonts w:ascii="Arial" w:hAnsi="Arial" w:cs="Arial"/>
        </w:rPr>
        <w:t xml:space="preserve">Der Vereinsvorstand trägt die </w:t>
      </w:r>
      <w:r w:rsidR="003A5EA8" w:rsidRPr="007D758A">
        <w:rPr>
          <w:rFonts w:ascii="Arial" w:hAnsi="Arial" w:cs="Arial"/>
        </w:rPr>
        <w:t>Verantwortung über den datenschutzkonformen Umgang mit Personendaten</w:t>
      </w:r>
    </w:p>
    <w:p w14:paraId="5345552F" w14:textId="24B88BA5" w:rsidR="00BF2AE0" w:rsidRPr="007D758A" w:rsidRDefault="00BF2AE0" w:rsidP="00150FE8">
      <w:pPr>
        <w:pStyle w:val="berschrift1"/>
        <w:rPr>
          <w:rFonts w:ascii="Arial" w:hAnsi="Arial" w:cs="Arial"/>
        </w:rPr>
      </w:pPr>
      <w:r w:rsidRPr="007D758A">
        <w:rPr>
          <w:rFonts w:ascii="Arial" w:hAnsi="Arial" w:cs="Arial"/>
        </w:rPr>
        <w:lastRenderedPageBreak/>
        <w:t>Vorgehen</w:t>
      </w:r>
      <w:r w:rsidR="002C4AE3" w:rsidRPr="007D758A">
        <w:rPr>
          <w:rFonts w:ascii="Arial" w:hAnsi="Arial" w:cs="Arial"/>
        </w:rPr>
        <w:t xml:space="preserve"> zur Umsetzung de</w:t>
      </w:r>
      <w:r w:rsidR="00150FE8" w:rsidRPr="007D758A">
        <w:rPr>
          <w:rFonts w:ascii="Arial" w:hAnsi="Arial" w:cs="Arial"/>
        </w:rPr>
        <w:t>s</w:t>
      </w:r>
      <w:r w:rsidR="002C4AE3" w:rsidRPr="007D758A">
        <w:rPr>
          <w:rFonts w:ascii="Arial" w:hAnsi="Arial" w:cs="Arial"/>
        </w:rPr>
        <w:t xml:space="preserve"> </w:t>
      </w:r>
      <w:r w:rsidR="00150FE8" w:rsidRPr="007D758A">
        <w:rPr>
          <w:rFonts w:ascii="Arial" w:hAnsi="Arial" w:cs="Arial"/>
        </w:rPr>
        <w:t>revidierten</w:t>
      </w:r>
      <w:r w:rsidR="002C4AE3" w:rsidRPr="007D758A">
        <w:rPr>
          <w:rFonts w:ascii="Arial" w:hAnsi="Arial" w:cs="Arial"/>
        </w:rPr>
        <w:t xml:space="preserve"> Datenschutz</w:t>
      </w:r>
      <w:r w:rsidR="00150FE8" w:rsidRPr="007D758A">
        <w:rPr>
          <w:rFonts w:ascii="Arial" w:hAnsi="Arial" w:cs="Arial"/>
        </w:rPr>
        <w:t>rechts</w:t>
      </w:r>
    </w:p>
    <w:p w14:paraId="10F04700" w14:textId="720DA224" w:rsidR="00D047DB" w:rsidRPr="007D758A" w:rsidRDefault="006D3626" w:rsidP="00194FA1">
      <w:pPr>
        <w:rPr>
          <w:rFonts w:ascii="Arial" w:hAnsi="Arial" w:cs="Arial"/>
        </w:rPr>
      </w:pPr>
      <w:r w:rsidRPr="007D758A">
        <w:rPr>
          <w:rFonts w:ascii="Arial" w:hAnsi="Arial" w:cs="Arial"/>
        </w:rPr>
        <w:t>Wo</w:t>
      </w:r>
      <w:r w:rsidR="0069218C" w:rsidRPr="007D758A">
        <w:rPr>
          <w:rFonts w:ascii="Arial" w:hAnsi="Arial" w:cs="Arial"/>
        </w:rPr>
        <w:t xml:space="preserve"> nicht</w:t>
      </w:r>
      <w:r w:rsidR="00741275" w:rsidRPr="007D758A">
        <w:rPr>
          <w:rFonts w:ascii="Arial" w:hAnsi="Arial" w:cs="Arial"/>
        </w:rPr>
        <w:t>s</w:t>
      </w:r>
      <w:r w:rsidR="0069218C" w:rsidRPr="007D758A">
        <w:rPr>
          <w:rFonts w:ascii="Arial" w:hAnsi="Arial" w:cs="Arial"/>
        </w:rPr>
        <w:t xml:space="preserve"> anders erwähnt, </w:t>
      </w:r>
      <w:r w:rsidR="00741275" w:rsidRPr="007D758A">
        <w:rPr>
          <w:rFonts w:ascii="Arial" w:hAnsi="Arial" w:cs="Arial"/>
        </w:rPr>
        <w:t>gelten die Ausführungen</w:t>
      </w:r>
      <w:r w:rsidR="00D047DB" w:rsidRPr="007D758A">
        <w:rPr>
          <w:rFonts w:ascii="Arial" w:hAnsi="Arial" w:cs="Arial"/>
        </w:rPr>
        <w:t xml:space="preserve"> für alle Verbandsebenen</w:t>
      </w:r>
    </w:p>
    <w:p w14:paraId="27EAEECF" w14:textId="24A20640" w:rsidR="00194FA1" w:rsidRDefault="00194FA1" w:rsidP="00194FA1">
      <w:pPr>
        <w:pStyle w:val="berschrift2"/>
        <w:rPr>
          <w:rFonts w:ascii="Arial" w:hAnsi="Arial" w:cs="Arial"/>
        </w:rPr>
      </w:pPr>
      <w:r w:rsidRPr="007D758A">
        <w:rPr>
          <w:rFonts w:ascii="Arial" w:hAnsi="Arial" w:cs="Arial"/>
        </w:rPr>
        <w:t>Allgemeines</w:t>
      </w:r>
    </w:p>
    <w:p w14:paraId="76D68D8E" w14:textId="77777777" w:rsidR="003A73B4" w:rsidRPr="003A73B4" w:rsidRDefault="003A73B4" w:rsidP="003A73B4"/>
    <w:tbl>
      <w:tblPr>
        <w:tblStyle w:val="Tabellenraster"/>
        <w:tblW w:w="0" w:type="auto"/>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374"/>
        <w:gridCol w:w="1446"/>
        <w:gridCol w:w="4678"/>
      </w:tblGrid>
      <w:tr w:rsidR="00CF3627" w:rsidRPr="007D758A" w14:paraId="4E614A75" w14:textId="77777777" w:rsidTr="00CA557E">
        <w:trPr>
          <w:tblHeader/>
        </w:trPr>
        <w:tc>
          <w:tcPr>
            <w:tcW w:w="3374" w:type="dxa"/>
            <w:tcBorders>
              <w:bottom w:val="single" w:sz="4" w:space="0" w:color="92D050"/>
            </w:tcBorders>
            <w:shd w:val="clear" w:color="auto" w:fill="B5E6AC" w:themeFill="accent2" w:themeFillTint="66"/>
          </w:tcPr>
          <w:p w14:paraId="60031B05" w14:textId="35532119" w:rsidR="00CF3627" w:rsidRPr="007D758A" w:rsidRDefault="00EC5940" w:rsidP="00EA27F4">
            <w:pPr>
              <w:rPr>
                <w:rFonts w:ascii="Arial" w:hAnsi="Arial" w:cs="Arial"/>
                <w:b/>
                <w:bCs/>
              </w:rPr>
            </w:pPr>
            <w:r w:rsidRPr="007D758A">
              <w:rPr>
                <w:rFonts w:ascii="Arial" w:hAnsi="Arial" w:cs="Arial"/>
                <w:b/>
                <w:bCs/>
              </w:rPr>
              <w:t>Themenbereich</w:t>
            </w:r>
          </w:p>
        </w:tc>
        <w:tc>
          <w:tcPr>
            <w:tcW w:w="1446" w:type="dxa"/>
            <w:tcBorders>
              <w:bottom w:val="single" w:sz="4" w:space="0" w:color="92D050"/>
            </w:tcBorders>
            <w:shd w:val="clear" w:color="auto" w:fill="B5E6AC" w:themeFill="accent2" w:themeFillTint="66"/>
          </w:tcPr>
          <w:p w14:paraId="4908C5BA" w14:textId="41DB335D" w:rsidR="00CF3627" w:rsidRPr="007D758A" w:rsidRDefault="00EC5940" w:rsidP="00687758">
            <w:pPr>
              <w:jc w:val="center"/>
              <w:rPr>
                <w:rFonts w:ascii="Arial" w:hAnsi="Arial" w:cs="Arial"/>
              </w:rPr>
            </w:pPr>
            <w:r w:rsidRPr="007D758A">
              <w:rPr>
                <w:rFonts w:ascii="Arial" w:hAnsi="Arial" w:cs="Arial"/>
                <w:b/>
                <w:bCs/>
              </w:rPr>
              <w:t>Handlungs</w:t>
            </w:r>
            <w:r w:rsidR="00B147F4" w:rsidRPr="007D758A">
              <w:rPr>
                <w:rFonts w:ascii="Arial" w:hAnsi="Arial" w:cs="Arial"/>
                <w:b/>
                <w:bCs/>
              </w:rPr>
              <w:t>-</w:t>
            </w:r>
            <w:r w:rsidR="00B147F4" w:rsidRPr="007D758A">
              <w:rPr>
                <w:rFonts w:ascii="Arial" w:hAnsi="Arial" w:cs="Arial"/>
                <w:b/>
                <w:bCs/>
              </w:rPr>
              <w:br/>
            </w:r>
            <w:r w:rsidRPr="007D758A">
              <w:rPr>
                <w:rFonts w:ascii="Arial" w:hAnsi="Arial" w:cs="Arial"/>
                <w:b/>
                <w:bCs/>
              </w:rPr>
              <w:t>bedarf</w:t>
            </w:r>
          </w:p>
        </w:tc>
        <w:tc>
          <w:tcPr>
            <w:tcW w:w="4678" w:type="dxa"/>
            <w:tcBorders>
              <w:bottom w:val="single" w:sz="4" w:space="0" w:color="92D050"/>
            </w:tcBorders>
            <w:shd w:val="clear" w:color="auto" w:fill="B5E6AC" w:themeFill="accent2" w:themeFillTint="66"/>
          </w:tcPr>
          <w:p w14:paraId="70963AF9" w14:textId="486FF022" w:rsidR="00CF3627" w:rsidRPr="007D758A" w:rsidRDefault="00515E6B" w:rsidP="00EA27F4">
            <w:pPr>
              <w:rPr>
                <w:rFonts w:ascii="Arial" w:hAnsi="Arial" w:cs="Arial"/>
                <w:b/>
                <w:bCs/>
              </w:rPr>
            </w:pPr>
            <w:r w:rsidRPr="007D758A">
              <w:rPr>
                <w:rFonts w:ascii="Arial" w:hAnsi="Arial" w:cs="Arial"/>
                <w:b/>
                <w:bCs/>
              </w:rPr>
              <w:t>Empfehlung / Hilfsmittel</w:t>
            </w:r>
          </w:p>
        </w:tc>
      </w:tr>
      <w:tr w:rsidR="00B147F4" w:rsidRPr="007D758A" w14:paraId="475FBD28" w14:textId="77777777" w:rsidTr="00D902D2">
        <w:tc>
          <w:tcPr>
            <w:tcW w:w="3374" w:type="dxa"/>
          </w:tcPr>
          <w:p w14:paraId="3B1F2B8E" w14:textId="7AA34294" w:rsidR="00B147F4" w:rsidRPr="007D758A" w:rsidRDefault="00B147F4" w:rsidP="007B1D70">
            <w:pPr>
              <w:rPr>
                <w:rFonts w:ascii="Arial" w:hAnsi="Arial" w:cs="Arial"/>
              </w:rPr>
            </w:pPr>
            <w:r w:rsidRPr="007D758A">
              <w:rPr>
                <w:rFonts w:ascii="Arial" w:hAnsi="Arial" w:cs="Arial"/>
              </w:rPr>
              <w:t>Daten</w:t>
            </w:r>
            <w:r w:rsidR="00E71DFC" w:rsidRPr="007D758A">
              <w:rPr>
                <w:rFonts w:ascii="Arial" w:hAnsi="Arial" w:cs="Arial"/>
              </w:rPr>
              <w:t>schutz</w:t>
            </w:r>
            <w:r w:rsidRPr="007D758A">
              <w:rPr>
                <w:rFonts w:ascii="Arial" w:hAnsi="Arial" w:cs="Arial"/>
              </w:rPr>
              <w:t>be</w:t>
            </w:r>
            <w:r w:rsidR="00C85B83" w:rsidRPr="007D758A">
              <w:rPr>
                <w:rFonts w:ascii="Arial" w:hAnsi="Arial" w:cs="Arial"/>
              </w:rPr>
              <w:t>ra</w:t>
            </w:r>
            <w:r w:rsidR="00AD6012" w:rsidRPr="007D758A">
              <w:rPr>
                <w:rFonts w:ascii="Arial" w:hAnsi="Arial" w:cs="Arial"/>
              </w:rPr>
              <w:t>ter</w:t>
            </w:r>
            <w:r w:rsidR="009E0B99" w:rsidRPr="007D758A">
              <w:rPr>
                <w:rFonts w:ascii="Arial" w:hAnsi="Arial" w:cs="Arial"/>
              </w:rPr>
              <w:t>, -beraterin</w:t>
            </w:r>
            <w:r w:rsidRPr="007D758A">
              <w:rPr>
                <w:rFonts w:ascii="Arial" w:hAnsi="Arial" w:cs="Arial"/>
              </w:rPr>
              <w:t xml:space="preserve"> definieren.</w:t>
            </w:r>
          </w:p>
        </w:tc>
        <w:tc>
          <w:tcPr>
            <w:tcW w:w="1446" w:type="dxa"/>
          </w:tcPr>
          <w:p w14:paraId="35D6AB85" w14:textId="53D88F72" w:rsidR="00B147F4" w:rsidRPr="007D758A" w:rsidRDefault="00B147F4" w:rsidP="007B1D70">
            <w:pPr>
              <w:jc w:val="center"/>
              <w:rPr>
                <w:rFonts w:ascii="Arial" w:hAnsi="Arial" w:cs="Arial"/>
              </w:rPr>
            </w:pPr>
            <w:r w:rsidRPr="007D758A">
              <w:rPr>
                <w:rFonts w:ascii="Arial" w:hAnsi="Arial" w:cs="Arial"/>
              </w:rPr>
              <w:t>JA</w:t>
            </w:r>
          </w:p>
        </w:tc>
        <w:tc>
          <w:tcPr>
            <w:tcW w:w="4678" w:type="dxa"/>
          </w:tcPr>
          <w:p w14:paraId="2B17B3F6" w14:textId="16A2A3DC" w:rsidR="00B147F4" w:rsidRPr="007D758A" w:rsidRDefault="00B147F4" w:rsidP="00C26F36">
            <w:pPr>
              <w:rPr>
                <w:rFonts w:ascii="Arial" w:hAnsi="Arial" w:cs="Arial"/>
              </w:rPr>
            </w:pPr>
            <w:r w:rsidRPr="007D758A">
              <w:rPr>
                <w:rFonts w:ascii="Arial" w:hAnsi="Arial" w:cs="Arial"/>
              </w:rPr>
              <w:t>Dient als Kontaktperson gegen innen (BirdLife) und aussen. In Sektionen fakultativ</w:t>
            </w:r>
            <w:r w:rsidR="00C3787D" w:rsidRPr="007D758A">
              <w:rPr>
                <w:rFonts w:ascii="Arial" w:hAnsi="Arial" w:cs="Arial"/>
              </w:rPr>
              <w:t xml:space="preserve"> (Vorstand).</w:t>
            </w:r>
          </w:p>
        </w:tc>
      </w:tr>
      <w:tr w:rsidR="00B147F4" w:rsidRPr="007D758A" w14:paraId="5A52029C" w14:textId="77777777" w:rsidTr="00D902D2">
        <w:tc>
          <w:tcPr>
            <w:tcW w:w="3374" w:type="dxa"/>
          </w:tcPr>
          <w:p w14:paraId="35F28E45" w14:textId="65033057" w:rsidR="00B147F4" w:rsidRPr="007D758A" w:rsidRDefault="00B147F4" w:rsidP="00C26F36">
            <w:pPr>
              <w:rPr>
                <w:rFonts w:ascii="Arial" w:hAnsi="Arial" w:cs="Arial"/>
              </w:rPr>
            </w:pPr>
            <w:r w:rsidRPr="007D758A">
              <w:rPr>
                <w:rFonts w:ascii="Arial" w:hAnsi="Arial" w:cs="Arial"/>
              </w:rPr>
              <w:t>Überblick über vorhandene Personendaten und deren Verwendung</w:t>
            </w:r>
            <w:r w:rsidR="009640EE" w:rsidRPr="007D758A">
              <w:rPr>
                <w:rFonts w:ascii="Arial" w:hAnsi="Arial" w:cs="Arial"/>
              </w:rPr>
              <w:t>szweck</w:t>
            </w:r>
            <w:r w:rsidRPr="007D758A">
              <w:rPr>
                <w:rFonts w:ascii="Arial" w:hAnsi="Arial" w:cs="Arial"/>
              </w:rPr>
              <w:t xml:space="preserve"> verschaffen.</w:t>
            </w:r>
          </w:p>
        </w:tc>
        <w:tc>
          <w:tcPr>
            <w:tcW w:w="1446" w:type="dxa"/>
          </w:tcPr>
          <w:p w14:paraId="3548CE79" w14:textId="6F2131A7" w:rsidR="00B147F4" w:rsidRPr="007D758A" w:rsidRDefault="00B147F4" w:rsidP="00C525B3">
            <w:pPr>
              <w:jc w:val="center"/>
              <w:rPr>
                <w:rFonts w:ascii="Arial" w:hAnsi="Arial" w:cs="Arial"/>
              </w:rPr>
            </w:pPr>
            <w:r w:rsidRPr="007D758A">
              <w:rPr>
                <w:rFonts w:ascii="Arial" w:hAnsi="Arial" w:cs="Arial"/>
              </w:rPr>
              <w:t>JA</w:t>
            </w:r>
          </w:p>
        </w:tc>
        <w:tc>
          <w:tcPr>
            <w:tcW w:w="4678" w:type="dxa"/>
          </w:tcPr>
          <w:p w14:paraId="57B1C7FC" w14:textId="0E0A6291" w:rsidR="009640EE" w:rsidRPr="007D758A" w:rsidRDefault="00B147F4" w:rsidP="00ED0242">
            <w:pPr>
              <w:rPr>
                <w:rFonts w:ascii="Arial" w:hAnsi="Arial" w:cs="Arial"/>
              </w:rPr>
            </w:pPr>
            <w:r w:rsidRPr="007D758A">
              <w:rPr>
                <w:rFonts w:ascii="Arial" w:hAnsi="Arial" w:cs="Arial"/>
              </w:rPr>
              <w:sym w:font="Wingdings" w:char="F0E0"/>
            </w:r>
            <w:r w:rsidRPr="007D758A">
              <w:rPr>
                <w:rFonts w:ascii="Arial" w:hAnsi="Arial" w:cs="Arial"/>
              </w:rPr>
              <w:t>Vorlage «Fragebogen Überblick Personendaten» kann dabei behilflich sein</w:t>
            </w:r>
          </w:p>
        </w:tc>
      </w:tr>
      <w:tr w:rsidR="00B147F4" w:rsidRPr="007D758A" w14:paraId="3DC21581" w14:textId="77777777" w:rsidTr="00D902D2">
        <w:tc>
          <w:tcPr>
            <w:tcW w:w="3374" w:type="dxa"/>
          </w:tcPr>
          <w:p w14:paraId="3BBB6A29" w14:textId="5C4C9B82" w:rsidR="00B147F4" w:rsidRPr="007D758A" w:rsidRDefault="00B147F4" w:rsidP="000E2C7E">
            <w:pPr>
              <w:rPr>
                <w:rFonts w:ascii="Arial" w:hAnsi="Arial" w:cs="Arial"/>
              </w:rPr>
            </w:pPr>
            <w:r w:rsidRPr="007D758A">
              <w:rPr>
                <w:rFonts w:ascii="Arial" w:hAnsi="Arial" w:cs="Arial"/>
              </w:rPr>
              <w:t>Datenbearbeitungsverzeichnis erstellen und analysieren.</w:t>
            </w:r>
          </w:p>
        </w:tc>
        <w:tc>
          <w:tcPr>
            <w:tcW w:w="1446" w:type="dxa"/>
          </w:tcPr>
          <w:p w14:paraId="1FE4714D" w14:textId="04DBFF9B" w:rsidR="00B147F4" w:rsidRPr="007D758A" w:rsidRDefault="00673200" w:rsidP="000E2C7E">
            <w:pPr>
              <w:jc w:val="center"/>
              <w:rPr>
                <w:rFonts w:ascii="Arial" w:hAnsi="Arial" w:cs="Arial"/>
              </w:rPr>
            </w:pPr>
            <w:r w:rsidRPr="007D758A">
              <w:rPr>
                <w:rFonts w:ascii="Arial" w:hAnsi="Arial" w:cs="Arial"/>
              </w:rPr>
              <w:t>JA</w:t>
            </w:r>
            <w:r w:rsidR="00B20206" w:rsidRPr="007D758A">
              <w:rPr>
                <w:rFonts w:ascii="Arial" w:hAnsi="Arial" w:cs="Arial"/>
              </w:rPr>
              <w:t xml:space="preserve"> (nur </w:t>
            </w:r>
            <w:r w:rsidR="00963569" w:rsidRPr="007D758A">
              <w:rPr>
                <w:rFonts w:ascii="Arial" w:hAnsi="Arial" w:cs="Arial"/>
              </w:rPr>
              <w:t>in</w:t>
            </w:r>
            <w:r w:rsidR="003A73B4">
              <w:rPr>
                <w:rFonts w:ascii="Arial" w:hAnsi="Arial" w:cs="Arial"/>
              </w:rPr>
              <w:t xml:space="preserve"> </w:t>
            </w:r>
            <w:r w:rsidR="00B20206" w:rsidRPr="007D758A">
              <w:rPr>
                <w:rFonts w:ascii="Arial" w:hAnsi="Arial" w:cs="Arial"/>
              </w:rPr>
              <w:t>Liechtenstein</w:t>
            </w:r>
            <w:r w:rsidR="00ED0242" w:rsidRPr="007D758A">
              <w:rPr>
                <w:rFonts w:ascii="Arial" w:hAnsi="Arial" w:cs="Arial"/>
              </w:rPr>
              <w:t xml:space="preserve"> Pflicht</w:t>
            </w:r>
            <w:r w:rsidR="00B20206" w:rsidRPr="007D758A">
              <w:rPr>
                <w:rFonts w:ascii="Arial" w:hAnsi="Arial" w:cs="Arial"/>
              </w:rPr>
              <w:t>)</w:t>
            </w:r>
          </w:p>
        </w:tc>
        <w:tc>
          <w:tcPr>
            <w:tcW w:w="4678" w:type="dxa"/>
          </w:tcPr>
          <w:p w14:paraId="72272937" w14:textId="6D5BB263" w:rsidR="00B20206" w:rsidRPr="007D758A" w:rsidRDefault="006B4DAA" w:rsidP="00C26F36">
            <w:pPr>
              <w:rPr>
                <w:rFonts w:ascii="Arial" w:hAnsi="Arial" w:cs="Arial"/>
              </w:rPr>
            </w:pPr>
            <w:r w:rsidRPr="007D758A">
              <w:rPr>
                <w:rFonts w:ascii="Arial" w:hAnsi="Arial" w:cs="Arial"/>
              </w:rPr>
              <w:t xml:space="preserve">Für </w:t>
            </w:r>
            <w:r w:rsidR="00D97EEA" w:rsidRPr="007D758A">
              <w:rPr>
                <w:rFonts w:ascii="Arial" w:hAnsi="Arial" w:cs="Arial"/>
              </w:rPr>
              <w:t xml:space="preserve">den LOV und seine </w:t>
            </w:r>
            <w:r w:rsidR="009A769D" w:rsidRPr="007D758A">
              <w:rPr>
                <w:rFonts w:ascii="Arial" w:hAnsi="Arial" w:cs="Arial"/>
              </w:rPr>
              <w:t xml:space="preserve">liechtensteinischen </w:t>
            </w:r>
            <w:r w:rsidR="00D97EEA" w:rsidRPr="007D758A">
              <w:rPr>
                <w:rFonts w:ascii="Arial" w:hAnsi="Arial" w:cs="Arial"/>
              </w:rPr>
              <w:t xml:space="preserve">Sektionen gilt </w:t>
            </w:r>
            <w:r w:rsidR="009A769D" w:rsidRPr="007D758A">
              <w:rPr>
                <w:rFonts w:ascii="Arial" w:hAnsi="Arial" w:cs="Arial"/>
              </w:rPr>
              <w:t xml:space="preserve">die </w:t>
            </w:r>
            <w:r w:rsidR="00887882" w:rsidRPr="007D758A">
              <w:rPr>
                <w:rFonts w:ascii="Arial" w:hAnsi="Arial" w:cs="Arial"/>
              </w:rPr>
              <w:t xml:space="preserve">DSGVO der EU. Deshalb müssen diese ein Verzeichnis </w:t>
            </w:r>
            <w:r w:rsidR="008C39D8" w:rsidRPr="007D758A">
              <w:rPr>
                <w:rFonts w:ascii="Arial" w:hAnsi="Arial" w:cs="Arial"/>
              </w:rPr>
              <w:t>ihrer bearbeitenden Daten erstellen und auch deren Analyse schriftlich festhalten</w:t>
            </w:r>
            <w:r w:rsidR="00147795" w:rsidRPr="007D758A">
              <w:rPr>
                <w:rFonts w:ascii="Arial" w:hAnsi="Arial" w:cs="Arial"/>
              </w:rPr>
              <w:t xml:space="preserve"> (</w:t>
            </w:r>
            <w:r w:rsidR="00FA1086" w:rsidRPr="007D758A">
              <w:rPr>
                <w:rFonts w:ascii="Arial" w:hAnsi="Arial" w:cs="Arial"/>
              </w:rPr>
              <w:t xml:space="preserve">siehe </w:t>
            </w:r>
            <w:hyperlink r:id="rId17" w:history="1">
              <w:r w:rsidR="00FA1086" w:rsidRPr="007D758A">
                <w:rPr>
                  <w:rStyle w:val="Hyperlink"/>
                  <w:rFonts w:ascii="Arial" w:hAnsi="Arial" w:cs="Arial"/>
                </w:rPr>
                <w:t>Datenschutzstelle Liechtenstein</w:t>
              </w:r>
            </w:hyperlink>
            <w:r w:rsidR="00FA1086" w:rsidRPr="007D758A">
              <w:rPr>
                <w:rFonts w:ascii="Arial" w:hAnsi="Arial" w:cs="Arial"/>
              </w:rPr>
              <w:t>).</w:t>
            </w:r>
          </w:p>
          <w:p w14:paraId="73DD4321" w14:textId="4A1ACE52" w:rsidR="00CC6A8F" w:rsidRPr="007D758A" w:rsidRDefault="00CC6A8F" w:rsidP="00C26F36">
            <w:pPr>
              <w:rPr>
                <w:rFonts w:ascii="Arial" w:hAnsi="Arial" w:cs="Arial"/>
              </w:rPr>
            </w:pPr>
            <w:r w:rsidRPr="007D758A">
              <w:rPr>
                <w:rFonts w:ascii="Arial" w:hAnsi="Arial" w:cs="Arial"/>
              </w:rPr>
              <w:sym w:font="Wingdings" w:char="F0E0"/>
            </w:r>
            <w:r w:rsidRPr="007D758A">
              <w:rPr>
                <w:rFonts w:ascii="Arial" w:hAnsi="Arial" w:cs="Arial"/>
              </w:rPr>
              <w:t>Vorlage</w:t>
            </w:r>
            <w:r w:rsidR="00E163A1" w:rsidRPr="007D758A">
              <w:rPr>
                <w:rFonts w:ascii="Arial" w:hAnsi="Arial" w:cs="Arial"/>
              </w:rPr>
              <w:t xml:space="preserve"> (1)</w:t>
            </w:r>
            <w:r w:rsidRPr="007D758A">
              <w:rPr>
                <w:rFonts w:ascii="Arial" w:hAnsi="Arial" w:cs="Arial"/>
              </w:rPr>
              <w:t xml:space="preserve"> </w:t>
            </w:r>
            <w:r w:rsidR="008C3C55" w:rsidRPr="007D758A">
              <w:rPr>
                <w:rFonts w:ascii="Arial" w:hAnsi="Arial" w:cs="Arial"/>
                <w:u w:val="single"/>
              </w:rPr>
              <w:fldChar w:fldCharType="begin"/>
            </w:r>
            <w:r w:rsidR="008C3C55" w:rsidRPr="007D758A">
              <w:rPr>
                <w:rFonts w:ascii="Arial" w:hAnsi="Arial" w:cs="Arial"/>
                <w:u w:val="single"/>
              </w:rPr>
              <w:instrText xml:space="preserve"> REF _Ref142059394 \h </w:instrText>
            </w:r>
            <w:r w:rsidR="007D758A">
              <w:rPr>
                <w:rFonts w:ascii="Arial" w:hAnsi="Arial" w:cs="Arial"/>
                <w:u w:val="single"/>
              </w:rPr>
              <w:instrText xml:space="preserve"> \* MERGEFORMAT </w:instrText>
            </w:r>
            <w:r w:rsidR="008C3C55" w:rsidRPr="007D758A">
              <w:rPr>
                <w:rFonts w:ascii="Arial" w:hAnsi="Arial" w:cs="Arial"/>
                <w:u w:val="single"/>
              </w:rPr>
            </w:r>
            <w:r w:rsidR="008C3C55" w:rsidRPr="007D758A">
              <w:rPr>
                <w:rFonts w:ascii="Arial" w:hAnsi="Arial" w:cs="Arial"/>
                <w:u w:val="single"/>
              </w:rPr>
              <w:fldChar w:fldCharType="separate"/>
            </w:r>
            <w:r w:rsidR="0074776B" w:rsidRPr="007D758A">
              <w:rPr>
                <w:rFonts w:ascii="Arial" w:hAnsi="Arial" w:cs="Arial"/>
              </w:rPr>
              <w:t>Fragebogen «Überblick Personendaten»:</w:t>
            </w:r>
            <w:r w:rsidR="008C3C55" w:rsidRPr="007D758A">
              <w:rPr>
                <w:rFonts w:ascii="Arial" w:hAnsi="Arial" w:cs="Arial"/>
                <w:u w:val="single"/>
              </w:rPr>
              <w:fldChar w:fldCharType="end"/>
            </w:r>
          </w:p>
          <w:p w14:paraId="0EE33703" w14:textId="067FE3DC" w:rsidR="00B147F4" w:rsidRPr="007D758A" w:rsidRDefault="000B6930" w:rsidP="00C26F36">
            <w:pPr>
              <w:rPr>
                <w:rFonts w:ascii="Arial" w:hAnsi="Arial" w:cs="Arial"/>
              </w:rPr>
            </w:pPr>
            <w:r w:rsidRPr="007D758A">
              <w:rPr>
                <w:rFonts w:ascii="Arial" w:hAnsi="Arial" w:cs="Arial"/>
              </w:rPr>
              <w:t xml:space="preserve">Für die BirdLife-Ebenen in der Schweiz </w:t>
            </w:r>
            <w:r w:rsidR="009F3734" w:rsidRPr="007D758A">
              <w:rPr>
                <w:rFonts w:ascii="Arial" w:hAnsi="Arial" w:cs="Arial"/>
              </w:rPr>
              <w:t xml:space="preserve">ist dies </w:t>
            </w:r>
            <w:r w:rsidRPr="007D758A">
              <w:rPr>
                <w:rFonts w:ascii="Arial" w:hAnsi="Arial" w:cs="Arial"/>
              </w:rPr>
              <w:t>fakultativ</w:t>
            </w:r>
            <w:r w:rsidR="00B147F4" w:rsidRPr="007D758A">
              <w:rPr>
                <w:rFonts w:ascii="Arial" w:hAnsi="Arial" w:cs="Arial"/>
              </w:rPr>
              <w:t>. Es besteht kein zwingender Handlungsbedarf für eine tiefergehende Analyse.</w:t>
            </w:r>
          </w:p>
        </w:tc>
      </w:tr>
      <w:tr w:rsidR="00B147F4" w:rsidRPr="007D758A" w14:paraId="0496F87F" w14:textId="77777777" w:rsidTr="00D902D2">
        <w:tc>
          <w:tcPr>
            <w:tcW w:w="3374" w:type="dxa"/>
          </w:tcPr>
          <w:p w14:paraId="2223C6AD" w14:textId="15556F0F" w:rsidR="00B147F4" w:rsidRPr="007D758A" w:rsidRDefault="00B147F4" w:rsidP="008F4B88">
            <w:pPr>
              <w:rPr>
                <w:rFonts w:ascii="Arial" w:hAnsi="Arial" w:cs="Arial"/>
              </w:rPr>
            </w:pPr>
            <w:r w:rsidRPr="007D758A">
              <w:rPr>
                <w:rFonts w:ascii="Arial" w:hAnsi="Arial" w:cs="Arial"/>
              </w:rPr>
              <w:t>Nicht mehr benötigte Personendaten löschen.</w:t>
            </w:r>
          </w:p>
        </w:tc>
        <w:tc>
          <w:tcPr>
            <w:tcW w:w="1446" w:type="dxa"/>
          </w:tcPr>
          <w:p w14:paraId="5189B0CA" w14:textId="77777777" w:rsidR="00B147F4" w:rsidRPr="007D758A" w:rsidRDefault="00B147F4" w:rsidP="008F4B88">
            <w:pPr>
              <w:jc w:val="center"/>
              <w:rPr>
                <w:rFonts w:ascii="Arial" w:hAnsi="Arial" w:cs="Arial"/>
              </w:rPr>
            </w:pPr>
            <w:r w:rsidRPr="007D758A">
              <w:rPr>
                <w:rFonts w:ascii="Arial" w:hAnsi="Arial" w:cs="Arial"/>
              </w:rPr>
              <w:t>JA</w:t>
            </w:r>
          </w:p>
        </w:tc>
        <w:tc>
          <w:tcPr>
            <w:tcW w:w="4678" w:type="dxa"/>
          </w:tcPr>
          <w:p w14:paraId="5E5BD8BF" w14:textId="1DEA1EB2" w:rsidR="00B147F4" w:rsidRPr="007D758A" w:rsidRDefault="00B147F4" w:rsidP="008F4B88">
            <w:pPr>
              <w:rPr>
                <w:rFonts w:ascii="Arial" w:hAnsi="Arial" w:cs="Arial"/>
              </w:rPr>
            </w:pPr>
            <w:r w:rsidRPr="007D758A">
              <w:rPr>
                <w:rFonts w:ascii="Arial" w:hAnsi="Arial" w:cs="Arial"/>
              </w:rPr>
              <w:t xml:space="preserve">Löschen, falls keine gesetzliche Aufbewahrungspflicht vorhanden. Die Aufbewahrung ist jedoch legitim, wenn sie dem </w:t>
            </w:r>
            <w:r w:rsidR="00CE0C30" w:rsidRPr="007D758A">
              <w:rPr>
                <w:rFonts w:ascii="Arial" w:hAnsi="Arial" w:cs="Arial"/>
              </w:rPr>
              <w:t xml:space="preserve">statutarischen </w:t>
            </w:r>
            <w:r w:rsidRPr="007D758A">
              <w:rPr>
                <w:rFonts w:ascii="Arial" w:hAnsi="Arial" w:cs="Arial"/>
              </w:rPr>
              <w:t>Vereinszweck dient</w:t>
            </w:r>
            <w:r w:rsidR="00CA1251" w:rsidRPr="007D758A">
              <w:rPr>
                <w:rFonts w:ascii="Arial" w:hAnsi="Arial" w:cs="Arial"/>
              </w:rPr>
              <w:t xml:space="preserve"> (z.B. zur Mittelbeschaffung)</w:t>
            </w:r>
            <w:r w:rsidR="00BC23E8" w:rsidRPr="007D758A">
              <w:rPr>
                <w:rFonts w:ascii="Arial" w:hAnsi="Arial" w:cs="Arial"/>
              </w:rPr>
              <w:t>.</w:t>
            </w:r>
          </w:p>
        </w:tc>
      </w:tr>
      <w:tr w:rsidR="00B147F4" w:rsidRPr="007D758A" w14:paraId="5A65FB92" w14:textId="77777777" w:rsidTr="00D902D2">
        <w:tc>
          <w:tcPr>
            <w:tcW w:w="3374" w:type="dxa"/>
          </w:tcPr>
          <w:p w14:paraId="68890BA4" w14:textId="11F54F2D" w:rsidR="00B147F4" w:rsidRPr="007D758A" w:rsidRDefault="00B147F4" w:rsidP="008F4B88">
            <w:pPr>
              <w:rPr>
                <w:rFonts w:ascii="Arial" w:hAnsi="Arial" w:cs="Arial"/>
              </w:rPr>
            </w:pPr>
            <w:r w:rsidRPr="007D758A">
              <w:rPr>
                <w:rFonts w:ascii="Arial" w:hAnsi="Arial" w:cs="Arial"/>
              </w:rPr>
              <w:t>Datenschutzerklärung (DSE) erstellen oder aktualisieren</w:t>
            </w:r>
          </w:p>
        </w:tc>
        <w:tc>
          <w:tcPr>
            <w:tcW w:w="1446" w:type="dxa"/>
          </w:tcPr>
          <w:p w14:paraId="6C9087B0" w14:textId="7F43CEE1" w:rsidR="00B147F4" w:rsidRPr="007D758A" w:rsidRDefault="00B147F4" w:rsidP="008F4B88">
            <w:pPr>
              <w:jc w:val="center"/>
              <w:rPr>
                <w:rFonts w:ascii="Arial" w:hAnsi="Arial" w:cs="Arial"/>
              </w:rPr>
            </w:pPr>
            <w:r w:rsidRPr="007D758A">
              <w:rPr>
                <w:rFonts w:ascii="Arial" w:hAnsi="Arial" w:cs="Arial"/>
              </w:rPr>
              <w:t>JA</w:t>
            </w:r>
          </w:p>
        </w:tc>
        <w:tc>
          <w:tcPr>
            <w:tcW w:w="4678" w:type="dxa"/>
          </w:tcPr>
          <w:p w14:paraId="53EF591B" w14:textId="547952F5" w:rsidR="00B147F4" w:rsidRPr="007D758A" w:rsidRDefault="00E163A1" w:rsidP="00377BD0">
            <w:pPr>
              <w:rPr>
                <w:rFonts w:ascii="Arial" w:hAnsi="Arial" w:cs="Arial"/>
              </w:rPr>
            </w:pPr>
            <w:r w:rsidRPr="007D758A">
              <w:rPr>
                <w:rFonts w:ascii="Arial" w:hAnsi="Arial" w:cs="Arial"/>
              </w:rPr>
              <w:t>DSE</w:t>
            </w:r>
            <w:r w:rsidR="00B147F4" w:rsidRPr="007D758A">
              <w:rPr>
                <w:rFonts w:ascii="Arial" w:hAnsi="Arial" w:cs="Arial"/>
              </w:rPr>
              <w:t xml:space="preserve"> erstellen oder anpassen und auf der Website</w:t>
            </w:r>
            <w:r w:rsidR="00B07D6F" w:rsidRPr="007D758A">
              <w:rPr>
                <w:rFonts w:ascii="Arial" w:hAnsi="Arial" w:cs="Arial"/>
              </w:rPr>
              <w:t xml:space="preserve"> (falls vorhanden) </w:t>
            </w:r>
            <w:r w:rsidR="00B147F4" w:rsidRPr="007D758A">
              <w:rPr>
                <w:rFonts w:ascii="Arial" w:hAnsi="Arial" w:cs="Arial"/>
              </w:rPr>
              <w:t>publizieren.</w:t>
            </w:r>
          </w:p>
          <w:p w14:paraId="7A383C15" w14:textId="0169FEBA" w:rsidR="00B147F4" w:rsidRPr="007D758A" w:rsidRDefault="00B147F4" w:rsidP="00D37CC6">
            <w:pPr>
              <w:rPr>
                <w:rFonts w:ascii="Arial" w:hAnsi="Arial" w:cs="Arial"/>
              </w:rPr>
            </w:pPr>
            <w:r w:rsidRPr="007D758A">
              <w:rPr>
                <w:rFonts w:ascii="Arial" w:hAnsi="Arial" w:cs="Arial"/>
              </w:rPr>
              <w:sym w:font="Wingdings" w:char="F0E0"/>
            </w:r>
            <w:r w:rsidRPr="007D758A">
              <w:rPr>
                <w:rFonts w:ascii="Arial" w:hAnsi="Arial" w:cs="Arial"/>
              </w:rPr>
              <w:t>Vorlage</w:t>
            </w:r>
            <w:r w:rsidR="00E163A1" w:rsidRPr="007D758A">
              <w:rPr>
                <w:rFonts w:ascii="Arial" w:hAnsi="Arial" w:cs="Arial"/>
              </w:rPr>
              <w:t xml:space="preserve"> (2) </w:t>
            </w:r>
            <w:r w:rsidRPr="007D758A">
              <w:rPr>
                <w:rFonts w:ascii="Arial" w:hAnsi="Arial" w:cs="Arial"/>
                <w:u w:val="single"/>
              </w:rPr>
              <w:t>«</w:t>
            </w:r>
            <w:r w:rsidR="00E163A1" w:rsidRPr="007D758A">
              <w:rPr>
                <w:rFonts w:ascii="Arial" w:hAnsi="Arial" w:cs="Arial"/>
                <w:u w:val="single"/>
              </w:rPr>
              <w:fldChar w:fldCharType="begin"/>
            </w:r>
            <w:r w:rsidR="00E163A1" w:rsidRPr="007D758A">
              <w:rPr>
                <w:rFonts w:ascii="Arial" w:hAnsi="Arial" w:cs="Arial"/>
                <w:u w:val="single"/>
              </w:rPr>
              <w:instrText xml:space="preserve"> REF _Ref142059495 \h </w:instrText>
            </w:r>
            <w:r w:rsidR="007D758A">
              <w:rPr>
                <w:rFonts w:ascii="Arial" w:hAnsi="Arial" w:cs="Arial"/>
                <w:u w:val="single"/>
              </w:rPr>
              <w:instrText xml:space="preserve"> \* MERGEFORMAT </w:instrText>
            </w:r>
            <w:r w:rsidR="00E163A1" w:rsidRPr="007D758A">
              <w:rPr>
                <w:rFonts w:ascii="Arial" w:hAnsi="Arial" w:cs="Arial"/>
                <w:u w:val="single"/>
              </w:rPr>
            </w:r>
            <w:r w:rsidR="00E163A1" w:rsidRPr="007D758A">
              <w:rPr>
                <w:rFonts w:ascii="Arial" w:hAnsi="Arial" w:cs="Arial"/>
                <w:u w:val="single"/>
              </w:rPr>
              <w:fldChar w:fldCharType="separate"/>
            </w:r>
            <w:r w:rsidR="0074776B" w:rsidRPr="007D758A">
              <w:rPr>
                <w:rFonts w:ascii="Arial" w:hAnsi="Arial" w:cs="Arial"/>
              </w:rPr>
              <w:t>Datenschutzerklärung:</w:t>
            </w:r>
            <w:r w:rsidR="00E163A1" w:rsidRPr="007D758A">
              <w:rPr>
                <w:rFonts w:ascii="Arial" w:hAnsi="Arial" w:cs="Arial"/>
                <w:u w:val="single"/>
              </w:rPr>
              <w:fldChar w:fldCharType="end"/>
            </w:r>
            <w:r w:rsidRPr="007D758A">
              <w:rPr>
                <w:rFonts w:ascii="Arial" w:hAnsi="Arial" w:cs="Arial"/>
              </w:rPr>
              <w:t>» auf eigene Verhältnisse anpassen.</w:t>
            </w:r>
          </w:p>
        </w:tc>
      </w:tr>
      <w:tr w:rsidR="00B147F4" w:rsidRPr="007D758A" w14:paraId="2A091F99" w14:textId="77777777" w:rsidTr="001974CB">
        <w:tc>
          <w:tcPr>
            <w:tcW w:w="3374" w:type="dxa"/>
            <w:tcBorders>
              <w:bottom w:val="single" w:sz="4" w:space="0" w:color="92D050"/>
            </w:tcBorders>
          </w:tcPr>
          <w:p w14:paraId="1B8014F4" w14:textId="6080D60F" w:rsidR="00B147F4" w:rsidRPr="007D758A" w:rsidRDefault="00B147F4" w:rsidP="008F4B88">
            <w:pPr>
              <w:rPr>
                <w:rFonts w:ascii="Arial" w:hAnsi="Arial" w:cs="Arial"/>
              </w:rPr>
            </w:pPr>
            <w:r w:rsidRPr="007D758A">
              <w:rPr>
                <w:rFonts w:ascii="Arial" w:hAnsi="Arial" w:cs="Arial"/>
              </w:rPr>
              <w:t>Mitglieder über Änderungen der DSE informieren (auch in Zukunft).</w:t>
            </w:r>
          </w:p>
        </w:tc>
        <w:tc>
          <w:tcPr>
            <w:tcW w:w="1446" w:type="dxa"/>
            <w:tcBorders>
              <w:bottom w:val="single" w:sz="4" w:space="0" w:color="92D050"/>
            </w:tcBorders>
          </w:tcPr>
          <w:p w14:paraId="1BB09E13" w14:textId="77777777" w:rsidR="00B147F4" w:rsidRPr="007D758A" w:rsidRDefault="00B147F4" w:rsidP="008F4B88">
            <w:pPr>
              <w:jc w:val="center"/>
              <w:rPr>
                <w:rFonts w:ascii="Arial" w:hAnsi="Arial" w:cs="Arial"/>
              </w:rPr>
            </w:pPr>
            <w:r w:rsidRPr="007D758A">
              <w:rPr>
                <w:rFonts w:ascii="Arial" w:hAnsi="Arial" w:cs="Arial"/>
              </w:rPr>
              <w:t>JA</w:t>
            </w:r>
          </w:p>
        </w:tc>
        <w:tc>
          <w:tcPr>
            <w:tcW w:w="4678" w:type="dxa"/>
            <w:tcBorders>
              <w:bottom w:val="single" w:sz="4" w:space="0" w:color="92D050"/>
            </w:tcBorders>
          </w:tcPr>
          <w:p w14:paraId="42E6C465" w14:textId="5A5DDE5D" w:rsidR="00B147F4" w:rsidRPr="007D758A" w:rsidRDefault="00B147F4" w:rsidP="008F4B88">
            <w:pPr>
              <w:rPr>
                <w:rFonts w:ascii="Arial" w:hAnsi="Arial" w:cs="Arial"/>
              </w:rPr>
            </w:pPr>
            <w:r w:rsidRPr="007D758A">
              <w:rPr>
                <w:rFonts w:ascii="Arial" w:hAnsi="Arial" w:cs="Arial"/>
              </w:rPr>
              <w:sym w:font="Wingdings" w:char="F0E0"/>
            </w:r>
            <w:r w:rsidRPr="007D758A">
              <w:rPr>
                <w:rFonts w:ascii="Arial" w:hAnsi="Arial" w:cs="Arial"/>
              </w:rPr>
              <w:t xml:space="preserve">Textbaustein </w:t>
            </w:r>
            <w:r w:rsidR="00D57837" w:rsidRPr="007D758A">
              <w:rPr>
                <w:rFonts w:ascii="Arial" w:hAnsi="Arial" w:cs="Arial"/>
                <w:u w:val="single"/>
              </w:rPr>
              <w:fldChar w:fldCharType="begin"/>
            </w:r>
            <w:r w:rsidR="00D57837" w:rsidRPr="007D758A">
              <w:rPr>
                <w:rFonts w:ascii="Arial" w:hAnsi="Arial" w:cs="Arial"/>
                <w:u w:val="single"/>
              </w:rPr>
              <w:instrText xml:space="preserve"> REF _Ref142059625 \h </w:instrText>
            </w:r>
            <w:r w:rsidR="007D758A">
              <w:rPr>
                <w:rFonts w:ascii="Arial" w:hAnsi="Arial" w:cs="Arial"/>
                <w:u w:val="single"/>
              </w:rPr>
              <w:instrText xml:space="preserve"> \* MERGEFORMAT </w:instrText>
            </w:r>
            <w:r w:rsidR="00D57837" w:rsidRPr="007D758A">
              <w:rPr>
                <w:rFonts w:ascii="Arial" w:hAnsi="Arial" w:cs="Arial"/>
                <w:u w:val="single"/>
              </w:rPr>
            </w:r>
            <w:r w:rsidR="00D57837" w:rsidRPr="007D758A">
              <w:rPr>
                <w:rFonts w:ascii="Arial" w:hAnsi="Arial" w:cs="Arial"/>
                <w:u w:val="single"/>
              </w:rPr>
              <w:fldChar w:fldCharType="separate"/>
            </w:r>
            <w:r w:rsidR="0074776B" w:rsidRPr="007D758A">
              <w:rPr>
                <w:rFonts w:ascii="Arial" w:hAnsi="Arial" w:cs="Arial"/>
              </w:rPr>
              <w:t>06 Änderung Datenschutzerklärung</w:t>
            </w:r>
            <w:r w:rsidR="00D57837" w:rsidRPr="007D758A">
              <w:rPr>
                <w:rFonts w:ascii="Arial" w:hAnsi="Arial" w:cs="Arial"/>
                <w:u w:val="single"/>
              </w:rPr>
              <w:fldChar w:fldCharType="end"/>
            </w:r>
          </w:p>
        </w:tc>
      </w:tr>
    </w:tbl>
    <w:p w14:paraId="552C2A97" w14:textId="2001654B" w:rsidR="00A55038" w:rsidRDefault="00AA669B" w:rsidP="00AA669B">
      <w:pPr>
        <w:pStyle w:val="berschrift2"/>
        <w:rPr>
          <w:rFonts w:ascii="Arial" w:hAnsi="Arial" w:cs="Arial"/>
        </w:rPr>
      </w:pPr>
      <w:r w:rsidRPr="007D758A">
        <w:rPr>
          <w:rFonts w:ascii="Arial" w:hAnsi="Arial" w:cs="Arial"/>
        </w:rPr>
        <w:t>Bereich Website</w:t>
      </w:r>
    </w:p>
    <w:p w14:paraId="7097A684" w14:textId="77777777" w:rsidR="003A73B4" w:rsidRPr="003A73B4" w:rsidRDefault="003A73B4" w:rsidP="003A73B4"/>
    <w:tbl>
      <w:tblPr>
        <w:tblStyle w:val="Tabellenraster"/>
        <w:tblW w:w="0" w:type="auto"/>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374"/>
        <w:gridCol w:w="1446"/>
        <w:gridCol w:w="4678"/>
      </w:tblGrid>
      <w:tr w:rsidR="00AA669B" w:rsidRPr="007D758A" w14:paraId="080EC373" w14:textId="77777777" w:rsidTr="00A36767">
        <w:trPr>
          <w:tblHeader/>
        </w:trPr>
        <w:tc>
          <w:tcPr>
            <w:tcW w:w="3374" w:type="dxa"/>
            <w:tcBorders>
              <w:bottom w:val="single" w:sz="4" w:space="0" w:color="92D050"/>
            </w:tcBorders>
            <w:shd w:val="clear" w:color="auto" w:fill="B5E6AC" w:themeFill="accent2" w:themeFillTint="66"/>
          </w:tcPr>
          <w:p w14:paraId="628C5619" w14:textId="77777777" w:rsidR="00AA669B" w:rsidRPr="007D758A" w:rsidRDefault="00AA669B" w:rsidP="00A36767">
            <w:pPr>
              <w:rPr>
                <w:rFonts w:ascii="Arial" w:hAnsi="Arial" w:cs="Arial"/>
                <w:b/>
                <w:bCs/>
              </w:rPr>
            </w:pPr>
            <w:r w:rsidRPr="007D758A">
              <w:rPr>
                <w:rFonts w:ascii="Arial" w:hAnsi="Arial" w:cs="Arial"/>
                <w:b/>
                <w:bCs/>
              </w:rPr>
              <w:t>Themenbereich</w:t>
            </w:r>
          </w:p>
        </w:tc>
        <w:tc>
          <w:tcPr>
            <w:tcW w:w="1446" w:type="dxa"/>
            <w:tcBorders>
              <w:bottom w:val="single" w:sz="4" w:space="0" w:color="92D050"/>
            </w:tcBorders>
            <w:shd w:val="clear" w:color="auto" w:fill="B5E6AC" w:themeFill="accent2" w:themeFillTint="66"/>
          </w:tcPr>
          <w:p w14:paraId="3CCFEBFA" w14:textId="77777777" w:rsidR="00AA669B" w:rsidRPr="007D758A" w:rsidRDefault="00AA669B" w:rsidP="00A36767">
            <w:pPr>
              <w:jc w:val="center"/>
              <w:rPr>
                <w:rFonts w:ascii="Arial" w:hAnsi="Arial" w:cs="Arial"/>
              </w:rPr>
            </w:pPr>
            <w:r w:rsidRPr="007D758A">
              <w:rPr>
                <w:rFonts w:ascii="Arial" w:hAnsi="Arial" w:cs="Arial"/>
                <w:b/>
                <w:bCs/>
              </w:rPr>
              <w:t>Handlungs-</w:t>
            </w:r>
            <w:r w:rsidRPr="007D758A">
              <w:rPr>
                <w:rFonts w:ascii="Arial" w:hAnsi="Arial" w:cs="Arial"/>
                <w:b/>
                <w:bCs/>
              </w:rPr>
              <w:br/>
              <w:t>bedarf</w:t>
            </w:r>
          </w:p>
        </w:tc>
        <w:tc>
          <w:tcPr>
            <w:tcW w:w="4678" w:type="dxa"/>
            <w:tcBorders>
              <w:bottom w:val="single" w:sz="4" w:space="0" w:color="92D050"/>
            </w:tcBorders>
            <w:shd w:val="clear" w:color="auto" w:fill="B5E6AC" w:themeFill="accent2" w:themeFillTint="66"/>
          </w:tcPr>
          <w:p w14:paraId="0F9CA912" w14:textId="77777777" w:rsidR="00AA669B" w:rsidRPr="007D758A" w:rsidRDefault="00AA669B" w:rsidP="00A36767">
            <w:pPr>
              <w:rPr>
                <w:rFonts w:ascii="Arial" w:hAnsi="Arial" w:cs="Arial"/>
                <w:b/>
                <w:bCs/>
              </w:rPr>
            </w:pPr>
            <w:r w:rsidRPr="007D758A">
              <w:rPr>
                <w:rFonts w:ascii="Arial" w:hAnsi="Arial" w:cs="Arial"/>
                <w:b/>
                <w:bCs/>
              </w:rPr>
              <w:t>Empfehlung / Hilfsmittel</w:t>
            </w:r>
          </w:p>
        </w:tc>
      </w:tr>
      <w:tr w:rsidR="00AA669B" w:rsidRPr="007D758A" w14:paraId="20F26AE1" w14:textId="77777777" w:rsidTr="00A36767">
        <w:tc>
          <w:tcPr>
            <w:tcW w:w="3374" w:type="dxa"/>
          </w:tcPr>
          <w:p w14:paraId="0B06D1ED" w14:textId="77777777" w:rsidR="00AA669B" w:rsidRPr="007D758A" w:rsidRDefault="00AA669B" w:rsidP="00A36767">
            <w:pPr>
              <w:rPr>
                <w:rFonts w:ascii="Arial" w:hAnsi="Arial" w:cs="Arial"/>
              </w:rPr>
            </w:pPr>
            <w:r w:rsidRPr="007D758A">
              <w:rPr>
                <w:rFonts w:ascii="Arial" w:hAnsi="Arial" w:cs="Arial"/>
              </w:rPr>
              <w:t>Bei Vorhandensein einer eigenen Vereins-Website (auch unter Verwendung der Website-Vorlage von BirdLife Schweiz oder Vorlagen von Kantonalverbänden).</w:t>
            </w:r>
          </w:p>
        </w:tc>
        <w:tc>
          <w:tcPr>
            <w:tcW w:w="1446" w:type="dxa"/>
          </w:tcPr>
          <w:p w14:paraId="1FB024BA"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5882003A" w14:textId="0E4F981A" w:rsidR="00791D9C" w:rsidRPr="007D758A" w:rsidRDefault="00AA669B" w:rsidP="00A36767">
            <w:pPr>
              <w:rPr>
                <w:rFonts w:ascii="Arial" w:hAnsi="Arial" w:cs="Arial"/>
              </w:rPr>
            </w:pPr>
            <w:r w:rsidRPr="007D758A">
              <w:rPr>
                <w:rFonts w:ascii="Arial" w:hAnsi="Arial" w:cs="Arial"/>
              </w:rPr>
              <w:t>Die DSE ist auf der Vereins-Website einfach auffindbar zugänglich zu machen</w:t>
            </w:r>
            <w:r w:rsidR="00791D9C" w:rsidRPr="007D758A">
              <w:rPr>
                <w:rFonts w:ascii="Arial" w:hAnsi="Arial" w:cs="Arial"/>
              </w:rPr>
              <w:t>.</w:t>
            </w:r>
            <w:r w:rsidRPr="007D758A">
              <w:rPr>
                <w:rFonts w:ascii="Arial" w:hAnsi="Arial" w:cs="Arial"/>
              </w:rPr>
              <w:t xml:space="preserve"> </w:t>
            </w:r>
          </w:p>
          <w:p w14:paraId="475B9F13" w14:textId="6EF56DCB" w:rsidR="00AA669B" w:rsidRPr="007D758A" w:rsidRDefault="00AA669B" w:rsidP="00A36767">
            <w:pPr>
              <w:rPr>
                <w:rFonts w:ascii="Arial" w:hAnsi="Arial" w:cs="Arial"/>
              </w:rPr>
            </w:pPr>
            <w:r w:rsidRPr="007D758A">
              <w:rPr>
                <w:rFonts w:ascii="Arial" w:hAnsi="Arial" w:cs="Arial"/>
              </w:rPr>
              <w:sym w:font="Wingdings" w:char="F0E0"/>
            </w:r>
            <w:r w:rsidRPr="007D758A">
              <w:rPr>
                <w:rFonts w:ascii="Arial" w:hAnsi="Arial" w:cs="Arial"/>
              </w:rPr>
              <w:t>mit Vorteil im «</w:t>
            </w:r>
            <w:proofErr w:type="spellStart"/>
            <w:r w:rsidRPr="007D758A">
              <w:rPr>
                <w:rFonts w:ascii="Arial" w:hAnsi="Arial" w:cs="Arial"/>
              </w:rPr>
              <w:t>Footer</w:t>
            </w:r>
            <w:proofErr w:type="spellEnd"/>
            <w:r w:rsidRPr="007D758A">
              <w:rPr>
                <w:rFonts w:ascii="Arial" w:hAnsi="Arial" w:cs="Arial"/>
              </w:rPr>
              <w:t>» (Fusszeile)</w:t>
            </w:r>
          </w:p>
        </w:tc>
      </w:tr>
      <w:tr w:rsidR="00AA669B" w:rsidRPr="007D758A" w14:paraId="5E4EF83B" w14:textId="77777777" w:rsidTr="00A36767">
        <w:tc>
          <w:tcPr>
            <w:tcW w:w="3374" w:type="dxa"/>
          </w:tcPr>
          <w:p w14:paraId="2F829878" w14:textId="77777777" w:rsidR="00AA669B" w:rsidRPr="007D758A" w:rsidRDefault="00AA669B" w:rsidP="00A36767">
            <w:pPr>
              <w:rPr>
                <w:rFonts w:ascii="Arial" w:hAnsi="Arial" w:cs="Arial"/>
              </w:rPr>
            </w:pPr>
            <w:r w:rsidRPr="007D758A">
              <w:rPr>
                <w:rFonts w:ascii="Arial" w:hAnsi="Arial" w:cs="Arial"/>
              </w:rPr>
              <w:t xml:space="preserve">Bei Veröffentlichung von Personendaten auf der Website ohne ausdrückliche Einwilligung. </w:t>
            </w:r>
          </w:p>
        </w:tc>
        <w:tc>
          <w:tcPr>
            <w:tcW w:w="1446" w:type="dxa"/>
          </w:tcPr>
          <w:p w14:paraId="40201167"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29488625" w14:textId="3F17760F" w:rsidR="00AA669B" w:rsidRPr="007D758A" w:rsidRDefault="00AA669B" w:rsidP="00A36767">
            <w:pPr>
              <w:rPr>
                <w:rFonts w:ascii="Arial" w:hAnsi="Arial" w:cs="Arial"/>
              </w:rPr>
            </w:pPr>
            <w:r w:rsidRPr="007D758A">
              <w:rPr>
                <w:rFonts w:ascii="Arial" w:hAnsi="Arial" w:cs="Arial"/>
              </w:rPr>
              <w:t>Personendaten entfernen oder den Zugang mittels passwortgeschützten Logins auf Berechtigte einschränken.</w:t>
            </w:r>
          </w:p>
        </w:tc>
      </w:tr>
      <w:tr w:rsidR="00AA669B" w:rsidRPr="007D758A" w14:paraId="63D55045" w14:textId="77777777" w:rsidTr="00A36767">
        <w:tc>
          <w:tcPr>
            <w:tcW w:w="3374" w:type="dxa"/>
          </w:tcPr>
          <w:p w14:paraId="1695D185" w14:textId="77777777" w:rsidR="00AA669B" w:rsidRPr="007D758A" w:rsidRDefault="00AA669B" w:rsidP="00A36767">
            <w:pPr>
              <w:rPr>
                <w:rFonts w:ascii="Arial" w:hAnsi="Arial" w:cs="Arial"/>
              </w:rPr>
            </w:pPr>
            <w:r w:rsidRPr="007D758A">
              <w:rPr>
                <w:rFonts w:ascii="Arial" w:hAnsi="Arial" w:cs="Arial"/>
              </w:rPr>
              <w:t>Bei Verwendung von Cookies auf Website.</w:t>
            </w:r>
          </w:p>
        </w:tc>
        <w:tc>
          <w:tcPr>
            <w:tcW w:w="1446" w:type="dxa"/>
          </w:tcPr>
          <w:p w14:paraId="0C9385E1"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1283C2D0" w14:textId="5E2889D9" w:rsidR="00AA669B" w:rsidRPr="007D758A" w:rsidRDefault="00AA669B" w:rsidP="00A36767">
            <w:pPr>
              <w:rPr>
                <w:rFonts w:ascii="Arial" w:hAnsi="Arial" w:cs="Arial"/>
              </w:rPr>
            </w:pPr>
            <w:r w:rsidRPr="007D758A">
              <w:rPr>
                <w:rFonts w:ascii="Arial" w:hAnsi="Arial" w:cs="Arial"/>
              </w:rPr>
              <w:t>Hinweis in DSE (ausreichend, wenn Website</w:t>
            </w:r>
            <w:r w:rsidR="001A38EC" w:rsidRPr="007D758A">
              <w:rPr>
                <w:rFonts w:ascii="Arial" w:hAnsi="Arial" w:cs="Arial"/>
              </w:rPr>
              <w:t>-V</w:t>
            </w:r>
            <w:r w:rsidRPr="007D758A">
              <w:rPr>
                <w:rFonts w:ascii="Arial" w:hAnsi="Arial" w:cs="Arial"/>
              </w:rPr>
              <w:t>orlage von BirdLife Schweiz</w:t>
            </w:r>
            <w:r w:rsidR="00EA7350" w:rsidRPr="007D758A">
              <w:rPr>
                <w:rFonts w:ascii="Arial" w:hAnsi="Arial" w:cs="Arial"/>
              </w:rPr>
              <w:t xml:space="preserve"> und nur</w:t>
            </w:r>
            <w:r w:rsidR="00E06176" w:rsidRPr="007D758A">
              <w:rPr>
                <w:rFonts w:ascii="Arial" w:hAnsi="Arial" w:cs="Arial"/>
              </w:rPr>
              <w:t>,</w:t>
            </w:r>
            <w:r w:rsidR="00EA7350" w:rsidRPr="007D758A">
              <w:rPr>
                <w:rFonts w:ascii="Arial" w:hAnsi="Arial" w:cs="Arial"/>
              </w:rPr>
              <w:t xml:space="preserve"> die in der Text</w:t>
            </w:r>
            <w:r w:rsidR="008A42A4" w:rsidRPr="007D758A">
              <w:rPr>
                <w:rFonts w:ascii="Arial" w:hAnsi="Arial" w:cs="Arial"/>
              </w:rPr>
              <w:t>v</w:t>
            </w:r>
            <w:r w:rsidR="00EA7350" w:rsidRPr="007D758A">
              <w:rPr>
                <w:rFonts w:ascii="Arial" w:hAnsi="Arial" w:cs="Arial"/>
              </w:rPr>
              <w:t>orlage</w:t>
            </w:r>
            <w:r w:rsidR="00545397" w:rsidRPr="007D758A">
              <w:rPr>
                <w:rFonts w:ascii="Arial" w:hAnsi="Arial" w:cs="Arial"/>
              </w:rPr>
              <w:t xml:space="preserve"> DSE verwendeten Dienste eingesetzt werden</w:t>
            </w:r>
            <w:r w:rsidRPr="007D758A">
              <w:rPr>
                <w:rFonts w:ascii="Arial" w:hAnsi="Arial" w:cs="Arial"/>
              </w:rPr>
              <w:t xml:space="preserve">) oder mittels Bannertext. </w:t>
            </w:r>
            <w:r w:rsidRPr="007D758A">
              <w:rPr>
                <w:rFonts w:ascii="Arial" w:hAnsi="Arial" w:cs="Arial"/>
              </w:rPr>
              <w:br/>
            </w:r>
            <w:r w:rsidRPr="007D758A">
              <w:rPr>
                <w:rFonts w:ascii="Arial" w:hAnsi="Arial" w:cs="Arial"/>
              </w:rPr>
              <w:sym w:font="Wingdings" w:char="F0E0"/>
            </w:r>
            <w:r w:rsidRPr="007D758A">
              <w:rPr>
                <w:rFonts w:ascii="Arial" w:hAnsi="Arial" w:cs="Arial"/>
              </w:rPr>
              <w:t xml:space="preserve">Textbaustein </w:t>
            </w:r>
            <w:r w:rsidR="006B3C25" w:rsidRPr="007D758A">
              <w:rPr>
                <w:rFonts w:ascii="Arial" w:hAnsi="Arial" w:cs="Arial"/>
                <w:u w:val="single"/>
              </w:rPr>
              <w:fldChar w:fldCharType="begin"/>
            </w:r>
            <w:r w:rsidR="006B3C25" w:rsidRPr="007D758A">
              <w:rPr>
                <w:rFonts w:ascii="Arial" w:hAnsi="Arial" w:cs="Arial"/>
                <w:u w:val="single"/>
              </w:rPr>
              <w:instrText xml:space="preserve"> REF _Ref142059759 \h </w:instrText>
            </w:r>
            <w:r w:rsidR="007D758A">
              <w:rPr>
                <w:rFonts w:ascii="Arial" w:hAnsi="Arial" w:cs="Arial"/>
                <w:u w:val="single"/>
              </w:rPr>
              <w:instrText xml:space="preserve"> \* MERGEFORMAT </w:instrText>
            </w:r>
            <w:r w:rsidR="006B3C25" w:rsidRPr="007D758A">
              <w:rPr>
                <w:rFonts w:ascii="Arial" w:hAnsi="Arial" w:cs="Arial"/>
                <w:u w:val="single"/>
              </w:rPr>
            </w:r>
            <w:r w:rsidR="006B3C25" w:rsidRPr="007D758A">
              <w:rPr>
                <w:rFonts w:ascii="Arial" w:hAnsi="Arial" w:cs="Arial"/>
                <w:u w:val="single"/>
              </w:rPr>
              <w:fldChar w:fldCharType="separate"/>
            </w:r>
            <w:r w:rsidR="0074776B" w:rsidRPr="007D758A">
              <w:rPr>
                <w:rFonts w:ascii="Arial" w:hAnsi="Arial" w:cs="Arial"/>
              </w:rPr>
              <w:t>01 Cookie-Banner</w:t>
            </w:r>
            <w:r w:rsidR="006B3C25" w:rsidRPr="007D758A">
              <w:rPr>
                <w:rFonts w:ascii="Arial" w:hAnsi="Arial" w:cs="Arial"/>
                <w:u w:val="single"/>
              </w:rPr>
              <w:fldChar w:fldCharType="end"/>
            </w:r>
          </w:p>
        </w:tc>
      </w:tr>
      <w:tr w:rsidR="00AA669B" w:rsidRPr="007D758A" w14:paraId="071297C5" w14:textId="77777777" w:rsidTr="009E1661">
        <w:trPr>
          <w:cantSplit/>
        </w:trPr>
        <w:tc>
          <w:tcPr>
            <w:tcW w:w="3374" w:type="dxa"/>
          </w:tcPr>
          <w:p w14:paraId="09755570" w14:textId="0B6E7A0E" w:rsidR="00AA669B" w:rsidRPr="007D758A" w:rsidRDefault="00AA669B" w:rsidP="00A36767">
            <w:pPr>
              <w:rPr>
                <w:rFonts w:ascii="Arial" w:hAnsi="Arial" w:cs="Arial"/>
              </w:rPr>
            </w:pPr>
            <w:r w:rsidRPr="007D758A">
              <w:rPr>
                <w:rFonts w:ascii="Arial" w:hAnsi="Arial" w:cs="Arial"/>
              </w:rPr>
              <w:t xml:space="preserve">Bei Verwendung von </w:t>
            </w:r>
            <w:r w:rsidR="004D3915" w:rsidRPr="007D758A">
              <w:rPr>
                <w:rFonts w:ascii="Arial" w:hAnsi="Arial" w:cs="Arial"/>
              </w:rPr>
              <w:br/>
            </w:r>
            <w:r w:rsidRPr="007D758A">
              <w:rPr>
                <w:rFonts w:ascii="Arial" w:hAnsi="Arial" w:cs="Arial"/>
              </w:rPr>
              <w:t>Web-Analyse-Tools.</w:t>
            </w:r>
          </w:p>
        </w:tc>
        <w:tc>
          <w:tcPr>
            <w:tcW w:w="1446" w:type="dxa"/>
          </w:tcPr>
          <w:p w14:paraId="755B7284"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50452112" w14:textId="2917A700" w:rsidR="00AA669B" w:rsidRPr="007D758A" w:rsidRDefault="00AA669B" w:rsidP="00A36767">
            <w:pPr>
              <w:rPr>
                <w:rFonts w:ascii="Arial" w:hAnsi="Arial" w:cs="Arial"/>
              </w:rPr>
            </w:pPr>
            <w:r w:rsidRPr="007D758A">
              <w:rPr>
                <w:rFonts w:ascii="Arial" w:hAnsi="Arial" w:cs="Arial"/>
              </w:rPr>
              <w:t>Darauf achten, dass das Analysetool die IP-Adressen anonymisiert (z.B. Google-Analytics GA4). Dann reicht Hinweis in DSE aus (bei Website-Vorlage BirdLife Schweiz ist dies der Fall</w:t>
            </w:r>
            <w:r w:rsidR="005E4E42" w:rsidRPr="007D758A">
              <w:rPr>
                <w:rFonts w:ascii="Arial" w:hAnsi="Arial" w:cs="Arial"/>
              </w:rPr>
              <w:t xml:space="preserve">, sofern nicht </w:t>
            </w:r>
            <w:r w:rsidR="004D3915" w:rsidRPr="007D758A">
              <w:rPr>
                <w:rFonts w:ascii="Arial" w:hAnsi="Arial" w:cs="Arial"/>
              </w:rPr>
              <w:t>selbst</w:t>
            </w:r>
            <w:r w:rsidR="00AC2F69" w:rsidRPr="007D758A">
              <w:rPr>
                <w:rFonts w:ascii="Arial" w:hAnsi="Arial" w:cs="Arial"/>
              </w:rPr>
              <w:t xml:space="preserve"> Erweiterungen </w:t>
            </w:r>
            <w:r w:rsidR="004D3915" w:rsidRPr="007D758A">
              <w:rPr>
                <w:rFonts w:ascii="Arial" w:hAnsi="Arial" w:cs="Arial"/>
              </w:rPr>
              <w:t>vorgenommen</w:t>
            </w:r>
            <w:r w:rsidR="00AC2F69" w:rsidRPr="007D758A">
              <w:rPr>
                <w:rFonts w:ascii="Arial" w:hAnsi="Arial" w:cs="Arial"/>
              </w:rPr>
              <w:t xml:space="preserve"> wurden</w:t>
            </w:r>
            <w:r w:rsidRPr="007D758A">
              <w:rPr>
                <w:rFonts w:ascii="Arial" w:hAnsi="Arial" w:cs="Arial"/>
              </w:rPr>
              <w:t>).</w:t>
            </w:r>
          </w:p>
        </w:tc>
      </w:tr>
      <w:tr w:rsidR="00AA669B" w:rsidRPr="007D758A" w14:paraId="424EF7BC" w14:textId="77777777" w:rsidTr="00A36767">
        <w:trPr>
          <w:cantSplit/>
        </w:trPr>
        <w:tc>
          <w:tcPr>
            <w:tcW w:w="3374" w:type="dxa"/>
          </w:tcPr>
          <w:p w14:paraId="6F550714" w14:textId="77777777" w:rsidR="00AA669B" w:rsidRPr="007D758A" w:rsidRDefault="00AA669B" w:rsidP="00A36767">
            <w:pPr>
              <w:rPr>
                <w:rFonts w:ascii="Arial" w:hAnsi="Arial" w:cs="Arial"/>
              </w:rPr>
            </w:pPr>
            <w:r w:rsidRPr="007D758A">
              <w:rPr>
                <w:rFonts w:ascii="Arial" w:hAnsi="Arial" w:cs="Arial"/>
              </w:rPr>
              <w:lastRenderedPageBreak/>
              <w:t xml:space="preserve">Bei Verwendung von </w:t>
            </w:r>
            <w:proofErr w:type="spellStart"/>
            <w:r w:rsidRPr="007D758A">
              <w:rPr>
                <w:rFonts w:ascii="Arial" w:hAnsi="Arial" w:cs="Arial"/>
              </w:rPr>
              <w:t>Social</w:t>
            </w:r>
            <w:proofErr w:type="spellEnd"/>
            <w:r w:rsidRPr="007D758A">
              <w:rPr>
                <w:rFonts w:ascii="Arial" w:hAnsi="Arial" w:cs="Arial"/>
              </w:rPr>
              <w:t xml:space="preserve"> Media-Plugins (z.B. Buttons) über die Vereins-Website.</w:t>
            </w:r>
          </w:p>
        </w:tc>
        <w:tc>
          <w:tcPr>
            <w:tcW w:w="1446" w:type="dxa"/>
          </w:tcPr>
          <w:p w14:paraId="2BFD720B"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350CD980" w14:textId="77777777" w:rsidR="00AA669B" w:rsidRPr="007D758A" w:rsidRDefault="00AA669B" w:rsidP="00A36767">
            <w:pPr>
              <w:rPr>
                <w:rFonts w:ascii="Arial" w:hAnsi="Arial" w:cs="Arial"/>
              </w:rPr>
            </w:pPr>
            <w:r w:rsidRPr="007D758A">
              <w:rPr>
                <w:rFonts w:ascii="Arial" w:hAnsi="Arial" w:cs="Arial"/>
              </w:rPr>
              <w:t xml:space="preserve">Information in DSE. </w:t>
            </w:r>
          </w:p>
          <w:p w14:paraId="4900E49B" w14:textId="77777777" w:rsidR="00AA669B" w:rsidRPr="007D758A" w:rsidRDefault="00AA669B" w:rsidP="00A36767">
            <w:pPr>
              <w:rPr>
                <w:rFonts w:ascii="Arial" w:hAnsi="Arial" w:cs="Arial"/>
              </w:rPr>
            </w:pPr>
            <w:r w:rsidRPr="007D758A">
              <w:rPr>
                <w:rFonts w:ascii="Arial" w:hAnsi="Arial" w:cs="Arial"/>
              </w:rPr>
              <w:t xml:space="preserve">Über die Verwendung und die Art des verwendeten </w:t>
            </w:r>
            <w:proofErr w:type="spellStart"/>
            <w:r w:rsidRPr="007D758A">
              <w:rPr>
                <w:rFonts w:ascii="Arial" w:hAnsi="Arial" w:cs="Arial"/>
              </w:rPr>
              <w:t>Social</w:t>
            </w:r>
            <w:proofErr w:type="spellEnd"/>
            <w:r w:rsidRPr="007D758A">
              <w:rPr>
                <w:rFonts w:ascii="Arial" w:hAnsi="Arial" w:cs="Arial"/>
              </w:rPr>
              <w:t xml:space="preserve"> Media-Plugins (z.B. Like Button, Share Button etc.). Gleichzeitig muss auf die Widerrufmöglichkeiten hingewiesen werden.</w:t>
            </w:r>
          </w:p>
        </w:tc>
      </w:tr>
      <w:tr w:rsidR="00AA669B" w:rsidRPr="007D758A" w14:paraId="49C9729A" w14:textId="77777777" w:rsidTr="00A36767">
        <w:trPr>
          <w:cantSplit/>
        </w:trPr>
        <w:tc>
          <w:tcPr>
            <w:tcW w:w="3374" w:type="dxa"/>
          </w:tcPr>
          <w:p w14:paraId="6A82B093" w14:textId="77777777" w:rsidR="00AA669B" w:rsidRPr="007D758A" w:rsidRDefault="00AA669B" w:rsidP="00A36767">
            <w:pPr>
              <w:rPr>
                <w:rFonts w:ascii="Arial" w:hAnsi="Arial" w:cs="Arial"/>
              </w:rPr>
            </w:pPr>
            <w:r w:rsidRPr="007D758A">
              <w:rPr>
                <w:rFonts w:ascii="Arial" w:hAnsi="Arial" w:cs="Arial"/>
              </w:rPr>
              <w:t>Bei Einsatz von Newslettern.</w:t>
            </w:r>
          </w:p>
        </w:tc>
        <w:tc>
          <w:tcPr>
            <w:tcW w:w="1446" w:type="dxa"/>
          </w:tcPr>
          <w:p w14:paraId="32BCE9F8" w14:textId="77777777" w:rsidR="00AA669B" w:rsidRPr="007D758A" w:rsidRDefault="00AA669B" w:rsidP="00A36767">
            <w:pPr>
              <w:jc w:val="center"/>
              <w:rPr>
                <w:rFonts w:ascii="Arial" w:hAnsi="Arial" w:cs="Arial"/>
              </w:rPr>
            </w:pPr>
            <w:r w:rsidRPr="007D758A">
              <w:rPr>
                <w:rFonts w:ascii="Arial" w:hAnsi="Arial" w:cs="Arial"/>
              </w:rPr>
              <w:t>JA</w:t>
            </w:r>
          </w:p>
        </w:tc>
        <w:tc>
          <w:tcPr>
            <w:tcW w:w="4678" w:type="dxa"/>
          </w:tcPr>
          <w:p w14:paraId="14689E85" w14:textId="77777777" w:rsidR="00AA669B" w:rsidRPr="007D758A" w:rsidRDefault="00AA669B" w:rsidP="00A36767">
            <w:pPr>
              <w:rPr>
                <w:rFonts w:ascii="Arial" w:hAnsi="Arial" w:cs="Arial"/>
              </w:rPr>
            </w:pPr>
            <w:r w:rsidRPr="007D758A">
              <w:rPr>
                <w:rFonts w:ascii="Arial" w:hAnsi="Arial" w:cs="Arial"/>
              </w:rPr>
              <w:t>Information in DSE.</w:t>
            </w:r>
          </w:p>
          <w:p w14:paraId="0C961C7A" w14:textId="23F4CBEB" w:rsidR="00AA669B" w:rsidRPr="007D758A" w:rsidRDefault="00AA669B" w:rsidP="00A36767">
            <w:pPr>
              <w:rPr>
                <w:rFonts w:ascii="Arial" w:hAnsi="Arial" w:cs="Arial"/>
              </w:rPr>
            </w:pPr>
            <w:r w:rsidRPr="007D758A">
              <w:rPr>
                <w:rFonts w:ascii="Arial" w:hAnsi="Arial" w:cs="Arial"/>
              </w:rPr>
              <w:t>Bestehende Newsletter-</w:t>
            </w:r>
            <w:r w:rsidR="007B7E87" w:rsidRPr="007D758A">
              <w:rPr>
                <w:rFonts w:ascii="Arial" w:hAnsi="Arial" w:cs="Arial"/>
              </w:rPr>
              <w:t>Abonnenten</w:t>
            </w:r>
            <w:r w:rsidRPr="007D758A">
              <w:rPr>
                <w:rFonts w:ascii="Arial" w:hAnsi="Arial" w:cs="Arial"/>
              </w:rPr>
              <w:t xml:space="preserve"> müssen nicht extra informiert werden, sofern sie den Empfang jederzeit mit einer Möglichkeit, welche in jedem Newsletter vorhanden sein muss, abbestellen können.</w:t>
            </w:r>
          </w:p>
          <w:p w14:paraId="75CF24B9" w14:textId="447FC4D7" w:rsidR="00AA669B" w:rsidRPr="007D758A" w:rsidRDefault="00E936EE" w:rsidP="00A36767">
            <w:pPr>
              <w:rPr>
                <w:rFonts w:ascii="Arial" w:hAnsi="Arial" w:cs="Arial"/>
              </w:rPr>
            </w:pPr>
            <w:r w:rsidRPr="007D758A">
              <w:rPr>
                <w:rFonts w:ascii="Arial" w:hAnsi="Arial" w:cs="Arial"/>
              </w:rPr>
              <w:t xml:space="preserve">Für </w:t>
            </w:r>
            <w:r w:rsidR="00F924E2" w:rsidRPr="007D758A">
              <w:rPr>
                <w:rFonts w:ascii="Arial" w:hAnsi="Arial" w:cs="Arial"/>
              </w:rPr>
              <w:t>Neu-Abonnenten</w:t>
            </w:r>
            <w:r w:rsidR="00AA669B" w:rsidRPr="007D758A">
              <w:rPr>
                <w:rFonts w:ascii="Arial" w:hAnsi="Arial" w:cs="Arial"/>
              </w:rPr>
              <w:t xml:space="preserve"> wird ein </w:t>
            </w:r>
            <w:r w:rsidR="001252F3" w:rsidRPr="007D758A">
              <w:rPr>
                <w:rFonts w:ascii="Arial" w:hAnsi="Arial" w:cs="Arial"/>
              </w:rPr>
              <w:t>«</w:t>
            </w:r>
            <w:r w:rsidR="00AA669B" w:rsidRPr="007D758A">
              <w:rPr>
                <w:rFonts w:ascii="Arial" w:hAnsi="Arial" w:cs="Arial"/>
              </w:rPr>
              <w:t>Double-</w:t>
            </w:r>
            <w:proofErr w:type="spellStart"/>
            <w:r w:rsidR="00AA669B" w:rsidRPr="007D758A">
              <w:rPr>
                <w:rFonts w:ascii="Arial" w:hAnsi="Arial" w:cs="Arial"/>
              </w:rPr>
              <w:t>Opt</w:t>
            </w:r>
            <w:proofErr w:type="spellEnd"/>
            <w:r w:rsidR="00AA669B" w:rsidRPr="007D758A">
              <w:rPr>
                <w:rFonts w:ascii="Arial" w:hAnsi="Arial" w:cs="Arial"/>
              </w:rPr>
              <w:t>-In</w:t>
            </w:r>
            <w:r w:rsidR="001252F3" w:rsidRPr="007D758A">
              <w:rPr>
                <w:rFonts w:ascii="Arial" w:hAnsi="Arial" w:cs="Arial"/>
              </w:rPr>
              <w:t>»</w:t>
            </w:r>
            <w:r w:rsidR="00AA669B" w:rsidRPr="007D758A">
              <w:rPr>
                <w:rFonts w:ascii="Arial" w:hAnsi="Arial" w:cs="Arial"/>
              </w:rPr>
              <w:t xml:space="preserve"> Verfahren</w:t>
            </w:r>
            <w:r w:rsidR="006318A5" w:rsidRPr="007D758A">
              <w:rPr>
                <w:rFonts w:ascii="Arial" w:hAnsi="Arial" w:cs="Arial"/>
              </w:rPr>
              <w:t xml:space="preserve"> empfohlen</w:t>
            </w:r>
            <w:r w:rsidR="00AA669B" w:rsidRPr="007D758A">
              <w:rPr>
                <w:rFonts w:ascii="Arial" w:hAnsi="Arial" w:cs="Arial"/>
              </w:rPr>
              <w:t>, bei welchem die Mailadresse bestätigt werden muss.</w:t>
            </w:r>
          </w:p>
          <w:p w14:paraId="26C0B416" w14:textId="35019A4C" w:rsidR="00AA669B" w:rsidRPr="007D758A" w:rsidRDefault="00721DB5" w:rsidP="00A36767">
            <w:pPr>
              <w:rPr>
                <w:rFonts w:ascii="Arial" w:hAnsi="Arial" w:cs="Arial"/>
              </w:rPr>
            </w:pPr>
            <w:r w:rsidRPr="007D758A">
              <w:rPr>
                <w:rFonts w:ascii="Arial" w:hAnsi="Arial" w:cs="Arial"/>
              </w:rPr>
              <w:t xml:space="preserve">Gelegentliche </w:t>
            </w:r>
            <w:r w:rsidR="001C110C" w:rsidRPr="007D758A">
              <w:rPr>
                <w:rFonts w:ascii="Arial" w:hAnsi="Arial" w:cs="Arial"/>
              </w:rPr>
              <w:t xml:space="preserve">(nicht abonnierte) </w:t>
            </w:r>
            <w:r w:rsidR="004E667D" w:rsidRPr="007D758A">
              <w:rPr>
                <w:rFonts w:ascii="Arial" w:hAnsi="Arial" w:cs="Arial"/>
              </w:rPr>
              <w:t xml:space="preserve">Informationen an die Mitglieder mittels </w:t>
            </w:r>
            <w:r w:rsidR="00AA669B" w:rsidRPr="007D758A">
              <w:rPr>
                <w:rFonts w:ascii="Arial" w:hAnsi="Arial" w:cs="Arial"/>
              </w:rPr>
              <w:t xml:space="preserve">Rundmails </w:t>
            </w:r>
            <w:r w:rsidR="004E667D" w:rsidRPr="007D758A">
              <w:rPr>
                <w:rFonts w:ascii="Arial" w:hAnsi="Arial" w:cs="Arial"/>
              </w:rPr>
              <w:t>fallen nicht darunter</w:t>
            </w:r>
            <w:r w:rsidR="00AA669B" w:rsidRPr="007D758A">
              <w:rPr>
                <w:rFonts w:ascii="Arial" w:hAnsi="Arial" w:cs="Arial"/>
              </w:rPr>
              <w:t>.</w:t>
            </w:r>
          </w:p>
        </w:tc>
      </w:tr>
    </w:tbl>
    <w:p w14:paraId="70E9AFB8" w14:textId="06E99549" w:rsidR="00031A8B" w:rsidRDefault="006F222E" w:rsidP="00031A8B">
      <w:pPr>
        <w:pStyle w:val="berschrift2"/>
        <w:rPr>
          <w:rFonts w:ascii="Arial" w:hAnsi="Arial" w:cs="Arial"/>
        </w:rPr>
      </w:pPr>
      <w:r w:rsidRPr="007D758A">
        <w:rPr>
          <w:rFonts w:ascii="Arial" w:hAnsi="Arial" w:cs="Arial"/>
        </w:rPr>
        <w:t xml:space="preserve">Bereich </w:t>
      </w:r>
      <w:r w:rsidR="00031A8B" w:rsidRPr="007D758A">
        <w:rPr>
          <w:rFonts w:ascii="Arial" w:hAnsi="Arial" w:cs="Arial"/>
        </w:rPr>
        <w:t>Verbandsarbeit</w:t>
      </w:r>
    </w:p>
    <w:p w14:paraId="4A10B8EE" w14:textId="77777777" w:rsidR="003A73B4" w:rsidRPr="003A73B4" w:rsidRDefault="003A73B4" w:rsidP="003A73B4"/>
    <w:tbl>
      <w:tblPr>
        <w:tblStyle w:val="Tabellenraster"/>
        <w:tblW w:w="0" w:type="auto"/>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374"/>
        <w:gridCol w:w="1446"/>
        <w:gridCol w:w="4678"/>
      </w:tblGrid>
      <w:tr w:rsidR="00031A8B" w:rsidRPr="007D758A" w14:paraId="54A0AA4E" w14:textId="77777777" w:rsidTr="00A36767">
        <w:trPr>
          <w:tblHeader/>
        </w:trPr>
        <w:tc>
          <w:tcPr>
            <w:tcW w:w="3374" w:type="dxa"/>
            <w:tcBorders>
              <w:bottom w:val="single" w:sz="4" w:space="0" w:color="92D050"/>
            </w:tcBorders>
            <w:shd w:val="clear" w:color="auto" w:fill="B5E6AC" w:themeFill="accent2" w:themeFillTint="66"/>
          </w:tcPr>
          <w:p w14:paraId="4545A6C3" w14:textId="77777777" w:rsidR="00031A8B" w:rsidRPr="007D758A" w:rsidRDefault="00031A8B" w:rsidP="00A36767">
            <w:pPr>
              <w:rPr>
                <w:rFonts w:ascii="Arial" w:hAnsi="Arial" w:cs="Arial"/>
                <w:b/>
                <w:bCs/>
              </w:rPr>
            </w:pPr>
            <w:r w:rsidRPr="007D758A">
              <w:rPr>
                <w:rFonts w:ascii="Arial" w:hAnsi="Arial" w:cs="Arial"/>
                <w:b/>
                <w:bCs/>
              </w:rPr>
              <w:t>Themenbereich</w:t>
            </w:r>
          </w:p>
        </w:tc>
        <w:tc>
          <w:tcPr>
            <w:tcW w:w="1446" w:type="dxa"/>
            <w:tcBorders>
              <w:bottom w:val="single" w:sz="4" w:space="0" w:color="92D050"/>
            </w:tcBorders>
            <w:shd w:val="clear" w:color="auto" w:fill="B5E6AC" w:themeFill="accent2" w:themeFillTint="66"/>
          </w:tcPr>
          <w:p w14:paraId="1C1B66FA" w14:textId="77777777" w:rsidR="00031A8B" w:rsidRPr="007D758A" w:rsidRDefault="00031A8B" w:rsidP="00A36767">
            <w:pPr>
              <w:jc w:val="center"/>
              <w:rPr>
                <w:rFonts w:ascii="Arial" w:hAnsi="Arial" w:cs="Arial"/>
              </w:rPr>
            </w:pPr>
            <w:r w:rsidRPr="007D758A">
              <w:rPr>
                <w:rFonts w:ascii="Arial" w:hAnsi="Arial" w:cs="Arial"/>
                <w:b/>
                <w:bCs/>
              </w:rPr>
              <w:t>Handlungs-</w:t>
            </w:r>
            <w:r w:rsidRPr="007D758A">
              <w:rPr>
                <w:rFonts w:ascii="Arial" w:hAnsi="Arial" w:cs="Arial"/>
                <w:b/>
                <w:bCs/>
              </w:rPr>
              <w:br/>
              <w:t>bedarf</w:t>
            </w:r>
          </w:p>
        </w:tc>
        <w:tc>
          <w:tcPr>
            <w:tcW w:w="4678" w:type="dxa"/>
            <w:tcBorders>
              <w:bottom w:val="single" w:sz="4" w:space="0" w:color="92D050"/>
            </w:tcBorders>
            <w:shd w:val="clear" w:color="auto" w:fill="B5E6AC" w:themeFill="accent2" w:themeFillTint="66"/>
          </w:tcPr>
          <w:p w14:paraId="624A3A05" w14:textId="77777777" w:rsidR="00031A8B" w:rsidRPr="007D758A" w:rsidRDefault="00031A8B" w:rsidP="00A36767">
            <w:pPr>
              <w:rPr>
                <w:rFonts w:ascii="Arial" w:hAnsi="Arial" w:cs="Arial"/>
                <w:b/>
                <w:bCs/>
              </w:rPr>
            </w:pPr>
            <w:r w:rsidRPr="007D758A">
              <w:rPr>
                <w:rFonts w:ascii="Arial" w:hAnsi="Arial" w:cs="Arial"/>
                <w:b/>
                <w:bCs/>
              </w:rPr>
              <w:t>Empfehlung / Hilfsmittel</w:t>
            </w:r>
          </w:p>
        </w:tc>
      </w:tr>
      <w:tr w:rsidR="00031A8B" w:rsidRPr="007D758A" w14:paraId="41D55A20" w14:textId="77777777" w:rsidTr="00A36767">
        <w:tc>
          <w:tcPr>
            <w:tcW w:w="3374" w:type="dxa"/>
          </w:tcPr>
          <w:p w14:paraId="6B4C0FEF" w14:textId="2348A777" w:rsidR="00031A8B" w:rsidRPr="007D758A" w:rsidRDefault="00031A8B" w:rsidP="00A36767">
            <w:pPr>
              <w:rPr>
                <w:rFonts w:ascii="Arial" w:hAnsi="Arial" w:cs="Arial"/>
              </w:rPr>
            </w:pPr>
            <w:r w:rsidRPr="007D758A">
              <w:rPr>
                <w:rFonts w:ascii="Arial" w:hAnsi="Arial" w:cs="Arial"/>
              </w:rPr>
              <w:t xml:space="preserve">Verbands- und Vereinsmitglieder über die Weitergabe von Personendaten an den Kantonalverband und BirdLife Schweiz informieren. </w:t>
            </w:r>
          </w:p>
        </w:tc>
        <w:tc>
          <w:tcPr>
            <w:tcW w:w="1446" w:type="dxa"/>
          </w:tcPr>
          <w:p w14:paraId="600C2395" w14:textId="77777777" w:rsidR="00031A8B" w:rsidRPr="007D758A" w:rsidRDefault="00031A8B" w:rsidP="00A36767">
            <w:pPr>
              <w:jc w:val="center"/>
              <w:rPr>
                <w:rFonts w:ascii="Arial" w:hAnsi="Arial" w:cs="Arial"/>
              </w:rPr>
            </w:pPr>
            <w:r w:rsidRPr="007D758A">
              <w:rPr>
                <w:rFonts w:ascii="Arial" w:hAnsi="Arial" w:cs="Arial"/>
              </w:rPr>
              <w:t>JA</w:t>
            </w:r>
          </w:p>
        </w:tc>
        <w:tc>
          <w:tcPr>
            <w:tcW w:w="4678" w:type="dxa"/>
          </w:tcPr>
          <w:p w14:paraId="4CBDEA36" w14:textId="5A113AA2" w:rsidR="00031A8B" w:rsidRPr="007D758A" w:rsidRDefault="00C21A89" w:rsidP="00A36767">
            <w:pPr>
              <w:rPr>
                <w:rFonts w:ascii="Arial" w:hAnsi="Arial" w:cs="Arial"/>
              </w:rPr>
            </w:pPr>
            <w:r w:rsidRPr="007D758A">
              <w:rPr>
                <w:rFonts w:ascii="Arial" w:hAnsi="Arial" w:cs="Arial"/>
              </w:rPr>
              <w:t>Im Grundsatz b</w:t>
            </w:r>
            <w:r w:rsidR="00031A8B" w:rsidRPr="007D758A">
              <w:rPr>
                <w:rFonts w:ascii="Arial" w:hAnsi="Arial" w:cs="Arial"/>
              </w:rPr>
              <w:t xml:space="preserve">etrifft </w:t>
            </w:r>
            <w:r w:rsidRPr="007D758A">
              <w:rPr>
                <w:rFonts w:ascii="Arial" w:hAnsi="Arial" w:cs="Arial"/>
              </w:rPr>
              <w:t xml:space="preserve">dies </w:t>
            </w:r>
            <w:r w:rsidR="00031A8B" w:rsidRPr="007D758A">
              <w:rPr>
                <w:rFonts w:ascii="Arial" w:hAnsi="Arial" w:cs="Arial"/>
              </w:rPr>
              <w:t xml:space="preserve">alle KV und Sektionen für sämtliche Mitgliederdaten, die an der gemeinsamen Adressdatei mitmachen. </w:t>
            </w:r>
          </w:p>
          <w:p w14:paraId="2CCF06B7" w14:textId="77777777" w:rsidR="00031A8B" w:rsidRPr="007D758A" w:rsidRDefault="00031A8B" w:rsidP="00A36767">
            <w:pPr>
              <w:rPr>
                <w:rFonts w:ascii="Arial" w:hAnsi="Arial" w:cs="Arial"/>
              </w:rPr>
            </w:pPr>
            <w:r w:rsidRPr="007D758A">
              <w:rPr>
                <w:rFonts w:ascii="Arial" w:hAnsi="Arial" w:cs="Arial"/>
              </w:rPr>
              <w:t>Verschiedene Varianten möglich:</w:t>
            </w:r>
          </w:p>
          <w:p w14:paraId="1D415FF1" w14:textId="543D3CFF" w:rsidR="00031A8B" w:rsidRPr="007D758A" w:rsidRDefault="008454D5" w:rsidP="00A36767">
            <w:pPr>
              <w:rPr>
                <w:rFonts w:ascii="Arial" w:hAnsi="Arial" w:cs="Arial"/>
              </w:rPr>
            </w:pPr>
            <w:r w:rsidRPr="007D758A">
              <w:rPr>
                <w:rFonts w:ascii="Arial" w:hAnsi="Arial" w:cs="Arial"/>
              </w:rPr>
              <w:sym w:font="Wingdings" w:char="F0E0"/>
            </w:r>
            <w:r w:rsidRPr="007D758A">
              <w:rPr>
                <w:rFonts w:ascii="Arial" w:hAnsi="Arial" w:cs="Arial"/>
              </w:rPr>
              <w:t xml:space="preserve">Textbaustein </w:t>
            </w:r>
            <w:r w:rsidR="005C7ED1" w:rsidRPr="007D758A">
              <w:rPr>
                <w:rFonts w:ascii="Arial" w:hAnsi="Arial" w:cs="Arial"/>
                <w:u w:val="single"/>
              </w:rPr>
              <w:fldChar w:fldCharType="begin"/>
            </w:r>
            <w:r w:rsidR="005C7ED1" w:rsidRPr="007D758A">
              <w:rPr>
                <w:rFonts w:ascii="Arial" w:hAnsi="Arial" w:cs="Arial"/>
                <w:u w:val="single"/>
              </w:rPr>
              <w:instrText xml:space="preserve"> REF _Ref142060117 \h </w:instrText>
            </w:r>
            <w:r w:rsidR="007D758A">
              <w:rPr>
                <w:rFonts w:ascii="Arial" w:hAnsi="Arial" w:cs="Arial"/>
                <w:u w:val="single"/>
              </w:rPr>
              <w:instrText xml:space="preserve"> \* MERGEFORMAT </w:instrText>
            </w:r>
            <w:r w:rsidR="005C7ED1" w:rsidRPr="007D758A">
              <w:rPr>
                <w:rFonts w:ascii="Arial" w:hAnsi="Arial" w:cs="Arial"/>
                <w:u w:val="single"/>
              </w:rPr>
            </w:r>
            <w:r w:rsidR="005C7ED1" w:rsidRPr="007D758A">
              <w:rPr>
                <w:rFonts w:ascii="Arial" w:hAnsi="Arial" w:cs="Arial"/>
                <w:u w:val="single"/>
              </w:rPr>
              <w:fldChar w:fldCharType="separate"/>
            </w:r>
            <w:r w:rsidR="0074776B" w:rsidRPr="007D758A">
              <w:rPr>
                <w:rFonts w:ascii="Arial" w:hAnsi="Arial" w:cs="Arial"/>
              </w:rPr>
              <w:t>02 Beitrittsbestätigung</w:t>
            </w:r>
            <w:r w:rsidR="005C7ED1" w:rsidRPr="007D758A">
              <w:rPr>
                <w:rFonts w:ascii="Arial" w:hAnsi="Arial" w:cs="Arial"/>
                <w:u w:val="single"/>
              </w:rPr>
              <w:fldChar w:fldCharType="end"/>
            </w:r>
          </w:p>
          <w:p w14:paraId="700A62A3" w14:textId="4C59E372" w:rsidR="00031A8B" w:rsidRPr="007D758A" w:rsidRDefault="00031A8B" w:rsidP="00A36767">
            <w:pPr>
              <w:rPr>
                <w:rFonts w:ascii="Arial" w:hAnsi="Arial" w:cs="Arial"/>
              </w:rPr>
            </w:pPr>
            <w:r w:rsidRPr="007D758A">
              <w:rPr>
                <w:rFonts w:ascii="Arial" w:hAnsi="Arial" w:cs="Arial"/>
              </w:rPr>
              <w:sym w:font="Wingdings" w:char="F0E0"/>
            </w:r>
            <w:r w:rsidRPr="007D758A">
              <w:rPr>
                <w:rFonts w:ascii="Arial" w:hAnsi="Arial" w:cs="Arial"/>
              </w:rPr>
              <w:t xml:space="preserve">Textbaustein </w:t>
            </w:r>
            <w:r w:rsidR="00BF37B7" w:rsidRPr="007D758A">
              <w:rPr>
                <w:rFonts w:ascii="Arial" w:hAnsi="Arial" w:cs="Arial"/>
                <w:u w:val="single"/>
              </w:rPr>
              <w:fldChar w:fldCharType="begin"/>
            </w:r>
            <w:r w:rsidR="00BF37B7" w:rsidRPr="007D758A">
              <w:rPr>
                <w:rFonts w:ascii="Arial" w:hAnsi="Arial" w:cs="Arial"/>
                <w:u w:val="single"/>
              </w:rPr>
              <w:instrText xml:space="preserve"> REF _Ref142060190 \h </w:instrText>
            </w:r>
            <w:r w:rsidR="007D758A">
              <w:rPr>
                <w:rFonts w:ascii="Arial" w:hAnsi="Arial" w:cs="Arial"/>
                <w:u w:val="single"/>
              </w:rPr>
              <w:instrText xml:space="preserve"> \* MERGEFORMAT </w:instrText>
            </w:r>
            <w:r w:rsidR="00BF37B7" w:rsidRPr="007D758A">
              <w:rPr>
                <w:rFonts w:ascii="Arial" w:hAnsi="Arial" w:cs="Arial"/>
                <w:u w:val="single"/>
              </w:rPr>
            </w:r>
            <w:r w:rsidR="00BF37B7" w:rsidRPr="007D758A">
              <w:rPr>
                <w:rFonts w:ascii="Arial" w:hAnsi="Arial" w:cs="Arial"/>
                <w:u w:val="single"/>
              </w:rPr>
              <w:fldChar w:fldCharType="separate"/>
            </w:r>
            <w:r w:rsidR="0074776B" w:rsidRPr="007D758A">
              <w:rPr>
                <w:rFonts w:ascii="Arial" w:hAnsi="Arial" w:cs="Arial"/>
              </w:rPr>
              <w:t>03 Mitgliederbeitragsschreiben</w:t>
            </w:r>
            <w:r w:rsidR="00BF37B7" w:rsidRPr="007D758A">
              <w:rPr>
                <w:rFonts w:ascii="Arial" w:hAnsi="Arial" w:cs="Arial"/>
                <w:u w:val="single"/>
              </w:rPr>
              <w:fldChar w:fldCharType="end"/>
            </w:r>
          </w:p>
          <w:p w14:paraId="5976E8FF" w14:textId="2F7759F7" w:rsidR="00031A8B" w:rsidRPr="007D758A" w:rsidRDefault="00031A8B" w:rsidP="00A36767">
            <w:pPr>
              <w:rPr>
                <w:rFonts w:ascii="Arial" w:hAnsi="Arial" w:cs="Arial"/>
              </w:rPr>
            </w:pPr>
            <w:r w:rsidRPr="007D758A">
              <w:rPr>
                <w:rFonts w:ascii="Arial" w:hAnsi="Arial" w:cs="Arial"/>
              </w:rPr>
              <w:sym w:font="Wingdings" w:char="F0E0"/>
            </w:r>
            <w:r w:rsidRPr="007D758A">
              <w:rPr>
                <w:rFonts w:ascii="Arial" w:hAnsi="Arial" w:cs="Arial"/>
              </w:rPr>
              <w:t>Textbaustein</w:t>
            </w:r>
            <w:r w:rsidR="00516B44" w:rsidRPr="007D758A">
              <w:rPr>
                <w:rFonts w:ascii="Arial" w:hAnsi="Arial" w:cs="Arial"/>
              </w:rPr>
              <w:t xml:space="preserve"> </w:t>
            </w:r>
            <w:r w:rsidR="00516B44" w:rsidRPr="007D758A">
              <w:rPr>
                <w:rFonts w:ascii="Arial" w:hAnsi="Arial" w:cs="Arial"/>
                <w:u w:val="single"/>
              </w:rPr>
              <w:fldChar w:fldCharType="begin"/>
            </w:r>
            <w:r w:rsidR="00516B44" w:rsidRPr="007D758A">
              <w:rPr>
                <w:rFonts w:ascii="Arial" w:hAnsi="Arial" w:cs="Arial"/>
                <w:u w:val="single"/>
              </w:rPr>
              <w:instrText xml:space="preserve"> REF _Ref142060253 \h </w:instrText>
            </w:r>
            <w:r w:rsidR="007D758A">
              <w:rPr>
                <w:rFonts w:ascii="Arial" w:hAnsi="Arial" w:cs="Arial"/>
                <w:u w:val="single"/>
              </w:rPr>
              <w:instrText xml:space="preserve"> \* MERGEFORMAT </w:instrText>
            </w:r>
            <w:r w:rsidR="00516B44" w:rsidRPr="007D758A">
              <w:rPr>
                <w:rFonts w:ascii="Arial" w:hAnsi="Arial" w:cs="Arial"/>
                <w:u w:val="single"/>
              </w:rPr>
            </w:r>
            <w:r w:rsidR="00516B44" w:rsidRPr="007D758A">
              <w:rPr>
                <w:rFonts w:ascii="Arial" w:hAnsi="Arial" w:cs="Arial"/>
                <w:u w:val="single"/>
              </w:rPr>
              <w:fldChar w:fldCharType="separate"/>
            </w:r>
            <w:r w:rsidR="0074776B" w:rsidRPr="007D758A">
              <w:rPr>
                <w:rFonts w:ascii="Arial" w:hAnsi="Arial" w:cs="Arial"/>
              </w:rPr>
              <w:t>04 Statuten</w:t>
            </w:r>
            <w:r w:rsidR="00516B44" w:rsidRPr="007D758A">
              <w:rPr>
                <w:rFonts w:ascii="Arial" w:hAnsi="Arial" w:cs="Arial"/>
                <w:u w:val="single"/>
              </w:rPr>
              <w:fldChar w:fldCharType="end"/>
            </w:r>
          </w:p>
        </w:tc>
      </w:tr>
      <w:tr w:rsidR="00031A8B" w:rsidRPr="007D758A" w14:paraId="1D738BF9" w14:textId="77777777" w:rsidTr="00A36767">
        <w:tc>
          <w:tcPr>
            <w:tcW w:w="3374" w:type="dxa"/>
          </w:tcPr>
          <w:p w14:paraId="4DA288E0" w14:textId="77777777" w:rsidR="00031A8B" w:rsidRPr="007D758A" w:rsidRDefault="00031A8B" w:rsidP="00A36767">
            <w:pPr>
              <w:rPr>
                <w:rFonts w:ascii="Arial" w:hAnsi="Arial" w:cs="Arial"/>
              </w:rPr>
            </w:pPr>
            <w:r w:rsidRPr="007D758A">
              <w:rPr>
                <w:rFonts w:ascii="Arial" w:hAnsi="Arial" w:cs="Arial"/>
              </w:rPr>
              <w:t>Wenn Personendaten aus dem Ausland vorhanden sind.</w:t>
            </w:r>
          </w:p>
        </w:tc>
        <w:tc>
          <w:tcPr>
            <w:tcW w:w="1446" w:type="dxa"/>
          </w:tcPr>
          <w:p w14:paraId="6F69E259" w14:textId="77777777" w:rsidR="00031A8B" w:rsidRPr="007D758A" w:rsidRDefault="00031A8B" w:rsidP="00A36767">
            <w:pPr>
              <w:jc w:val="center"/>
              <w:rPr>
                <w:rFonts w:ascii="Arial" w:hAnsi="Arial" w:cs="Arial"/>
              </w:rPr>
            </w:pPr>
            <w:r w:rsidRPr="007D758A">
              <w:rPr>
                <w:rFonts w:ascii="Arial" w:hAnsi="Arial" w:cs="Arial"/>
              </w:rPr>
              <w:t>JA</w:t>
            </w:r>
          </w:p>
        </w:tc>
        <w:tc>
          <w:tcPr>
            <w:tcW w:w="4678" w:type="dxa"/>
          </w:tcPr>
          <w:p w14:paraId="4C1D5C87" w14:textId="77777777" w:rsidR="00031A8B" w:rsidRPr="007D758A" w:rsidRDefault="00031A8B" w:rsidP="00A36767">
            <w:pPr>
              <w:rPr>
                <w:rFonts w:ascii="Arial" w:hAnsi="Arial" w:cs="Arial"/>
              </w:rPr>
            </w:pPr>
            <w:r w:rsidRPr="007D758A">
              <w:rPr>
                <w:rFonts w:ascii="Arial" w:hAnsi="Arial" w:cs="Arial"/>
              </w:rPr>
              <w:t>Kein zusätzlicher Handlungsbedarf, sofern kein Datentransfer mit ausländischen Organisationen oder Auftragsbearbeitenden erfolgt. Ansonsten gelten die Bestimmungen der EU.</w:t>
            </w:r>
          </w:p>
        </w:tc>
      </w:tr>
    </w:tbl>
    <w:p w14:paraId="01A37A4B" w14:textId="7E937120" w:rsidR="00D1496E" w:rsidRDefault="006F222E" w:rsidP="005B416C">
      <w:pPr>
        <w:pStyle w:val="berschrift2"/>
        <w:rPr>
          <w:rFonts w:ascii="Arial" w:hAnsi="Arial" w:cs="Arial"/>
        </w:rPr>
      </w:pPr>
      <w:r w:rsidRPr="007D758A">
        <w:rPr>
          <w:rFonts w:ascii="Arial" w:hAnsi="Arial" w:cs="Arial"/>
        </w:rPr>
        <w:t>Bereich Personenfotos</w:t>
      </w:r>
    </w:p>
    <w:p w14:paraId="7967E3B0" w14:textId="77777777" w:rsidR="003A73B4" w:rsidRPr="003A73B4" w:rsidRDefault="003A73B4" w:rsidP="003A73B4"/>
    <w:tbl>
      <w:tblPr>
        <w:tblStyle w:val="Tabellenraster"/>
        <w:tblW w:w="0" w:type="auto"/>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374"/>
        <w:gridCol w:w="1446"/>
        <w:gridCol w:w="4678"/>
      </w:tblGrid>
      <w:tr w:rsidR="005B416C" w:rsidRPr="007D758A" w14:paraId="05AF68BC" w14:textId="77777777" w:rsidTr="00A36767">
        <w:trPr>
          <w:tblHeader/>
        </w:trPr>
        <w:tc>
          <w:tcPr>
            <w:tcW w:w="3374" w:type="dxa"/>
            <w:tcBorders>
              <w:bottom w:val="single" w:sz="4" w:space="0" w:color="92D050"/>
            </w:tcBorders>
            <w:shd w:val="clear" w:color="auto" w:fill="B5E6AC" w:themeFill="accent2" w:themeFillTint="66"/>
          </w:tcPr>
          <w:p w14:paraId="24944C51" w14:textId="77777777" w:rsidR="005B416C" w:rsidRPr="007D758A" w:rsidRDefault="005B416C" w:rsidP="00A36767">
            <w:pPr>
              <w:rPr>
                <w:rFonts w:ascii="Arial" w:hAnsi="Arial" w:cs="Arial"/>
                <w:b/>
                <w:bCs/>
              </w:rPr>
            </w:pPr>
            <w:r w:rsidRPr="007D758A">
              <w:rPr>
                <w:rFonts w:ascii="Arial" w:hAnsi="Arial" w:cs="Arial"/>
                <w:b/>
                <w:bCs/>
              </w:rPr>
              <w:t>Themenbereich</w:t>
            </w:r>
          </w:p>
        </w:tc>
        <w:tc>
          <w:tcPr>
            <w:tcW w:w="1446" w:type="dxa"/>
            <w:tcBorders>
              <w:bottom w:val="single" w:sz="4" w:space="0" w:color="92D050"/>
            </w:tcBorders>
            <w:shd w:val="clear" w:color="auto" w:fill="B5E6AC" w:themeFill="accent2" w:themeFillTint="66"/>
          </w:tcPr>
          <w:p w14:paraId="68409584" w14:textId="77777777" w:rsidR="005B416C" w:rsidRPr="007D758A" w:rsidRDefault="005B416C" w:rsidP="00A36767">
            <w:pPr>
              <w:jc w:val="center"/>
              <w:rPr>
                <w:rFonts w:ascii="Arial" w:hAnsi="Arial" w:cs="Arial"/>
              </w:rPr>
            </w:pPr>
            <w:r w:rsidRPr="007D758A">
              <w:rPr>
                <w:rFonts w:ascii="Arial" w:hAnsi="Arial" w:cs="Arial"/>
                <w:b/>
                <w:bCs/>
              </w:rPr>
              <w:t>Handlungs-</w:t>
            </w:r>
            <w:r w:rsidRPr="007D758A">
              <w:rPr>
                <w:rFonts w:ascii="Arial" w:hAnsi="Arial" w:cs="Arial"/>
                <w:b/>
                <w:bCs/>
              </w:rPr>
              <w:br/>
              <w:t>bedarf</w:t>
            </w:r>
          </w:p>
        </w:tc>
        <w:tc>
          <w:tcPr>
            <w:tcW w:w="4678" w:type="dxa"/>
            <w:tcBorders>
              <w:bottom w:val="single" w:sz="4" w:space="0" w:color="92D050"/>
            </w:tcBorders>
            <w:shd w:val="clear" w:color="auto" w:fill="B5E6AC" w:themeFill="accent2" w:themeFillTint="66"/>
          </w:tcPr>
          <w:p w14:paraId="10B4DDD8" w14:textId="77777777" w:rsidR="005B416C" w:rsidRPr="007D758A" w:rsidRDefault="005B416C" w:rsidP="00A36767">
            <w:pPr>
              <w:rPr>
                <w:rFonts w:ascii="Arial" w:hAnsi="Arial" w:cs="Arial"/>
                <w:b/>
                <w:bCs/>
              </w:rPr>
            </w:pPr>
            <w:r w:rsidRPr="007D758A">
              <w:rPr>
                <w:rFonts w:ascii="Arial" w:hAnsi="Arial" w:cs="Arial"/>
                <w:b/>
                <w:bCs/>
              </w:rPr>
              <w:t>Empfehlung / Hilfsmittel</w:t>
            </w:r>
          </w:p>
        </w:tc>
      </w:tr>
      <w:tr w:rsidR="005B416C" w:rsidRPr="007D758A" w14:paraId="3DC31283" w14:textId="77777777" w:rsidTr="00A36767">
        <w:tc>
          <w:tcPr>
            <w:tcW w:w="3374" w:type="dxa"/>
          </w:tcPr>
          <w:p w14:paraId="646B76B2" w14:textId="77777777" w:rsidR="005B416C" w:rsidRPr="007D758A" w:rsidRDefault="005B416C" w:rsidP="00A36767">
            <w:pPr>
              <w:rPr>
                <w:rFonts w:ascii="Arial" w:hAnsi="Arial" w:cs="Arial"/>
              </w:rPr>
            </w:pPr>
            <w:r w:rsidRPr="007D758A">
              <w:rPr>
                <w:rFonts w:ascii="Arial" w:hAnsi="Arial" w:cs="Arial"/>
              </w:rPr>
              <w:t>Bei Verwendung von Personenfotos, auf denen diese Personen erkennbar sind.</w:t>
            </w:r>
          </w:p>
        </w:tc>
        <w:tc>
          <w:tcPr>
            <w:tcW w:w="1446" w:type="dxa"/>
          </w:tcPr>
          <w:p w14:paraId="09B57823" w14:textId="77777777" w:rsidR="005B416C" w:rsidRPr="007D758A" w:rsidRDefault="005B416C" w:rsidP="00A36767">
            <w:pPr>
              <w:jc w:val="center"/>
              <w:rPr>
                <w:rFonts w:ascii="Arial" w:hAnsi="Arial" w:cs="Arial"/>
              </w:rPr>
            </w:pPr>
            <w:r w:rsidRPr="007D758A">
              <w:rPr>
                <w:rFonts w:ascii="Arial" w:hAnsi="Arial" w:cs="Arial"/>
              </w:rPr>
              <w:t>JA</w:t>
            </w:r>
          </w:p>
        </w:tc>
        <w:tc>
          <w:tcPr>
            <w:tcW w:w="4678" w:type="dxa"/>
          </w:tcPr>
          <w:p w14:paraId="11CE98A8" w14:textId="77777777" w:rsidR="005B416C" w:rsidRPr="007D758A" w:rsidRDefault="005B416C" w:rsidP="00A36767">
            <w:pPr>
              <w:rPr>
                <w:rFonts w:ascii="Arial" w:hAnsi="Arial" w:cs="Arial"/>
              </w:rPr>
            </w:pPr>
            <w:r w:rsidRPr="007D758A">
              <w:rPr>
                <w:rFonts w:ascii="Arial" w:hAnsi="Arial" w:cs="Arial"/>
              </w:rPr>
              <w:sym w:font="Wingdings" w:char="F0E0"/>
            </w:r>
            <w:r w:rsidRPr="007D758A">
              <w:rPr>
                <w:rFonts w:ascii="Arial" w:hAnsi="Arial" w:cs="Arial"/>
              </w:rPr>
              <w:t xml:space="preserve">siehe bestehende Vorgehensanleitung auf unserer </w:t>
            </w:r>
            <w:hyperlink r:id="rId18" w:history="1">
              <w:r w:rsidRPr="007D758A">
                <w:rPr>
                  <w:rStyle w:val="Hyperlink"/>
                  <w:rFonts w:ascii="Arial" w:hAnsi="Arial" w:cs="Arial"/>
                </w:rPr>
                <w:t>Website</w:t>
              </w:r>
            </w:hyperlink>
          </w:p>
        </w:tc>
      </w:tr>
      <w:tr w:rsidR="005B416C" w:rsidRPr="007D758A" w14:paraId="7A77312E" w14:textId="77777777" w:rsidTr="00A36767">
        <w:tc>
          <w:tcPr>
            <w:tcW w:w="3374" w:type="dxa"/>
          </w:tcPr>
          <w:p w14:paraId="7FAA0F3E" w14:textId="77777777" w:rsidR="005B416C" w:rsidRPr="007D758A" w:rsidRDefault="005B416C" w:rsidP="00A36767">
            <w:pPr>
              <w:rPr>
                <w:rFonts w:ascii="Arial" w:hAnsi="Arial" w:cs="Arial"/>
              </w:rPr>
            </w:pPr>
            <w:r w:rsidRPr="007D758A">
              <w:rPr>
                <w:rFonts w:ascii="Arial" w:hAnsi="Arial" w:cs="Arial"/>
              </w:rPr>
              <w:t>Bei Personen Portrait-Fotos oder Grossaufnahmen, die veröffentlicht werden.</w:t>
            </w:r>
          </w:p>
        </w:tc>
        <w:tc>
          <w:tcPr>
            <w:tcW w:w="1446" w:type="dxa"/>
          </w:tcPr>
          <w:p w14:paraId="3A17ADB1" w14:textId="77777777" w:rsidR="005B416C" w:rsidRPr="007D758A" w:rsidRDefault="005B416C" w:rsidP="00A36767">
            <w:pPr>
              <w:jc w:val="center"/>
              <w:rPr>
                <w:rFonts w:ascii="Arial" w:hAnsi="Arial" w:cs="Arial"/>
              </w:rPr>
            </w:pPr>
            <w:r w:rsidRPr="007D758A">
              <w:rPr>
                <w:rFonts w:ascii="Arial" w:hAnsi="Arial" w:cs="Arial"/>
              </w:rPr>
              <w:t>JA</w:t>
            </w:r>
          </w:p>
        </w:tc>
        <w:tc>
          <w:tcPr>
            <w:tcW w:w="4678" w:type="dxa"/>
          </w:tcPr>
          <w:p w14:paraId="0912F7A4" w14:textId="10C3327F" w:rsidR="005B416C" w:rsidRPr="007D758A" w:rsidRDefault="005B416C" w:rsidP="00A36767">
            <w:pPr>
              <w:rPr>
                <w:rFonts w:ascii="Arial" w:hAnsi="Arial" w:cs="Arial"/>
              </w:rPr>
            </w:pPr>
            <w:r w:rsidRPr="007D758A">
              <w:rPr>
                <w:rFonts w:ascii="Arial" w:hAnsi="Arial" w:cs="Arial"/>
              </w:rPr>
              <w:sym w:font="Wingdings" w:char="F0E0"/>
            </w:r>
            <w:r w:rsidRPr="007D758A">
              <w:rPr>
                <w:rFonts w:ascii="Arial" w:hAnsi="Arial" w:cs="Arial"/>
              </w:rPr>
              <w:t xml:space="preserve">Vorlage </w:t>
            </w:r>
            <w:r w:rsidR="00140E90" w:rsidRPr="007D758A">
              <w:rPr>
                <w:rFonts w:ascii="Arial" w:hAnsi="Arial" w:cs="Arial"/>
              </w:rPr>
              <w:t xml:space="preserve">(3) </w:t>
            </w:r>
            <w:r w:rsidR="00C27EE0" w:rsidRPr="007D758A">
              <w:rPr>
                <w:rFonts w:ascii="Arial" w:hAnsi="Arial" w:cs="Arial"/>
                <w:u w:val="single"/>
              </w:rPr>
              <w:fldChar w:fldCharType="begin"/>
            </w:r>
            <w:r w:rsidR="00C27EE0" w:rsidRPr="007D758A">
              <w:rPr>
                <w:rFonts w:ascii="Arial" w:hAnsi="Arial" w:cs="Arial"/>
                <w:u w:val="single"/>
              </w:rPr>
              <w:instrText xml:space="preserve"> REF _Ref142060346 \h </w:instrText>
            </w:r>
            <w:r w:rsidR="007D758A">
              <w:rPr>
                <w:rFonts w:ascii="Arial" w:hAnsi="Arial" w:cs="Arial"/>
                <w:u w:val="single"/>
              </w:rPr>
              <w:instrText xml:space="preserve"> \* MERGEFORMAT </w:instrText>
            </w:r>
            <w:r w:rsidR="00C27EE0" w:rsidRPr="007D758A">
              <w:rPr>
                <w:rFonts w:ascii="Arial" w:hAnsi="Arial" w:cs="Arial"/>
                <w:u w:val="single"/>
              </w:rPr>
            </w:r>
            <w:r w:rsidR="00C27EE0" w:rsidRPr="007D758A">
              <w:rPr>
                <w:rFonts w:ascii="Arial" w:hAnsi="Arial" w:cs="Arial"/>
                <w:u w:val="single"/>
              </w:rPr>
              <w:fldChar w:fldCharType="separate"/>
            </w:r>
            <w:r w:rsidR="0074776B" w:rsidRPr="007D758A">
              <w:rPr>
                <w:rFonts w:ascii="Arial" w:hAnsi="Arial" w:cs="Arial"/>
              </w:rPr>
              <w:t>«Einverständniserklärung zur Veröffentlichung von Fotos»:</w:t>
            </w:r>
            <w:r w:rsidR="00C27EE0" w:rsidRPr="007D758A">
              <w:rPr>
                <w:rFonts w:ascii="Arial" w:hAnsi="Arial" w:cs="Arial"/>
                <w:u w:val="single"/>
              </w:rPr>
              <w:fldChar w:fldCharType="end"/>
            </w:r>
          </w:p>
          <w:p w14:paraId="396F35FE" w14:textId="223F3F67" w:rsidR="008A665B" w:rsidRPr="007D758A" w:rsidRDefault="00D372CB" w:rsidP="00A36767">
            <w:pPr>
              <w:rPr>
                <w:rFonts w:ascii="Arial" w:hAnsi="Arial" w:cs="Arial"/>
              </w:rPr>
            </w:pPr>
            <w:r w:rsidRPr="007D758A">
              <w:rPr>
                <w:rFonts w:ascii="Arial" w:hAnsi="Arial" w:cs="Arial"/>
              </w:rPr>
              <w:t>Es ist auch eine schriftliche Bestätigung per E-Mail möglich. Wichtig: Aufbewahren!</w:t>
            </w:r>
          </w:p>
        </w:tc>
      </w:tr>
    </w:tbl>
    <w:p w14:paraId="7E9A3F63" w14:textId="7C6A3636" w:rsidR="00D1496E" w:rsidRPr="007D758A" w:rsidRDefault="005B416C" w:rsidP="008F4EEB">
      <w:pPr>
        <w:pStyle w:val="berschrift2"/>
        <w:rPr>
          <w:rFonts w:ascii="Arial" w:hAnsi="Arial" w:cs="Arial"/>
        </w:rPr>
      </w:pPr>
      <w:r w:rsidRPr="007D758A">
        <w:rPr>
          <w:rFonts w:ascii="Arial" w:hAnsi="Arial" w:cs="Arial"/>
        </w:rPr>
        <w:t>Zusammenarbeit mit Dienstleistern</w:t>
      </w:r>
    </w:p>
    <w:tbl>
      <w:tblPr>
        <w:tblStyle w:val="Tabellenraster"/>
        <w:tblW w:w="0" w:type="auto"/>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374"/>
        <w:gridCol w:w="1446"/>
        <w:gridCol w:w="4678"/>
      </w:tblGrid>
      <w:tr w:rsidR="008F4EEB" w:rsidRPr="007D758A" w14:paraId="47D40BA7" w14:textId="77777777" w:rsidTr="00A36767">
        <w:trPr>
          <w:tblHeader/>
        </w:trPr>
        <w:tc>
          <w:tcPr>
            <w:tcW w:w="3374" w:type="dxa"/>
            <w:tcBorders>
              <w:bottom w:val="single" w:sz="4" w:space="0" w:color="92D050"/>
            </w:tcBorders>
            <w:shd w:val="clear" w:color="auto" w:fill="B5E6AC" w:themeFill="accent2" w:themeFillTint="66"/>
          </w:tcPr>
          <w:p w14:paraId="51C7A2BB" w14:textId="77777777" w:rsidR="008F4EEB" w:rsidRPr="007D758A" w:rsidRDefault="008F4EEB" w:rsidP="00A36767">
            <w:pPr>
              <w:rPr>
                <w:rFonts w:ascii="Arial" w:hAnsi="Arial" w:cs="Arial"/>
                <w:b/>
                <w:bCs/>
              </w:rPr>
            </w:pPr>
            <w:r w:rsidRPr="007D758A">
              <w:rPr>
                <w:rFonts w:ascii="Arial" w:hAnsi="Arial" w:cs="Arial"/>
                <w:b/>
                <w:bCs/>
              </w:rPr>
              <w:t>Themenbereich</w:t>
            </w:r>
          </w:p>
        </w:tc>
        <w:tc>
          <w:tcPr>
            <w:tcW w:w="1446" w:type="dxa"/>
            <w:tcBorders>
              <w:bottom w:val="single" w:sz="4" w:space="0" w:color="92D050"/>
            </w:tcBorders>
            <w:shd w:val="clear" w:color="auto" w:fill="B5E6AC" w:themeFill="accent2" w:themeFillTint="66"/>
          </w:tcPr>
          <w:p w14:paraId="72BAC742" w14:textId="77777777" w:rsidR="008F4EEB" w:rsidRPr="007D758A" w:rsidRDefault="008F4EEB" w:rsidP="00A36767">
            <w:pPr>
              <w:jc w:val="center"/>
              <w:rPr>
                <w:rFonts w:ascii="Arial" w:hAnsi="Arial" w:cs="Arial"/>
              </w:rPr>
            </w:pPr>
            <w:r w:rsidRPr="007D758A">
              <w:rPr>
                <w:rFonts w:ascii="Arial" w:hAnsi="Arial" w:cs="Arial"/>
                <w:b/>
                <w:bCs/>
              </w:rPr>
              <w:t>Handlungs-</w:t>
            </w:r>
            <w:r w:rsidRPr="007D758A">
              <w:rPr>
                <w:rFonts w:ascii="Arial" w:hAnsi="Arial" w:cs="Arial"/>
                <w:b/>
                <w:bCs/>
              </w:rPr>
              <w:br/>
              <w:t>bedarf</w:t>
            </w:r>
          </w:p>
        </w:tc>
        <w:tc>
          <w:tcPr>
            <w:tcW w:w="4678" w:type="dxa"/>
            <w:tcBorders>
              <w:bottom w:val="single" w:sz="4" w:space="0" w:color="92D050"/>
            </w:tcBorders>
            <w:shd w:val="clear" w:color="auto" w:fill="B5E6AC" w:themeFill="accent2" w:themeFillTint="66"/>
          </w:tcPr>
          <w:p w14:paraId="027B1B54" w14:textId="77777777" w:rsidR="008F4EEB" w:rsidRPr="007D758A" w:rsidRDefault="008F4EEB" w:rsidP="00A36767">
            <w:pPr>
              <w:rPr>
                <w:rFonts w:ascii="Arial" w:hAnsi="Arial" w:cs="Arial"/>
                <w:b/>
                <w:bCs/>
              </w:rPr>
            </w:pPr>
            <w:r w:rsidRPr="007D758A">
              <w:rPr>
                <w:rFonts w:ascii="Arial" w:hAnsi="Arial" w:cs="Arial"/>
                <w:b/>
                <w:bCs/>
              </w:rPr>
              <w:t>Empfehlung / Hilfsmittel</w:t>
            </w:r>
          </w:p>
        </w:tc>
      </w:tr>
      <w:tr w:rsidR="008F4EEB" w:rsidRPr="007D758A" w14:paraId="0CE6DDDA" w14:textId="77777777" w:rsidTr="00A36767">
        <w:tc>
          <w:tcPr>
            <w:tcW w:w="3374" w:type="dxa"/>
          </w:tcPr>
          <w:p w14:paraId="730B313B" w14:textId="77777777" w:rsidR="008F4EEB" w:rsidRPr="007D758A" w:rsidRDefault="008F4EEB" w:rsidP="00A36767">
            <w:pPr>
              <w:rPr>
                <w:rFonts w:ascii="Arial" w:hAnsi="Arial" w:cs="Arial"/>
              </w:rPr>
            </w:pPr>
            <w:r w:rsidRPr="007D758A">
              <w:rPr>
                <w:rFonts w:ascii="Arial" w:hAnsi="Arial" w:cs="Arial"/>
              </w:rPr>
              <w:t>Bei Zusammenarbeit mit Auftragsbearbeitern (z.B. Druckereien, Kursanbietern usw.).</w:t>
            </w:r>
          </w:p>
        </w:tc>
        <w:tc>
          <w:tcPr>
            <w:tcW w:w="1446" w:type="dxa"/>
          </w:tcPr>
          <w:p w14:paraId="0F6CA071" w14:textId="77777777" w:rsidR="008F4EEB" w:rsidRPr="007D758A" w:rsidRDefault="008F4EEB" w:rsidP="00A36767">
            <w:pPr>
              <w:jc w:val="center"/>
              <w:rPr>
                <w:rFonts w:ascii="Arial" w:hAnsi="Arial" w:cs="Arial"/>
              </w:rPr>
            </w:pPr>
            <w:r w:rsidRPr="007D758A">
              <w:rPr>
                <w:rFonts w:ascii="Arial" w:hAnsi="Arial" w:cs="Arial"/>
              </w:rPr>
              <w:t>JA</w:t>
            </w:r>
          </w:p>
        </w:tc>
        <w:tc>
          <w:tcPr>
            <w:tcW w:w="4678" w:type="dxa"/>
          </w:tcPr>
          <w:p w14:paraId="79B1520C" w14:textId="7BDC7AA1" w:rsidR="0038784C" w:rsidRPr="007D758A" w:rsidRDefault="00EE13FF" w:rsidP="00A36767">
            <w:pPr>
              <w:rPr>
                <w:rFonts w:ascii="Arial" w:hAnsi="Arial" w:cs="Arial"/>
              </w:rPr>
            </w:pPr>
            <w:r w:rsidRPr="007D758A">
              <w:rPr>
                <w:rFonts w:ascii="Arial" w:hAnsi="Arial" w:cs="Arial"/>
              </w:rPr>
              <w:t>Wenn noch kein Vertragsbestandteil, dann vertraglich regeln.</w:t>
            </w:r>
          </w:p>
          <w:p w14:paraId="5553DA34" w14:textId="2B74FCD8" w:rsidR="008F4EEB" w:rsidRPr="007D758A" w:rsidRDefault="008F4EEB" w:rsidP="00A36767">
            <w:pPr>
              <w:rPr>
                <w:rFonts w:ascii="Arial" w:hAnsi="Arial" w:cs="Arial"/>
              </w:rPr>
            </w:pPr>
            <w:r w:rsidRPr="007D758A">
              <w:rPr>
                <w:rFonts w:ascii="Arial" w:hAnsi="Arial" w:cs="Arial"/>
              </w:rPr>
              <w:sym w:font="Wingdings" w:char="F0E0"/>
            </w:r>
            <w:r w:rsidRPr="007D758A">
              <w:rPr>
                <w:rFonts w:ascii="Arial" w:hAnsi="Arial" w:cs="Arial"/>
              </w:rPr>
              <w:t xml:space="preserve">Textbaustein </w:t>
            </w:r>
            <w:r w:rsidR="007C250B" w:rsidRPr="007D758A">
              <w:rPr>
                <w:rFonts w:ascii="Arial" w:hAnsi="Arial" w:cs="Arial"/>
                <w:u w:val="single"/>
              </w:rPr>
              <w:fldChar w:fldCharType="begin"/>
            </w:r>
            <w:r w:rsidR="007C250B" w:rsidRPr="007D758A">
              <w:rPr>
                <w:rFonts w:ascii="Arial" w:hAnsi="Arial" w:cs="Arial"/>
                <w:u w:val="single"/>
              </w:rPr>
              <w:instrText xml:space="preserve"> REF _Ref142060476 \h </w:instrText>
            </w:r>
            <w:r w:rsidR="007D758A">
              <w:rPr>
                <w:rFonts w:ascii="Arial" w:hAnsi="Arial" w:cs="Arial"/>
                <w:u w:val="single"/>
              </w:rPr>
              <w:instrText xml:space="preserve"> \* MERGEFORMAT </w:instrText>
            </w:r>
            <w:r w:rsidR="007C250B" w:rsidRPr="007D758A">
              <w:rPr>
                <w:rFonts w:ascii="Arial" w:hAnsi="Arial" w:cs="Arial"/>
                <w:u w:val="single"/>
              </w:rPr>
            </w:r>
            <w:r w:rsidR="007C250B" w:rsidRPr="007D758A">
              <w:rPr>
                <w:rFonts w:ascii="Arial" w:hAnsi="Arial" w:cs="Arial"/>
                <w:u w:val="single"/>
              </w:rPr>
              <w:fldChar w:fldCharType="separate"/>
            </w:r>
            <w:r w:rsidR="0074776B" w:rsidRPr="007D758A">
              <w:rPr>
                <w:rFonts w:ascii="Arial" w:hAnsi="Arial" w:cs="Arial"/>
              </w:rPr>
              <w:t>05 Vertragsklausel</w:t>
            </w:r>
            <w:r w:rsidR="007C250B" w:rsidRPr="007D758A">
              <w:rPr>
                <w:rFonts w:ascii="Arial" w:hAnsi="Arial" w:cs="Arial"/>
                <w:u w:val="single"/>
              </w:rPr>
              <w:fldChar w:fldCharType="end"/>
            </w:r>
          </w:p>
        </w:tc>
      </w:tr>
      <w:tr w:rsidR="008F4EEB" w:rsidRPr="007D758A" w14:paraId="3BBEC66C" w14:textId="77777777" w:rsidTr="00A36767">
        <w:tc>
          <w:tcPr>
            <w:tcW w:w="3374" w:type="dxa"/>
          </w:tcPr>
          <w:p w14:paraId="0FD9A953" w14:textId="77777777" w:rsidR="008F4EEB" w:rsidRPr="007D758A" w:rsidRDefault="008F4EEB" w:rsidP="00A36767">
            <w:pPr>
              <w:rPr>
                <w:rFonts w:ascii="Arial" w:hAnsi="Arial" w:cs="Arial"/>
              </w:rPr>
            </w:pPr>
            <w:r w:rsidRPr="007D758A">
              <w:rPr>
                <w:rFonts w:ascii="Arial" w:hAnsi="Arial" w:cs="Arial"/>
              </w:rPr>
              <w:t>Wenn Personendaten aus dem Ausland vorhanden sind.</w:t>
            </w:r>
          </w:p>
        </w:tc>
        <w:tc>
          <w:tcPr>
            <w:tcW w:w="1446" w:type="dxa"/>
          </w:tcPr>
          <w:p w14:paraId="2C418050" w14:textId="77777777" w:rsidR="008F4EEB" w:rsidRPr="007D758A" w:rsidRDefault="008F4EEB" w:rsidP="00A36767">
            <w:pPr>
              <w:jc w:val="center"/>
              <w:rPr>
                <w:rFonts w:ascii="Arial" w:hAnsi="Arial" w:cs="Arial"/>
              </w:rPr>
            </w:pPr>
            <w:r w:rsidRPr="007D758A">
              <w:rPr>
                <w:rFonts w:ascii="Arial" w:hAnsi="Arial" w:cs="Arial"/>
              </w:rPr>
              <w:t>JA</w:t>
            </w:r>
          </w:p>
        </w:tc>
        <w:tc>
          <w:tcPr>
            <w:tcW w:w="4678" w:type="dxa"/>
          </w:tcPr>
          <w:p w14:paraId="67E44883" w14:textId="77777777" w:rsidR="008F4EEB" w:rsidRPr="007D758A" w:rsidRDefault="008F4EEB" w:rsidP="00A36767">
            <w:pPr>
              <w:rPr>
                <w:rFonts w:ascii="Arial" w:hAnsi="Arial" w:cs="Arial"/>
              </w:rPr>
            </w:pPr>
            <w:r w:rsidRPr="007D758A">
              <w:rPr>
                <w:rFonts w:ascii="Arial" w:hAnsi="Arial" w:cs="Arial"/>
              </w:rPr>
              <w:t xml:space="preserve">Kein zusätzlicher Handlungsbedarf, sofern kein Datentransfer mit ausländischen Organisationen </w:t>
            </w:r>
            <w:r w:rsidRPr="007D758A">
              <w:rPr>
                <w:rFonts w:ascii="Arial" w:hAnsi="Arial" w:cs="Arial"/>
              </w:rPr>
              <w:lastRenderedPageBreak/>
              <w:t>oder Auftragsbearbeitenden erfolgt. Ansonsten gelten die Bestimmungen der EU.</w:t>
            </w:r>
          </w:p>
        </w:tc>
      </w:tr>
    </w:tbl>
    <w:p w14:paraId="30114EBF" w14:textId="088A1232" w:rsidR="000221C1" w:rsidRPr="007D758A" w:rsidRDefault="000221C1" w:rsidP="00632C1F">
      <w:pPr>
        <w:pStyle w:val="berschrift1"/>
        <w:rPr>
          <w:rFonts w:ascii="Arial" w:hAnsi="Arial" w:cs="Arial"/>
        </w:rPr>
      </w:pPr>
      <w:r w:rsidRPr="007D758A">
        <w:rPr>
          <w:rFonts w:ascii="Arial" w:hAnsi="Arial" w:cs="Arial"/>
        </w:rPr>
        <w:lastRenderedPageBreak/>
        <w:t>Textbausteine</w:t>
      </w:r>
    </w:p>
    <w:p w14:paraId="6CEFE228" w14:textId="2AEFCC57" w:rsidR="005A4357" w:rsidRPr="007D758A" w:rsidRDefault="00447103" w:rsidP="003C132F">
      <w:pPr>
        <w:pStyle w:val="berschrift2"/>
        <w:rPr>
          <w:rFonts w:ascii="Arial" w:hAnsi="Arial" w:cs="Arial"/>
        </w:rPr>
      </w:pPr>
      <w:bookmarkStart w:id="0" w:name="_Ref142059759"/>
      <w:r w:rsidRPr="007D758A">
        <w:rPr>
          <w:rFonts w:ascii="Arial" w:hAnsi="Arial" w:cs="Arial"/>
        </w:rPr>
        <w:t xml:space="preserve">01 </w:t>
      </w:r>
      <w:r w:rsidR="00B847F3" w:rsidRPr="007D758A">
        <w:rPr>
          <w:rFonts w:ascii="Arial" w:hAnsi="Arial" w:cs="Arial"/>
        </w:rPr>
        <w:t>Cookie-Banner</w:t>
      </w:r>
      <w:bookmarkEnd w:id="0"/>
    </w:p>
    <w:p w14:paraId="7C802A6D" w14:textId="1DC1BDA4" w:rsidR="001559BE" w:rsidRPr="007D758A" w:rsidRDefault="00202E69" w:rsidP="00EA27F4">
      <w:pPr>
        <w:rPr>
          <w:rFonts w:ascii="Arial" w:hAnsi="Arial" w:cs="Arial"/>
        </w:rPr>
      </w:pPr>
      <w:r w:rsidRPr="007D758A">
        <w:rPr>
          <w:rFonts w:ascii="Arial" w:hAnsi="Arial" w:cs="Arial"/>
        </w:rPr>
        <w:t xml:space="preserve">Werden </w:t>
      </w:r>
      <w:r w:rsidR="003D13F8" w:rsidRPr="007D758A">
        <w:rPr>
          <w:rFonts w:ascii="Arial" w:hAnsi="Arial" w:cs="Arial"/>
        </w:rPr>
        <w:t>nur Cookies</w:t>
      </w:r>
      <w:r w:rsidR="00BF0F36" w:rsidRPr="007D758A">
        <w:rPr>
          <w:rFonts w:ascii="Arial" w:hAnsi="Arial" w:cs="Arial"/>
        </w:rPr>
        <w:t xml:space="preserve"> verwendet, die für die grundlegende Funktion der Website erforderlich sind</w:t>
      </w:r>
      <w:r w:rsidR="006C1923" w:rsidRPr="007D758A">
        <w:rPr>
          <w:rFonts w:ascii="Arial" w:hAnsi="Arial" w:cs="Arial"/>
        </w:rPr>
        <w:t xml:space="preserve"> </w:t>
      </w:r>
      <w:r w:rsidR="00770E65" w:rsidRPr="007D758A">
        <w:rPr>
          <w:rFonts w:ascii="Arial" w:hAnsi="Arial" w:cs="Arial"/>
        </w:rPr>
        <w:t>(</w:t>
      </w:r>
      <w:r w:rsidR="001E1590" w:rsidRPr="007D758A">
        <w:rPr>
          <w:rFonts w:ascii="Arial" w:hAnsi="Arial" w:cs="Arial"/>
        </w:rPr>
        <w:t>Essenzielle</w:t>
      </w:r>
      <w:r w:rsidR="00C462A5" w:rsidRPr="007D758A">
        <w:rPr>
          <w:rFonts w:ascii="Arial" w:hAnsi="Arial" w:cs="Arial"/>
        </w:rPr>
        <w:t>, Funktionale</w:t>
      </w:r>
      <w:r w:rsidR="00770E65" w:rsidRPr="007D758A">
        <w:rPr>
          <w:rFonts w:ascii="Arial" w:hAnsi="Arial" w:cs="Arial"/>
        </w:rPr>
        <w:t xml:space="preserve"> und Leistungs-Cookies)</w:t>
      </w:r>
      <w:r w:rsidR="00BF0F36" w:rsidRPr="007D758A">
        <w:rPr>
          <w:rFonts w:ascii="Arial" w:hAnsi="Arial" w:cs="Arial"/>
        </w:rPr>
        <w:t xml:space="preserve">, </w:t>
      </w:r>
      <w:r w:rsidR="00C01AF7" w:rsidRPr="007D758A">
        <w:rPr>
          <w:rFonts w:ascii="Arial" w:hAnsi="Arial" w:cs="Arial"/>
        </w:rPr>
        <w:t>ist</w:t>
      </w:r>
      <w:r w:rsidR="00BF0F36" w:rsidRPr="007D758A">
        <w:rPr>
          <w:rFonts w:ascii="Arial" w:hAnsi="Arial" w:cs="Arial"/>
        </w:rPr>
        <w:t xml:space="preserve"> </w:t>
      </w:r>
      <w:r w:rsidR="00C01AF7" w:rsidRPr="007D758A">
        <w:rPr>
          <w:rFonts w:ascii="Arial" w:hAnsi="Arial" w:cs="Arial"/>
        </w:rPr>
        <w:t>die</w:t>
      </w:r>
      <w:r w:rsidR="00BF0F36" w:rsidRPr="007D758A">
        <w:rPr>
          <w:rFonts w:ascii="Arial" w:hAnsi="Arial" w:cs="Arial"/>
        </w:rPr>
        <w:t xml:space="preserve"> Information</w:t>
      </w:r>
      <w:r w:rsidR="00C01AF7" w:rsidRPr="007D758A">
        <w:rPr>
          <w:rFonts w:ascii="Arial" w:hAnsi="Arial" w:cs="Arial"/>
        </w:rPr>
        <w:t xml:space="preserve"> in der Datenschutzerklärung </w:t>
      </w:r>
      <w:r w:rsidR="00AE13C4" w:rsidRPr="007D758A">
        <w:rPr>
          <w:rFonts w:ascii="Arial" w:hAnsi="Arial" w:cs="Arial"/>
        </w:rPr>
        <w:t xml:space="preserve">grundsätzlich </w:t>
      </w:r>
      <w:r w:rsidR="00C01AF7" w:rsidRPr="007D758A">
        <w:rPr>
          <w:rFonts w:ascii="Arial" w:hAnsi="Arial" w:cs="Arial"/>
        </w:rPr>
        <w:t>ausreichend.</w:t>
      </w:r>
      <w:r w:rsidR="00CC4F06" w:rsidRPr="007D758A">
        <w:rPr>
          <w:rFonts w:ascii="Arial" w:hAnsi="Arial" w:cs="Arial"/>
        </w:rPr>
        <w:t xml:space="preserve"> Auch die Einrichtung eines Cookie-Banners ist möglich. </w:t>
      </w:r>
      <w:r w:rsidR="00B32D3F" w:rsidRPr="007D758A">
        <w:rPr>
          <w:rFonts w:ascii="Arial" w:hAnsi="Arial" w:cs="Arial"/>
        </w:rPr>
        <w:t>Der entsprechende Text könnte dann so lauten:</w:t>
      </w:r>
    </w:p>
    <w:p w14:paraId="2BC1D445" w14:textId="77777777" w:rsidR="00B32D3F" w:rsidRPr="007D758A" w:rsidRDefault="00B32D3F" w:rsidP="00EA27F4">
      <w:pPr>
        <w:rPr>
          <w:rFonts w:ascii="Arial" w:hAnsi="Arial" w:cs="Arial"/>
        </w:rPr>
      </w:pPr>
    </w:p>
    <w:p w14:paraId="002E0AF9" w14:textId="69B82BDD" w:rsidR="00B32D3F" w:rsidRPr="007D758A" w:rsidRDefault="00485BA0" w:rsidP="003D0757">
      <w:pPr>
        <w:pBdr>
          <w:top w:val="single" w:sz="4" w:space="1" w:color="auto"/>
          <w:left w:val="single" w:sz="4" w:space="4" w:color="auto"/>
          <w:bottom w:val="single" w:sz="4" w:space="1" w:color="auto"/>
          <w:right w:val="single" w:sz="4" w:space="4" w:color="auto"/>
        </w:pBdr>
        <w:rPr>
          <w:rFonts w:ascii="Arial" w:hAnsi="Arial" w:cs="Arial"/>
        </w:rPr>
      </w:pPr>
      <w:r w:rsidRPr="007D758A">
        <w:rPr>
          <w:rFonts w:ascii="Arial" w:hAnsi="Arial" w:cs="Arial"/>
        </w:rPr>
        <w:t>Unsere</w:t>
      </w:r>
      <w:r w:rsidR="00581BB0" w:rsidRPr="007D758A">
        <w:rPr>
          <w:rFonts w:ascii="Arial" w:hAnsi="Arial" w:cs="Arial"/>
        </w:rPr>
        <w:t xml:space="preserve"> Website verwendet Cookies, die für die technische Funktionalität unserer Website sowie die Erkennung von Fehlern und sicherheitsrelevanten Auffälligkeiten erforderlich sind oder um eine von Ihnen angeforderte Dienstleistung oder Option anzubieten</w:t>
      </w:r>
      <w:r w:rsidR="00FD360F" w:rsidRPr="007D758A">
        <w:rPr>
          <w:rFonts w:ascii="Arial" w:hAnsi="Arial" w:cs="Arial"/>
        </w:rPr>
        <w:t>.</w:t>
      </w:r>
      <w:r w:rsidR="00BA1C74" w:rsidRPr="007D758A">
        <w:rPr>
          <w:rFonts w:ascii="Arial" w:hAnsi="Arial" w:cs="Arial"/>
        </w:rPr>
        <w:t xml:space="preserve"> Die Daten sind jedoch anonymisiert, wir wissen also nicht, wer Sie sind. Alternativ können Sie Ihren Browser so einstellen, dass Cookies nicht gespeichert oder ganz deaktiviert werden. In diesem Fall kann es sein, dass gewisse Funktionen nur eingeschränkt genutzt werden können.</w:t>
      </w:r>
    </w:p>
    <w:p w14:paraId="5617088A" w14:textId="77777777" w:rsidR="001559BE" w:rsidRPr="007D758A" w:rsidRDefault="001559BE" w:rsidP="00EA27F4">
      <w:pPr>
        <w:rPr>
          <w:rFonts w:ascii="Arial" w:hAnsi="Arial" w:cs="Arial"/>
        </w:rPr>
      </w:pPr>
    </w:p>
    <w:p w14:paraId="2F87CB6F" w14:textId="4E33B5B1" w:rsidR="00B847F3" w:rsidRPr="007D758A" w:rsidRDefault="007B3989" w:rsidP="00EA27F4">
      <w:pPr>
        <w:rPr>
          <w:rFonts w:ascii="Arial" w:hAnsi="Arial" w:cs="Arial"/>
        </w:rPr>
      </w:pPr>
      <w:r w:rsidRPr="007D758A">
        <w:rPr>
          <w:rFonts w:ascii="Arial" w:hAnsi="Arial" w:cs="Arial"/>
        </w:rPr>
        <w:t xml:space="preserve">Geht die Anwendung über </w:t>
      </w:r>
      <w:r w:rsidR="009F0B2A" w:rsidRPr="007D758A">
        <w:rPr>
          <w:rFonts w:ascii="Arial" w:hAnsi="Arial" w:cs="Arial"/>
        </w:rPr>
        <w:t xml:space="preserve">technisch notwendige </w:t>
      </w:r>
      <w:r w:rsidRPr="007D758A">
        <w:rPr>
          <w:rFonts w:ascii="Arial" w:hAnsi="Arial" w:cs="Arial"/>
        </w:rPr>
        <w:t>Cookies hinaus</w:t>
      </w:r>
      <w:r w:rsidR="004118C2" w:rsidRPr="007D758A">
        <w:rPr>
          <w:rFonts w:ascii="Arial" w:hAnsi="Arial" w:cs="Arial"/>
        </w:rPr>
        <w:t xml:space="preserve"> (z.B. für Marketing, Personalisierun</w:t>
      </w:r>
      <w:r w:rsidR="00CE560E" w:rsidRPr="007D758A">
        <w:rPr>
          <w:rFonts w:ascii="Arial" w:hAnsi="Arial" w:cs="Arial"/>
        </w:rPr>
        <w:t>g</w:t>
      </w:r>
      <w:r w:rsidR="004118C2" w:rsidRPr="007D758A">
        <w:rPr>
          <w:rFonts w:ascii="Arial" w:hAnsi="Arial" w:cs="Arial"/>
        </w:rPr>
        <w:t>, Analysen)</w:t>
      </w:r>
      <w:r w:rsidR="00CE560E" w:rsidRPr="007D758A">
        <w:rPr>
          <w:rFonts w:ascii="Arial" w:hAnsi="Arial" w:cs="Arial"/>
        </w:rPr>
        <w:t xml:space="preserve">, </w:t>
      </w:r>
      <w:r w:rsidR="005F6EAD" w:rsidRPr="007D758A">
        <w:rPr>
          <w:rFonts w:ascii="Arial" w:hAnsi="Arial" w:cs="Arial"/>
        </w:rPr>
        <w:t>empfiehlt sich dringend</w:t>
      </w:r>
      <w:r w:rsidR="00CE560E" w:rsidRPr="007D758A">
        <w:rPr>
          <w:rFonts w:ascii="Arial" w:hAnsi="Arial" w:cs="Arial"/>
        </w:rPr>
        <w:t xml:space="preserve"> der Einsatz </w:t>
      </w:r>
      <w:r w:rsidR="005C71AF" w:rsidRPr="007D758A">
        <w:rPr>
          <w:rFonts w:ascii="Arial" w:hAnsi="Arial" w:cs="Arial"/>
        </w:rPr>
        <w:t>von</w:t>
      </w:r>
      <w:r w:rsidR="00CE560E" w:rsidRPr="007D758A">
        <w:rPr>
          <w:rFonts w:ascii="Arial" w:hAnsi="Arial" w:cs="Arial"/>
        </w:rPr>
        <w:t xml:space="preserve"> Banner</w:t>
      </w:r>
      <w:r w:rsidR="005C71AF" w:rsidRPr="007D758A">
        <w:rPr>
          <w:rFonts w:ascii="Arial" w:hAnsi="Arial" w:cs="Arial"/>
        </w:rPr>
        <w:t>n, die eine</w:t>
      </w:r>
      <w:r w:rsidR="000C4A7D" w:rsidRPr="007D758A">
        <w:rPr>
          <w:rFonts w:ascii="Arial" w:hAnsi="Arial" w:cs="Arial"/>
        </w:rPr>
        <w:t xml:space="preserve"> benutzerspezifische Auswahl</w:t>
      </w:r>
      <w:r w:rsidR="006C7156" w:rsidRPr="007D758A">
        <w:rPr>
          <w:rFonts w:ascii="Arial" w:hAnsi="Arial" w:cs="Arial"/>
        </w:rPr>
        <w:t xml:space="preserve"> der Cookies</w:t>
      </w:r>
      <w:r w:rsidR="00963BAF" w:rsidRPr="007D758A">
        <w:rPr>
          <w:rFonts w:ascii="Arial" w:hAnsi="Arial" w:cs="Arial"/>
        </w:rPr>
        <w:t xml:space="preserve"> ermöglichen</w:t>
      </w:r>
      <w:r w:rsidR="00CE560E" w:rsidRPr="007D758A">
        <w:rPr>
          <w:rFonts w:ascii="Arial" w:hAnsi="Arial" w:cs="Arial"/>
        </w:rPr>
        <w:t>.</w:t>
      </w:r>
      <w:r w:rsidR="005F6EAD" w:rsidRPr="007D758A">
        <w:rPr>
          <w:rFonts w:ascii="Arial" w:hAnsi="Arial" w:cs="Arial"/>
        </w:rPr>
        <w:t xml:space="preserve"> </w:t>
      </w:r>
      <w:r w:rsidR="006C7156" w:rsidRPr="007D758A">
        <w:rPr>
          <w:rFonts w:ascii="Arial" w:hAnsi="Arial" w:cs="Arial"/>
        </w:rPr>
        <w:t>Ebenso gilt dies</w:t>
      </w:r>
      <w:r w:rsidR="001B1A1F" w:rsidRPr="007D758A">
        <w:rPr>
          <w:rFonts w:ascii="Arial" w:hAnsi="Arial" w:cs="Arial"/>
        </w:rPr>
        <w:t xml:space="preserve">, wenn die Vereins-Website auch im EU-Raum </w:t>
      </w:r>
      <w:r w:rsidR="00404AA4" w:rsidRPr="007D758A">
        <w:rPr>
          <w:rFonts w:ascii="Arial" w:hAnsi="Arial" w:cs="Arial"/>
        </w:rPr>
        <w:t xml:space="preserve">kommerziell eingesetzt wird (z.B. </w:t>
      </w:r>
      <w:r w:rsidR="00D7686B" w:rsidRPr="007D758A">
        <w:rPr>
          <w:rFonts w:ascii="Arial" w:hAnsi="Arial" w:cs="Arial"/>
        </w:rPr>
        <w:t xml:space="preserve">über </w:t>
      </w:r>
      <w:r w:rsidR="00404AA4" w:rsidRPr="007D758A">
        <w:rPr>
          <w:rFonts w:ascii="Arial" w:hAnsi="Arial" w:cs="Arial"/>
        </w:rPr>
        <w:t>Web</w:t>
      </w:r>
      <w:r w:rsidR="009F1310" w:rsidRPr="007D758A">
        <w:rPr>
          <w:rFonts w:ascii="Arial" w:hAnsi="Arial" w:cs="Arial"/>
        </w:rPr>
        <w:t>s</w:t>
      </w:r>
      <w:r w:rsidR="00404AA4" w:rsidRPr="007D758A">
        <w:rPr>
          <w:rFonts w:ascii="Arial" w:hAnsi="Arial" w:cs="Arial"/>
        </w:rPr>
        <w:t>hop).</w:t>
      </w:r>
    </w:p>
    <w:p w14:paraId="4E5BCAF0" w14:textId="77777777" w:rsidR="002A1122" w:rsidRPr="007D758A" w:rsidRDefault="002A1122" w:rsidP="00EA27F4">
      <w:pPr>
        <w:rPr>
          <w:rFonts w:ascii="Arial" w:hAnsi="Arial" w:cs="Arial"/>
        </w:rPr>
      </w:pPr>
    </w:p>
    <w:p w14:paraId="15AFFCDE" w14:textId="7288DA52" w:rsidR="002A1122" w:rsidRDefault="002A1122" w:rsidP="00A65D7B">
      <w:pPr>
        <w:pStyle w:val="Listenabsatz"/>
        <w:numPr>
          <w:ilvl w:val="0"/>
          <w:numId w:val="47"/>
        </w:numPr>
        <w:rPr>
          <w:rFonts w:ascii="Arial" w:hAnsi="Arial" w:cs="Arial"/>
        </w:rPr>
      </w:pPr>
      <w:r w:rsidRPr="007D758A">
        <w:rPr>
          <w:rFonts w:ascii="Arial" w:hAnsi="Arial" w:cs="Arial"/>
        </w:rPr>
        <w:t>Für die Einrichtung von Cookie-Bannern bitte mit dem Website-Betreiber Kontakt aufnehmen.</w:t>
      </w:r>
    </w:p>
    <w:p w14:paraId="27395C8E" w14:textId="77777777" w:rsidR="005F43AB" w:rsidRPr="005F43AB" w:rsidRDefault="005F43AB" w:rsidP="005F43AB">
      <w:pPr>
        <w:rPr>
          <w:rFonts w:ascii="Arial" w:hAnsi="Arial" w:cs="Arial"/>
        </w:rPr>
      </w:pPr>
    </w:p>
    <w:p w14:paraId="26145C08" w14:textId="7542E263" w:rsidR="00C51E1D" w:rsidRPr="007D758A" w:rsidRDefault="00C51E1D" w:rsidP="00C51E1D">
      <w:pPr>
        <w:pStyle w:val="berschrift2"/>
        <w:rPr>
          <w:rFonts w:ascii="Arial" w:hAnsi="Arial" w:cs="Arial"/>
        </w:rPr>
      </w:pPr>
      <w:bookmarkStart w:id="1" w:name="_Ref142060117"/>
      <w:r w:rsidRPr="007D758A">
        <w:rPr>
          <w:rFonts w:ascii="Arial" w:hAnsi="Arial" w:cs="Arial"/>
        </w:rPr>
        <w:t>02 Beitrittsbestätigung</w:t>
      </w:r>
      <w:bookmarkEnd w:id="1"/>
    </w:p>
    <w:p w14:paraId="761B6FAD" w14:textId="1ED7E48B" w:rsidR="00C51E1D" w:rsidRPr="007D758A" w:rsidRDefault="00C51E1D" w:rsidP="00C51E1D">
      <w:pPr>
        <w:rPr>
          <w:rFonts w:ascii="Arial" w:hAnsi="Arial" w:cs="Arial"/>
        </w:rPr>
      </w:pPr>
      <w:r w:rsidRPr="007D758A">
        <w:rPr>
          <w:rFonts w:ascii="Arial" w:hAnsi="Arial" w:cs="Arial"/>
        </w:rPr>
        <w:t>Neumitglieder von K</w:t>
      </w:r>
      <w:r w:rsidR="002A1122" w:rsidRPr="007D758A">
        <w:rPr>
          <w:rFonts w:ascii="Arial" w:hAnsi="Arial" w:cs="Arial"/>
        </w:rPr>
        <w:t xml:space="preserve">antonalverbänden </w:t>
      </w:r>
      <w:r w:rsidRPr="007D758A">
        <w:rPr>
          <w:rFonts w:ascii="Arial" w:hAnsi="Arial" w:cs="Arial"/>
        </w:rPr>
        <w:t xml:space="preserve">und Sektionen müssen über die Datenübermittlung an </w:t>
      </w:r>
      <w:r w:rsidR="004B38A9" w:rsidRPr="007D758A">
        <w:rPr>
          <w:rFonts w:ascii="Arial" w:hAnsi="Arial" w:cs="Arial"/>
        </w:rPr>
        <w:t xml:space="preserve">die </w:t>
      </w:r>
      <w:r w:rsidRPr="007D758A">
        <w:rPr>
          <w:rFonts w:ascii="Arial" w:hAnsi="Arial" w:cs="Arial"/>
        </w:rPr>
        <w:t xml:space="preserve">BirdLife </w:t>
      </w:r>
      <w:r w:rsidR="004B38A9" w:rsidRPr="007D758A">
        <w:rPr>
          <w:rFonts w:ascii="Arial" w:hAnsi="Arial" w:cs="Arial"/>
        </w:rPr>
        <w:t xml:space="preserve">Dachverbände (BirdLife Schweiz und Kantonalverband) </w:t>
      </w:r>
      <w:r w:rsidRPr="007D758A">
        <w:rPr>
          <w:rFonts w:ascii="Arial" w:hAnsi="Arial" w:cs="Arial"/>
        </w:rPr>
        <w:t>informiert werden. Sie erhalten so</w:t>
      </w:r>
      <w:r w:rsidR="007340D2" w:rsidRPr="007D758A">
        <w:rPr>
          <w:rFonts w:ascii="Arial" w:hAnsi="Arial" w:cs="Arial"/>
        </w:rPr>
        <w:t>,</w:t>
      </w:r>
      <w:r w:rsidRPr="007D758A">
        <w:rPr>
          <w:rFonts w:ascii="Arial" w:hAnsi="Arial" w:cs="Arial"/>
        </w:rPr>
        <w:t xml:space="preserve"> </w:t>
      </w:r>
      <w:proofErr w:type="gramStart"/>
      <w:r w:rsidRPr="007D758A">
        <w:rPr>
          <w:rFonts w:ascii="Arial" w:hAnsi="Arial" w:cs="Arial"/>
        </w:rPr>
        <w:t>das</w:t>
      </w:r>
      <w:proofErr w:type="gramEnd"/>
      <w:r w:rsidRPr="007D758A">
        <w:rPr>
          <w:rFonts w:ascii="Arial" w:hAnsi="Arial" w:cs="Arial"/>
        </w:rPr>
        <w:t xml:space="preserve"> ihnen zustehende Widerspruchsrecht. Der Textbaustein kann als Ergänzung in Form eines Infokastens oder Fusszeile der Beitrittsbestätigung (Brief oder Mail) hinzugefügt werden.</w:t>
      </w:r>
    </w:p>
    <w:p w14:paraId="159838B6" w14:textId="77777777" w:rsidR="00C51E1D" w:rsidRPr="007D758A" w:rsidRDefault="00C51E1D" w:rsidP="00C51E1D">
      <w:pPr>
        <w:rPr>
          <w:rFonts w:ascii="Arial" w:hAnsi="Arial" w:cs="Arial"/>
        </w:rPr>
      </w:pPr>
    </w:p>
    <w:p w14:paraId="0BC45126" w14:textId="75F56ADC" w:rsidR="00C51E1D" w:rsidRPr="007D758A" w:rsidRDefault="00C51E1D" w:rsidP="00C51E1D">
      <w:pPr>
        <w:pBdr>
          <w:top w:val="single" w:sz="4" w:space="1" w:color="auto"/>
          <w:left w:val="single" w:sz="4" w:space="4" w:color="auto"/>
          <w:bottom w:val="single" w:sz="4" w:space="1" w:color="auto"/>
          <w:right w:val="single" w:sz="4" w:space="4" w:color="auto"/>
        </w:pBdr>
        <w:rPr>
          <w:rFonts w:ascii="Arial" w:hAnsi="Arial" w:cs="Arial"/>
        </w:rPr>
      </w:pPr>
      <w:r w:rsidRPr="007D758A">
        <w:rPr>
          <w:rFonts w:ascii="Arial" w:hAnsi="Arial" w:cs="Arial"/>
        </w:rPr>
        <w:t xml:space="preserve">Als </w:t>
      </w:r>
      <w:r w:rsidRPr="007D758A">
        <w:rPr>
          <w:rFonts w:ascii="Arial" w:hAnsi="Arial" w:cs="Arial"/>
          <w:highlight w:val="yellow"/>
        </w:rPr>
        <w:t>Sektion</w:t>
      </w:r>
      <w:r w:rsidR="00833C41" w:rsidRPr="007D758A">
        <w:rPr>
          <w:rFonts w:ascii="Arial" w:hAnsi="Arial" w:cs="Arial"/>
          <w:highlight w:val="yellow"/>
        </w:rPr>
        <w:t>/Kantonalverband</w:t>
      </w:r>
      <w:r w:rsidRPr="007D758A">
        <w:rPr>
          <w:rFonts w:ascii="Arial" w:hAnsi="Arial" w:cs="Arial"/>
        </w:rPr>
        <w:t xml:space="preserve"> von BirdLife erhalten die Mitglieder den BirdLife-Mitgliederausweis, mit dem sie von diversen Rabatten und weiteren Vorteilen profitieren. </w:t>
      </w:r>
      <w:r w:rsidR="0043645A" w:rsidRPr="007D758A">
        <w:rPr>
          <w:rFonts w:ascii="Arial" w:hAnsi="Arial" w:cs="Arial"/>
        </w:rPr>
        <w:t xml:space="preserve">Zur Erfüllung der Aufgaben und Unterstützungsleistungen unserer Dachverbände, können wir </w:t>
      </w:r>
      <w:r w:rsidRPr="007D758A">
        <w:rPr>
          <w:rFonts w:ascii="Arial" w:hAnsi="Arial" w:cs="Arial"/>
        </w:rPr>
        <w:t xml:space="preserve">die Mitgliederadressdaten </w:t>
      </w:r>
      <w:r w:rsidRPr="007D758A">
        <w:rPr>
          <w:rFonts w:ascii="Arial" w:hAnsi="Arial" w:cs="Arial"/>
          <w:highlight w:val="yellow"/>
        </w:rPr>
        <w:t xml:space="preserve">an </w:t>
      </w:r>
      <w:r w:rsidR="0043645A" w:rsidRPr="007D758A">
        <w:rPr>
          <w:rFonts w:ascii="Arial" w:hAnsi="Arial" w:cs="Arial"/>
          <w:highlight w:val="yellow"/>
        </w:rPr>
        <w:t>unseren Kantonalverband</w:t>
      </w:r>
      <w:r w:rsidR="00BC0AF7" w:rsidRPr="007D758A">
        <w:rPr>
          <w:rFonts w:ascii="Arial" w:hAnsi="Arial" w:cs="Arial"/>
          <w:highlight w:val="yellow"/>
        </w:rPr>
        <w:t xml:space="preserve"> und</w:t>
      </w:r>
      <w:r w:rsidR="0043645A" w:rsidRPr="007D758A">
        <w:rPr>
          <w:rFonts w:ascii="Arial" w:hAnsi="Arial" w:cs="Arial"/>
        </w:rPr>
        <w:t xml:space="preserve"> </w:t>
      </w:r>
      <w:r w:rsidRPr="007D758A">
        <w:rPr>
          <w:rFonts w:ascii="Arial" w:hAnsi="Arial" w:cs="Arial"/>
        </w:rPr>
        <w:t xml:space="preserve">BirdLife Schweiz weitergeben. </w:t>
      </w:r>
      <w:r w:rsidR="0043645A" w:rsidRPr="007D758A">
        <w:rPr>
          <w:rFonts w:ascii="Arial" w:hAnsi="Arial" w:cs="Arial"/>
        </w:rPr>
        <w:t>J</w:t>
      </w:r>
      <w:r w:rsidRPr="007D758A">
        <w:rPr>
          <w:rFonts w:ascii="Arial" w:hAnsi="Arial" w:cs="Arial"/>
        </w:rPr>
        <w:t xml:space="preserve">edes Mitglied </w:t>
      </w:r>
      <w:r w:rsidR="0043645A" w:rsidRPr="007D758A">
        <w:rPr>
          <w:rFonts w:ascii="Arial" w:hAnsi="Arial" w:cs="Arial"/>
        </w:rPr>
        <w:t xml:space="preserve">hat </w:t>
      </w:r>
      <w:r w:rsidRPr="007D758A">
        <w:rPr>
          <w:rFonts w:ascii="Arial" w:hAnsi="Arial" w:cs="Arial"/>
        </w:rPr>
        <w:t>jederzeit ein Auskunftsrecht über die Verwendung der eigenen bei BirdLife gespeicherten Adressdaten. Ohne schriftlichen Widerspruch wird vom stillen Einverständnis des Mitgliedes mit diesem Vorgehen ausgegangen.</w:t>
      </w:r>
      <w:r w:rsidR="00C36672" w:rsidRPr="007D758A">
        <w:rPr>
          <w:rFonts w:ascii="Arial" w:hAnsi="Arial" w:cs="Arial"/>
        </w:rPr>
        <w:t xml:space="preserve"> </w:t>
      </w:r>
    </w:p>
    <w:p w14:paraId="1916406C" w14:textId="77777777" w:rsidR="00C51E1D" w:rsidRPr="007D758A" w:rsidRDefault="00C51E1D" w:rsidP="00EA27F4">
      <w:pPr>
        <w:rPr>
          <w:rFonts w:ascii="Arial" w:hAnsi="Arial" w:cs="Arial"/>
        </w:rPr>
      </w:pPr>
    </w:p>
    <w:p w14:paraId="1F5EFD3A" w14:textId="59664F86" w:rsidR="00744624" w:rsidRPr="007D758A" w:rsidRDefault="00B311B6" w:rsidP="003C132F">
      <w:pPr>
        <w:pStyle w:val="berschrift2"/>
        <w:rPr>
          <w:rFonts w:ascii="Arial" w:hAnsi="Arial" w:cs="Arial"/>
        </w:rPr>
      </w:pPr>
      <w:bookmarkStart w:id="2" w:name="_Ref142060190"/>
      <w:r w:rsidRPr="007D758A">
        <w:rPr>
          <w:rFonts w:ascii="Arial" w:hAnsi="Arial" w:cs="Arial"/>
        </w:rPr>
        <w:t xml:space="preserve">03 </w:t>
      </w:r>
      <w:r w:rsidR="00D77BFA" w:rsidRPr="007D758A">
        <w:rPr>
          <w:rFonts w:ascii="Arial" w:hAnsi="Arial" w:cs="Arial"/>
        </w:rPr>
        <w:t>Mitgliederbeitragsschreiben</w:t>
      </w:r>
      <w:bookmarkEnd w:id="2"/>
    </w:p>
    <w:p w14:paraId="2EFE25E8" w14:textId="267A9D87" w:rsidR="000F5936" w:rsidRPr="007D758A" w:rsidRDefault="008B0774" w:rsidP="0025597F">
      <w:pPr>
        <w:rPr>
          <w:rFonts w:ascii="Arial" w:hAnsi="Arial" w:cs="Arial"/>
        </w:rPr>
      </w:pPr>
      <w:r w:rsidRPr="007D758A">
        <w:rPr>
          <w:rFonts w:ascii="Arial" w:hAnsi="Arial" w:cs="Arial"/>
        </w:rPr>
        <w:t xml:space="preserve">Erhalten Neumitglieder </w:t>
      </w:r>
      <w:r w:rsidR="00621A25" w:rsidRPr="007D758A">
        <w:rPr>
          <w:rFonts w:ascii="Arial" w:hAnsi="Arial" w:cs="Arial"/>
        </w:rPr>
        <w:t xml:space="preserve">standardmässig </w:t>
      </w:r>
      <w:r w:rsidR="00720282" w:rsidRPr="007D758A">
        <w:rPr>
          <w:rFonts w:ascii="Arial" w:hAnsi="Arial" w:cs="Arial"/>
        </w:rPr>
        <w:t xml:space="preserve">eine schriftliche Beitrittsbestätigung mit Hinweis </w:t>
      </w:r>
      <w:r w:rsidR="00AE252B" w:rsidRPr="007D758A">
        <w:rPr>
          <w:rFonts w:ascii="Arial" w:hAnsi="Arial" w:cs="Arial"/>
        </w:rPr>
        <w:t>auf die gemeinsame Adressdatei mit BirdLife Schweiz</w:t>
      </w:r>
      <w:r w:rsidR="007456E0" w:rsidRPr="007D758A">
        <w:rPr>
          <w:rFonts w:ascii="Arial" w:hAnsi="Arial" w:cs="Arial"/>
        </w:rPr>
        <w:t xml:space="preserve"> (siehe oben)</w:t>
      </w:r>
      <w:r w:rsidR="00DC57CD" w:rsidRPr="007D758A">
        <w:rPr>
          <w:rFonts w:ascii="Arial" w:hAnsi="Arial" w:cs="Arial"/>
        </w:rPr>
        <w:t>, müssen die bereits bestehenden Mitglieder mindestens einmal</w:t>
      </w:r>
      <w:r w:rsidR="007456E0" w:rsidRPr="007D758A">
        <w:rPr>
          <w:rFonts w:ascii="Arial" w:hAnsi="Arial" w:cs="Arial"/>
        </w:rPr>
        <w:t xml:space="preserve"> schriftlich </w:t>
      </w:r>
      <w:r w:rsidR="00963CC2" w:rsidRPr="007D758A">
        <w:rPr>
          <w:rFonts w:ascii="Arial" w:hAnsi="Arial" w:cs="Arial"/>
        </w:rPr>
        <w:t>auch informiert werden. Dies kann beispielsweise</w:t>
      </w:r>
      <w:r w:rsidR="003D2A46" w:rsidRPr="007D758A">
        <w:rPr>
          <w:rFonts w:ascii="Arial" w:hAnsi="Arial" w:cs="Arial"/>
        </w:rPr>
        <w:t xml:space="preserve"> als Ergänzung (Infokasten oder Fusszeile</w:t>
      </w:r>
      <w:r w:rsidR="0025597F" w:rsidRPr="007D758A">
        <w:rPr>
          <w:rFonts w:ascii="Arial" w:hAnsi="Arial" w:cs="Arial"/>
        </w:rPr>
        <w:t>) im</w:t>
      </w:r>
      <w:r w:rsidR="00963CC2" w:rsidRPr="007D758A">
        <w:rPr>
          <w:rFonts w:ascii="Arial" w:hAnsi="Arial" w:cs="Arial"/>
        </w:rPr>
        <w:t xml:space="preserve"> Mitgliederbeitragsschreiben erfolgen.</w:t>
      </w:r>
    </w:p>
    <w:p w14:paraId="4260A5CB" w14:textId="77777777" w:rsidR="0025597F" w:rsidRPr="007D758A" w:rsidRDefault="0025597F" w:rsidP="0025597F">
      <w:pPr>
        <w:rPr>
          <w:rFonts w:ascii="Arial" w:hAnsi="Arial" w:cs="Arial"/>
        </w:rPr>
      </w:pPr>
    </w:p>
    <w:p w14:paraId="5AD61A39" w14:textId="5BD6F5A8" w:rsidR="00384776" w:rsidRPr="007D758A" w:rsidRDefault="00A97824" w:rsidP="00384776">
      <w:pPr>
        <w:pBdr>
          <w:top w:val="single" w:sz="4" w:space="1" w:color="auto"/>
          <w:left w:val="single" w:sz="4" w:space="4" w:color="auto"/>
          <w:bottom w:val="single" w:sz="4" w:space="1" w:color="auto"/>
          <w:right w:val="single" w:sz="4" w:space="4" w:color="auto"/>
        </w:pBdr>
        <w:rPr>
          <w:rFonts w:ascii="Arial" w:hAnsi="Arial" w:cs="Arial"/>
        </w:rPr>
      </w:pPr>
      <w:r w:rsidRPr="007D758A">
        <w:rPr>
          <w:rFonts w:ascii="Arial" w:hAnsi="Arial" w:cs="Arial"/>
        </w:rPr>
        <w:t xml:space="preserve">Als </w:t>
      </w:r>
      <w:r w:rsidRPr="007D758A">
        <w:rPr>
          <w:rFonts w:ascii="Arial" w:hAnsi="Arial" w:cs="Arial"/>
          <w:highlight w:val="yellow"/>
        </w:rPr>
        <w:t>Sektion</w:t>
      </w:r>
      <w:r w:rsidR="00A00C6F" w:rsidRPr="007D758A">
        <w:rPr>
          <w:rFonts w:ascii="Arial" w:hAnsi="Arial" w:cs="Arial"/>
          <w:highlight w:val="yellow"/>
        </w:rPr>
        <w:t>/Kantonalverband</w:t>
      </w:r>
      <w:r w:rsidRPr="007D758A">
        <w:rPr>
          <w:rFonts w:ascii="Arial" w:hAnsi="Arial" w:cs="Arial"/>
        </w:rPr>
        <w:t xml:space="preserve"> von BirdLife erhalten die Mitglieder den BirdLife-Mitgliederausweis, mit dem sie von diversen Rabatten und weiteren Vorteilen profitieren. Zur Erfüllung der Aufgaben und Unterstützungsleistungen unserer Dachverbände, können wir die Mitgliederadressdaten an </w:t>
      </w:r>
      <w:r w:rsidRPr="007D758A">
        <w:rPr>
          <w:rFonts w:ascii="Arial" w:hAnsi="Arial" w:cs="Arial"/>
          <w:highlight w:val="yellow"/>
        </w:rPr>
        <w:t>unseren Kantonalverband und</w:t>
      </w:r>
      <w:r w:rsidRPr="007D758A">
        <w:rPr>
          <w:rFonts w:ascii="Arial" w:hAnsi="Arial" w:cs="Arial"/>
        </w:rPr>
        <w:t xml:space="preserve"> BirdLife Schweiz weitergeben. Jedes Mitglied hat jederzeit ein Auskunftsrecht über die Verwendung der eigenen bei BirdLife gespeicherten Adressdaten. Ohne schriftlichen Widerspruch wird vom stillen Einverständnis des Mitgliedes mit diesem Vorgehen ausgegangen</w:t>
      </w:r>
      <w:r w:rsidR="00384776" w:rsidRPr="007D758A">
        <w:rPr>
          <w:rFonts w:ascii="Arial" w:hAnsi="Arial" w:cs="Arial"/>
        </w:rPr>
        <w:t>.</w:t>
      </w:r>
    </w:p>
    <w:p w14:paraId="1A5F7347" w14:textId="77777777" w:rsidR="00384776" w:rsidRPr="007D758A" w:rsidRDefault="00384776" w:rsidP="0025597F">
      <w:pPr>
        <w:rPr>
          <w:rFonts w:ascii="Arial" w:hAnsi="Arial" w:cs="Arial"/>
        </w:rPr>
      </w:pPr>
    </w:p>
    <w:p w14:paraId="1862889B" w14:textId="69D59A21" w:rsidR="00EE0618" w:rsidRDefault="00A0674D">
      <w:pPr>
        <w:rPr>
          <w:rFonts w:ascii="Arial" w:hAnsi="Arial" w:cs="Arial"/>
        </w:rPr>
      </w:pPr>
      <w:r w:rsidRPr="007D758A">
        <w:rPr>
          <w:rFonts w:ascii="Arial" w:hAnsi="Arial" w:cs="Arial"/>
        </w:rPr>
        <w:lastRenderedPageBreak/>
        <w:t xml:space="preserve">Will man auf eine schriftliche Beitrittsbestätigung an Neumitglieder verzichten, </w:t>
      </w:r>
      <w:r w:rsidR="001A7B19" w:rsidRPr="007D758A">
        <w:rPr>
          <w:rFonts w:ascii="Arial" w:hAnsi="Arial" w:cs="Arial"/>
        </w:rPr>
        <w:t>kann man auch</w:t>
      </w:r>
      <w:r w:rsidRPr="007D758A">
        <w:rPr>
          <w:rFonts w:ascii="Arial" w:hAnsi="Arial" w:cs="Arial"/>
        </w:rPr>
        <w:t xml:space="preserve"> </w:t>
      </w:r>
      <w:r w:rsidR="00DB5779" w:rsidRPr="007D758A">
        <w:rPr>
          <w:rFonts w:ascii="Arial" w:hAnsi="Arial" w:cs="Arial"/>
        </w:rPr>
        <w:t>d</w:t>
      </w:r>
      <w:r w:rsidR="00980D9E" w:rsidRPr="007D758A">
        <w:rPr>
          <w:rFonts w:ascii="Arial" w:hAnsi="Arial" w:cs="Arial"/>
        </w:rPr>
        <w:t>ies</w:t>
      </w:r>
      <w:r w:rsidR="00DB5779" w:rsidRPr="007D758A">
        <w:rPr>
          <w:rFonts w:ascii="Arial" w:hAnsi="Arial" w:cs="Arial"/>
        </w:rPr>
        <w:t>en</w:t>
      </w:r>
      <w:r w:rsidR="009577E8" w:rsidRPr="007D758A">
        <w:rPr>
          <w:rFonts w:ascii="Arial" w:hAnsi="Arial" w:cs="Arial"/>
        </w:rPr>
        <w:t xml:space="preserve"> Hinweis auf die gemeinsame Adressdatei mit BirdLife Schweiz </w:t>
      </w:r>
      <w:r w:rsidR="0027722F" w:rsidRPr="007D758A">
        <w:rPr>
          <w:rFonts w:ascii="Arial" w:hAnsi="Arial" w:cs="Arial"/>
        </w:rPr>
        <w:t xml:space="preserve">als Standardtext im jährlichen Mitgliederbeitragsschreiben </w:t>
      </w:r>
      <w:r w:rsidR="00DB5779" w:rsidRPr="007D758A">
        <w:rPr>
          <w:rFonts w:ascii="Arial" w:hAnsi="Arial" w:cs="Arial"/>
        </w:rPr>
        <w:t>aufnehmen</w:t>
      </w:r>
      <w:r w:rsidR="00C319C3" w:rsidRPr="007D758A">
        <w:rPr>
          <w:rFonts w:ascii="Arial" w:hAnsi="Arial" w:cs="Arial"/>
        </w:rPr>
        <w:t>.</w:t>
      </w:r>
    </w:p>
    <w:p w14:paraId="3039C762" w14:textId="77777777" w:rsidR="005F43AB" w:rsidRPr="007D758A" w:rsidRDefault="005F43AB" w:rsidP="001A7B19">
      <w:pPr>
        <w:rPr>
          <w:rFonts w:ascii="Arial" w:hAnsi="Arial" w:cs="Arial"/>
        </w:rPr>
      </w:pPr>
    </w:p>
    <w:p w14:paraId="2D2F406D" w14:textId="580ACBBF" w:rsidR="00D77BFA" w:rsidRPr="007D758A" w:rsidRDefault="00B311B6" w:rsidP="003C132F">
      <w:pPr>
        <w:pStyle w:val="berschrift2"/>
        <w:rPr>
          <w:rFonts w:ascii="Arial" w:hAnsi="Arial" w:cs="Arial"/>
        </w:rPr>
      </w:pPr>
      <w:bookmarkStart w:id="3" w:name="_Ref142060253"/>
      <w:r w:rsidRPr="007D758A">
        <w:rPr>
          <w:rFonts w:ascii="Arial" w:hAnsi="Arial" w:cs="Arial"/>
        </w:rPr>
        <w:t xml:space="preserve">04 </w:t>
      </w:r>
      <w:r w:rsidR="00D77BFA" w:rsidRPr="007D758A">
        <w:rPr>
          <w:rFonts w:ascii="Arial" w:hAnsi="Arial" w:cs="Arial"/>
        </w:rPr>
        <w:t>Statuten</w:t>
      </w:r>
      <w:bookmarkEnd w:id="3"/>
    </w:p>
    <w:p w14:paraId="25510658" w14:textId="034AA5A1" w:rsidR="00D77BFA" w:rsidRPr="007D758A" w:rsidRDefault="00053D19" w:rsidP="00EA27F4">
      <w:pPr>
        <w:rPr>
          <w:rFonts w:ascii="Arial" w:hAnsi="Arial" w:cs="Arial"/>
        </w:rPr>
      </w:pPr>
      <w:r w:rsidRPr="007D758A">
        <w:rPr>
          <w:rFonts w:ascii="Arial" w:hAnsi="Arial" w:cs="Arial"/>
        </w:rPr>
        <w:t xml:space="preserve">Falls demnächst eine Statutenrevision ansteht, </w:t>
      </w:r>
      <w:r w:rsidR="00042641" w:rsidRPr="007D758A">
        <w:rPr>
          <w:rFonts w:ascii="Arial" w:hAnsi="Arial" w:cs="Arial"/>
        </w:rPr>
        <w:t>kann man den Hinweis</w:t>
      </w:r>
      <w:r w:rsidR="00BB7262" w:rsidRPr="007D758A">
        <w:rPr>
          <w:rFonts w:ascii="Arial" w:hAnsi="Arial" w:cs="Arial"/>
        </w:rPr>
        <w:t xml:space="preserve"> auf die </w:t>
      </w:r>
      <w:r w:rsidR="004B38A9" w:rsidRPr="007D758A">
        <w:rPr>
          <w:rFonts w:ascii="Arial" w:hAnsi="Arial" w:cs="Arial"/>
        </w:rPr>
        <w:t>Datenweitergabe an die Dachverbände</w:t>
      </w:r>
      <w:r w:rsidR="005F07CB" w:rsidRPr="007D758A">
        <w:rPr>
          <w:rFonts w:ascii="Arial" w:hAnsi="Arial" w:cs="Arial"/>
        </w:rPr>
        <w:t xml:space="preserve"> </w:t>
      </w:r>
      <w:r w:rsidR="00BB7262" w:rsidRPr="007D758A">
        <w:rPr>
          <w:rFonts w:ascii="Arial" w:hAnsi="Arial" w:cs="Arial"/>
        </w:rPr>
        <w:t xml:space="preserve">in die Statuten aufnehmen. </w:t>
      </w:r>
      <w:r w:rsidR="00136D9F" w:rsidRPr="007D758A">
        <w:rPr>
          <w:rFonts w:ascii="Arial" w:hAnsi="Arial" w:cs="Arial"/>
        </w:rPr>
        <w:t>Das hat den Vorteil, dass a</w:t>
      </w:r>
      <w:r w:rsidR="00AF0C26" w:rsidRPr="007D758A">
        <w:rPr>
          <w:rFonts w:ascii="Arial" w:hAnsi="Arial" w:cs="Arial"/>
        </w:rPr>
        <w:t>b dem Zeitpunkt des Inkrafttretens der so revidierten Statuten</w:t>
      </w:r>
      <w:r w:rsidR="00A3715A" w:rsidRPr="007D758A">
        <w:rPr>
          <w:rFonts w:ascii="Arial" w:hAnsi="Arial" w:cs="Arial"/>
        </w:rPr>
        <w:t xml:space="preserve"> </w:t>
      </w:r>
      <w:r w:rsidR="00635BAA" w:rsidRPr="007D758A">
        <w:rPr>
          <w:rFonts w:ascii="Arial" w:hAnsi="Arial" w:cs="Arial"/>
        </w:rPr>
        <w:t xml:space="preserve">auf </w:t>
      </w:r>
      <w:r w:rsidR="00A3715A" w:rsidRPr="007D758A">
        <w:rPr>
          <w:rFonts w:ascii="Arial" w:hAnsi="Arial" w:cs="Arial"/>
        </w:rPr>
        <w:t xml:space="preserve">die oben beschriebenen Hinweise </w:t>
      </w:r>
      <w:r w:rsidR="007D0DE9" w:rsidRPr="007D758A">
        <w:rPr>
          <w:rFonts w:ascii="Arial" w:hAnsi="Arial" w:cs="Arial"/>
        </w:rPr>
        <w:t xml:space="preserve">im </w:t>
      </w:r>
      <w:r w:rsidR="00A3715A" w:rsidRPr="007D758A">
        <w:rPr>
          <w:rFonts w:ascii="Arial" w:hAnsi="Arial" w:cs="Arial"/>
        </w:rPr>
        <w:t>Bestäti</w:t>
      </w:r>
      <w:r w:rsidR="00136D9F" w:rsidRPr="007D758A">
        <w:rPr>
          <w:rFonts w:ascii="Arial" w:hAnsi="Arial" w:cs="Arial"/>
        </w:rPr>
        <w:t>g</w:t>
      </w:r>
      <w:r w:rsidR="00A3715A" w:rsidRPr="007D758A">
        <w:rPr>
          <w:rFonts w:ascii="Arial" w:hAnsi="Arial" w:cs="Arial"/>
        </w:rPr>
        <w:t>ungs</w:t>
      </w:r>
      <w:r w:rsidR="007D0DE9" w:rsidRPr="007D758A">
        <w:rPr>
          <w:rFonts w:ascii="Arial" w:hAnsi="Arial" w:cs="Arial"/>
        </w:rPr>
        <w:t xml:space="preserve">- und/oder Mitgliederbeitragsschreiben </w:t>
      </w:r>
      <w:r w:rsidR="00635BAA" w:rsidRPr="007D758A">
        <w:rPr>
          <w:rFonts w:ascii="Arial" w:hAnsi="Arial" w:cs="Arial"/>
        </w:rPr>
        <w:t xml:space="preserve">verzichtet werden </w:t>
      </w:r>
      <w:r w:rsidR="0064570A" w:rsidRPr="007D758A">
        <w:rPr>
          <w:rFonts w:ascii="Arial" w:hAnsi="Arial" w:cs="Arial"/>
        </w:rPr>
        <w:t>kann</w:t>
      </w:r>
      <w:r w:rsidR="007D0DE9" w:rsidRPr="007D758A">
        <w:rPr>
          <w:rFonts w:ascii="Arial" w:hAnsi="Arial" w:cs="Arial"/>
        </w:rPr>
        <w:t>.</w:t>
      </w:r>
      <w:r w:rsidR="009C4488" w:rsidRPr="007D758A">
        <w:rPr>
          <w:rFonts w:ascii="Arial" w:hAnsi="Arial" w:cs="Arial"/>
        </w:rPr>
        <w:t xml:space="preserve"> Vorausgesetzt die Statuten werden den </w:t>
      </w:r>
      <w:r w:rsidR="00E670FD" w:rsidRPr="007D758A">
        <w:rPr>
          <w:rFonts w:ascii="Arial" w:hAnsi="Arial" w:cs="Arial"/>
        </w:rPr>
        <w:t>(Neu</w:t>
      </w:r>
      <w:r w:rsidR="00A65F2F" w:rsidRPr="007D758A">
        <w:rPr>
          <w:rFonts w:ascii="Arial" w:hAnsi="Arial" w:cs="Arial"/>
        </w:rPr>
        <w:t>-)</w:t>
      </w:r>
      <w:r w:rsidR="00E670FD" w:rsidRPr="007D758A">
        <w:rPr>
          <w:rFonts w:ascii="Arial" w:hAnsi="Arial" w:cs="Arial"/>
        </w:rPr>
        <w:t>Mitgliedern abgegeben bzw. zugänglich gemacht.</w:t>
      </w:r>
    </w:p>
    <w:p w14:paraId="5428CA14" w14:textId="77777777" w:rsidR="00F33B03" w:rsidRPr="007D758A" w:rsidRDefault="00F33B03" w:rsidP="00EA27F4">
      <w:pPr>
        <w:rPr>
          <w:rFonts w:ascii="Arial" w:hAnsi="Arial" w:cs="Arial"/>
        </w:rPr>
      </w:pPr>
    </w:p>
    <w:p w14:paraId="2C7ECB86" w14:textId="6305C05C" w:rsidR="00B7302E" w:rsidRPr="007D758A" w:rsidRDefault="00534279" w:rsidP="00EA27F4">
      <w:pPr>
        <w:rPr>
          <w:rFonts w:ascii="Arial" w:hAnsi="Arial" w:cs="Arial"/>
        </w:rPr>
      </w:pPr>
      <w:r w:rsidRPr="007D758A">
        <w:rPr>
          <w:rFonts w:ascii="Arial" w:hAnsi="Arial" w:cs="Arial"/>
          <w:highlight w:val="yellow"/>
        </w:rPr>
        <w:t>Statuten-Absatz</w:t>
      </w:r>
      <w:r w:rsidR="00ED1DFA" w:rsidRPr="007D758A">
        <w:rPr>
          <w:rFonts w:ascii="Arial" w:hAnsi="Arial" w:cs="Arial"/>
          <w:highlight w:val="yellow"/>
        </w:rPr>
        <w:t xml:space="preserve"> X:</w:t>
      </w:r>
      <w:r w:rsidR="00ED1DFA" w:rsidRPr="007D758A">
        <w:rPr>
          <w:rFonts w:ascii="Arial" w:hAnsi="Arial" w:cs="Arial"/>
        </w:rPr>
        <w:t xml:space="preserve"> </w:t>
      </w:r>
      <w:r w:rsidR="00B7302E" w:rsidRPr="007D758A">
        <w:rPr>
          <w:rFonts w:ascii="Arial" w:hAnsi="Arial" w:cs="Arial"/>
        </w:rPr>
        <w:t xml:space="preserve">Datenbearbeitung </w:t>
      </w:r>
      <w:r w:rsidR="0043645A" w:rsidRPr="007D758A">
        <w:rPr>
          <w:rFonts w:ascii="Arial" w:hAnsi="Arial" w:cs="Arial"/>
        </w:rPr>
        <w:t>und -weitergabe an die Dachverbände</w:t>
      </w:r>
    </w:p>
    <w:p w14:paraId="3B68893B" w14:textId="53F4A135" w:rsidR="0043645A" w:rsidRPr="007D758A" w:rsidRDefault="00B7302E" w:rsidP="0043645A">
      <w:pPr>
        <w:pBdr>
          <w:top w:val="single" w:sz="4" w:space="1" w:color="auto"/>
          <w:left w:val="single" w:sz="4" w:space="4" w:color="auto"/>
          <w:bottom w:val="single" w:sz="4" w:space="1" w:color="auto"/>
          <w:right w:val="single" w:sz="4" w:space="4" w:color="auto"/>
        </w:pBdr>
        <w:rPr>
          <w:rFonts w:ascii="Arial" w:hAnsi="Arial" w:cs="Arial"/>
        </w:rPr>
      </w:pPr>
      <w:r w:rsidRPr="007D758A">
        <w:rPr>
          <w:rFonts w:ascii="Arial" w:hAnsi="Arial" w:cs="Arial"/>
        </w:rPr>
        <w:t xml:space="preserve">Der </w:t>
      </w:r>
      <w:r w:rsidR="00B80ED9" w:rsidRPr="007D758A">
        <w:rPr>
          <w:rFonts w:ascii="Arial" w:hAnsi="Arial" w:cs="Arial"/>
          <w:highlight w:val="yellow"/>
        </w:rPr>
        <w:t>Vereinsname</w:t>
      </w:r>
      <w:r w:rsidR="00B80ED9" w:rsidRPr="007D758A">
        <w:rPr>
          <w:rFonts w:ascii="Arial" w:hAnsi="Arial" w:cs="Arial"/>
        </w:rPr>
        <w:t xml:space="preserve"> </w:t>
      </w:r>
      <w:r w:rsidRPr="007D758A">
        <w:rPr>
          <w:rFonts w:ascii="Arial" w:hAnsi="Arial" w:cs="Arial"/>
        </w:rPr>
        <w:t xml:space="preserve">ist Mitglied bei </w:t>
      </w:r>
      <w:r w:rsidRPr="007D758A">
        <w:rPr>
          <w:rFonts w:ascii="Arial" w:hAnsi="Arial" w:cs="Arial"/>
          <w:highlight w:val="yellow"/>
        </w:rPr>
        <w:t>Kantonalverband</w:t>
      </w:r>
      <w:r w:rsidRPr="007D758A">
        <w:rPr>
          <w:rFonts w:ascii="Arial" w:hAnsi="Arial" w:cs="Arial"/>
        </w:rPr>
        <w:t>, der seinerseits Mitglied ist beim Schweizer Vogelschutz SVS/BirdLife Schweiz.</w:t>
      </w:r>
      <w:r w:rsidR="00ED1DFA" w:rsidRPr="007D758A">
        <w:rPr>
          <w:rFonts w:ascii="Arial" w:hAnsi="Arial" w:cs="Arial"/>
        </w:rPr>
        <w:t xml:space="preserve"> </w:t>
      </w:r>
      <w:r w:rsidR="00ED1DFA" w:rsidRPr="007D758A">
        <w:rPr>
          <w:rFonts w:ascii="Arial" w:hAnsi="Arial" w:cs="Arial"/>
          <w:highlight w:val="yellow"/>
        </w:rPr>
        <w:t>(</w:t>
      </w:r>
      <w:r w:rsidR="00766343" w:rsidRPr="007D758A">
        <w:rPr>
          <w:rFonts w:ascii="Arial" w:hAnsi="Arial" w:cs="Arial"/>
          <w:highlight w:val="yellow"/>
        </w:rPr>
        <w:t>F</w:t>
      </w:r>
      <w:r w:rsidR="006758DC" w:rsidRPr="007D758A">
        <w:rPr>
          <w:rFonts w:ascii="Arial" w:hAnsi="Arial" w:cs="Arial"/>
          <w:highlight w:val="yellow"/>
        </w:rPr>
        <w:t>alls</w:t>
      </w:r>
      <w:r w:rsidR="00DF72AD" w:rsidRPr="007D758A">
        <w:rPr>
          <w:rFonts w:ascii="Arial" w:hAnsi="Arial" w:cs="Arial"/>
          <w:highlight w:val="yellow"/>
        </w:rPr>
        <w:t xml:space="preserve"> der Verein Direkt-Mitglied bei</w:t>
      </w:r>
      <w:r w:rsidR="006758DC" w:rsidRPr="007D758A">
        <w:rPr>
          <w:rFonts w:ascii="Arial" w:hAnsi="Arial" w:cs="Arial"/>
          <w:highlight w:val="yellow"/>
        </w:rPr>
        <w:t xml:space="preserve"> BirdLife Schweiz ist</w:t>
      </w:r>
      <w:r w:rsidR="00ED1DFA" w:rsidRPr="007D758A">
        <w:rPr>
          <w:rFonts w:ascii="Arial" w:hAnsi="Arial" w:cs="Arial"/>
          <w:highlight w:val="yellow"/>
        </w:rPr>
        <w:t>: Der Verein ist direkt Mitglied beim</w:t>
      </w:r>
      <w:r w:rsidRPr="007D758A">
        <w:rPr>
          <w:rFonts w:ascii="Arial" w:hAnsi="Arial" w:cs="Arial"/>
          <w:highlight w:val="yellow"/>
        </w:rPr>
        <w:t xml:space="preserve"> </w:t>
      </w:r>
      <w:r w:rsidR="00ED1DFA" w:rsidRPr="007D758A">
        <w:rPr>
          <w:rFonts w:ascii="Arial" w:hAnsi="Arial" w:cs="Arial"/>
          <w:highlight w:val="yellow"/>
        </w:rPr>
        <w:t>Schweizer Vogelschutz SVS/BirdLife Schweiz</w:t>
      </w:r>
      <w:r w:rsidR="006758DC" w:rsidRPr="007D758A">
        <w:rPr>
          <w:rFonts w:ascii="Arial" w:hAnsi="Arial" w:cs="Arial"/>
          <w:highlight w:val="yellow"/>
        </w:rPr>
        <w:t>.</w:t>
      </w:r>
      <w:r w:rsidR="00ED1DFA" w:rsidRPr="007D758A">
        <w:rPr>
          <w:rFonts w:ascii="Arial" w:hAnsi="Arial" w:cs="Arial"/>
          <w:highlight w:val="yellow"/>
        </w:rPr>
        <w:t>)</w:t>
      </w:r>
      <w:r w:rsidR="00ED1DFA" w:rsidRPr="007D758A">
        <w:rPr>
          <w:rFonts w:ascii="Arial" w:hAnsi="Arial" w:cs="Arial"/>
        </w:rPr>
        <w:t xml:space="preserve"> </w:t>
      </w:r>
      <w:r w:rsidR="0043645A" w:rsidRPr="007D758A">
        <w:rPr>
          <w:rFonts w:ascii="Arial" w:hAnsi="Arial" w:cs="Arial"/>
        </w:rPr>
        <w:t xml:space="preserve">Die Mitgliederadressdaten können </w:t>
      </w:r>
      <w:r w:rsidR="00ED1DFA" w:rsidRPr="007D758A">
        <w:rPr>
          <w:rFonts w:ascii="Arial" w:hAnsi="Arial" w:cs="Arial"/>
        </w:rPr>
        <w:t>zur Ausübung ihrer Funktion</w:t>
      </w:r>
      <w:r w:rsidR="002C1B24" w:rsidRPr="007D758A">
        <w:rPr>
          <w:rFonts w:ascii="Arial" w:hAnsi="Arial" w:cs="Arial"/>
        </w:rPr>
        <w:t>en</w:t>
      </w:r>
      <w:r w:rsidR="00ED1DFA" w:rsidRPr="007D758A">
        <w:rPr>
          <w:rFonts w:ascii="Arial" w:hAnsi="Arial" w:cs="Arial"/>
        </w:rPr>
        <w:t xml:space="preserve"> </w:t>
      </w:r>
      <w:r w:rsidR="0043645A" w:rsidRPr="007D758A">
        <w:rPr>
          <w:rFonts w:ascii="Arial" w:hAnsi="Arial" w:cs="Arial"/>
        </w:rPr>
        <w:t>an die Dachverbände weitergegeben werden. Jedes Mitglied hat jederzeit ein Auskunftsrecht über die Verwendung der eigenen bei BirdLife gespeicherten Adressdaten, ebenso ein schriftliches Widerrufsrecht.</w:t>
      </w:r>
    </w:p>
    <w:p w14:paraId="278D3C2D" w14:textId="77777777" w:rsidR="00EE0618" w:rsidRDefault="00EE0618" w:rsidP="00EE0618">
      <w:pPr>
        <w:rPr>
          <w:rFonts w:ascii="Arial" w:hAnsi="Arial" w:cs="Arial"/>
        </w:rPr>
      </w:pPr>
      <w:bookmarkStart w:id="4" w:name="_Ref142060476"/>
    </w:p>
    <w:p w14:paraId="66A72D07" w14:textId="7F8189B7" w:rsidR="00D77BFA" w:rsidRPr="007D758A" w:rsidRDefault="00B311B6" w:rsidP="003C132F">
      <w:pPr>
        <w:pStyle w:val="berschrift2"/>
        <w:rPr>
          <w:rFonts w:ascii="Arial" w:hAnsi="Arial" w:cs="Arial"/>
        </w:rPr>
      </w:pPr>
      <w:r w:rsidRPr="007D758A">
        <w:rPr>
          <w:rFonts w:ascii="Arial" w:hAnsi="Arial" w:cs="Arial"/>
        </w:rPr>
        <w:t xml:space="preserve">05 </w:t>
      </w:r>
      <w:r w:rsidR="005C7AEC" w:rsidRPr="007D758A">
        <w:rPr>
          <w:rFonts w:ascii="Arial" w:hAnsi="Arial" w:cs="Arial"/>
        </w:rPr>
        <w:t>Vertragsklausel</w:t>
      </w:r>
      <w:bookmarkEnd w:id="4"/>
    </w:p>
    <w:p w14:paraId="19AC58C9" w14:textId="289045A8" w:rsidR="00406C08" w:rsidRPr="007D758A" w:rsidRDefault="00092D04" w:rsidP="00EA27F4">
      <w:pPr>
        <w:rPr>
          <w:rFonts w:ascii="Arial" w:hAnsi="Arial" w:cs="Arial"/>
        </w:rPr>
      </w:pPr>
      <w:r w:rsidRPr="007D758A">
        <w:rPr>
          <w:rFonts w:ascii="Arial" w:hAnsi="Arial" w:cs="Arial"/>
        </w:rPr>
        <w:t xml:space="preserve">Anwendbar als Vertragsbestandteil mit </w:t>
      </w:r>
      <w:r w:rsidR="00E800BB" w:rsidRPr="007D758A">
        <w:rPr>
          <w:rFonts w:ascii="Arial" w:hAnsi="Arial" w:cs="Arial"/>
        </w:rPr>
        <w:t>Auftragsbearbeitern</w:t>
      </w:r>
      <w:r w:rsidRPr="007D758A">
        <w:rPr>
          <w:rFonts w:ascii="Arial" w:hAnsi="Arial" w:cs="Arial"/>
        </w:rPr>
        <w:t>, welche zur Erbringung ihrer Dienstleistung von uns Personendaten erhalten. Häufig sind dies Druckereien, z.B. für den Versand von BirdLife- oder Sektionspublikationen</w:t>
      </w:r>
      <w:r w:rsidR="00EA4258" w:rsidRPr="007D758A">
        <w:rPr>
          <w:rFonts w:ascii="Arial" w:hAnsi="Arial" w:cs="Arial"/>
        </w:rPr>
        <w:t xml:space="preserve">, Kursanbietende </w:t>
      </w:r>
      <w:r w:rsidRPr="007D758A">
        <w:rPr>
          <w:rFonts w:ascii="Arial" w:hAnsi="Arial" w:cs="Arial"/>
        </w:rPr>
        <w:t>oder Newsletter-Dienstleiste</w:t>
      </w:r>
      <w:r w:rsidR="00EA4258" w:rsidRPr="007D758A">
        <w:rPr>
          <w:rFonts w:ascii="Arial" w:hAnsi="Arial" w:cs="Arial"/>
        </w:rPr>
        <w:t>nde</w:t>
      </w:r>
      <w:r w:rsidRPr="007D758A">
        <w:rPr>
          <w:rFonts w:ascii="Arial" w:hAnsi="Arial" w:cs="Arial"/>
        </w:rPr>
        <w:t>.</w:t>
      </w:r>
    </w:p>
    <w:p w14:paraId="547EB1F8" w14:textId="0551475E" w:rsidR="005C7AEC" w:rsidRPr="007D758A" w:rsidRDefault="005D4011" w:rsidP="00EA27F4">
      <w:pPr>
        <w:rPr>
          <w:rFonts w:ascii="Arial" w:hAnsi="Arial" w:cs="Arial"/>
        </w:rPr>
      </w:pPr>
      <w:r w:rsidRPr="007D758A">
        <w:rPr>
          <w:rFonts w:ascii="Arial" w:hAnsi="Arial" w:cs="Arial"/>
          <w:noProof/>
          <w14:numSpacing w14:val="default"/>
        </w:rPr>
        <mc:AlternateContent>
          <mc:Choice Requires="wps">
            <w:drawing>
              <wp:anchor distT="0" distB="0" distL="114300" distR="114300" simplePos="0" relativeHeight="251658240" behindDoc="1" locked="0" layoutInCell="1" allowOverlap="1" wp14:anchorId="1EE66494" wp14:editId="0A9DC64D">
                <wp:simplePos x="0" y="0"/>
                <wp:positionH relativeFrom="column">
                  <wp:posOffset>-62230</wp:posOffset>
                </wp:positionH>
                <wp:positionV relativeFrom="paragraph">
                  <wp:posOffset>93133</wp:posOffset>
                </wp:positionV>
                <wp:extent cx="6180667" cy="1481667"/>
                <wp:effectExtent l="0" t="0" r="17145" b="17145"/>
                <wp:wrapNone/>
                <wp:docPr id="1714825568" name="Rechteck 1714825568"/>
                <wp:cNvGraphicFramePr/>
                <a:graphic xmlns:a="http://schemas.openxmlformats.org/drawingml/2006/main">
                  <a:graphicData uri="http://schemas.microsoft.com/office/word/2010/wordprocessingShape">
                    <wps:wsp>
                      <wps:cNvSpPr/>
                      <wps:spPr>
                        <a:xfrm>
                          <a:off x="0" y="0"/>
                          <a:ext cx="6180667" cy="14816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9535E" id="Rechteck 1714825568" o:spid="_x0000_s1026" style="position:absolute;margin-left:-4.9pt;margin-top:7.35pt;width:486.65pt;height:11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" filled="f" strokecolor="black [3213]"/>
            </w:pict>
          </mc:Fallback>
        </mc:AlternateContent>
      </w:r>
    </w:p>
    <w:p w14:paraId="6578D71E" w14:textId="63C73C2B" w:rsidR="00F3372D" w:rsidRPr="007D758A" w:rsidRDefault="00F3372D" w:rsidP="00F3372D">
      <w:pPr>
        <w:rPr>
          <w:rFonts w:ascii="Arial" w:hAnsi="Arial" w:cs="Arial"/>
        </w:rPr>
      </w:pPr>
      <w:r w:rsidRPr="007D758A">
        <w:rPr>
          <w:rFonts w:ascii="Arial" w:hAnsi="Arial" w:cs="Arial"/>
        </w:rPr>
        <w:t xml:space="preserve">Zur Erfüllung des erteilten Auftrages verpflichtet sich die </w:t>
      </w:r>
      <w:r w:rsidRPr="007D758A">
        <w:rPr>
          <w:rFonts w:ascii="Arial" w:hAnsi="Arial" w:cs="Arial"/>
          <w:highlight w:val="yellow"/>
        </w:rPr>
        <w:t>Firma XY</w:t>
      </w:r>
      <w:r w:rsidRPr="007D758A">
        <w:rPr>
          <w:rFonts w:ascii="Arial" w:hAnsi="Arial" w:cs="Arial"/>
        </w:rPr>
        <w:t xml:space="preserve"> während der gesamten Vertragsdauer das geltende </w:t>
      </w:r>
      <w:r w:rsidRPr="007D758A">
        <w:rPr>
          <w:rFonts w:ascii="Arial" w:hAnsi="Arial" w:cs="Arial"/>
          <w:highlight w:val="yellow"/>
        </w:rPr>
        <w:t>schweizerische</w:t>
      </w:r>
      <w:r w:rsidRPr="007D758A">
        <w:rPr>
          <w:rFonts w:ascii="Arial" w:hAnsi="Arial" w:cs="Arial"/>
        </w:rPr>
        <w:t xml:space="preserve"> Datenschutzrecht</w:t>
      </w:r>
      <w:r w:rsidR="004A5A40" w:rsidRPr="007D758A">
        <w:rPr>
          <w:rFonts w:ascii="Arial" w:hAnsi="Arial" w:cs="Arial"/>
        </w:rPr>
        <w:t xml:space="preserve"> </w:t>
      </w:r>
      <w:r w:rsidR="004A5A40" w:rsidRPr="007D758A">
        <w:rPr>
          <w:rFonts w:ascii="Arial" w:hAnsi="Arial" w:cs="Arial"/>
          <w:highlight w:val="yellow"/>
        </w:rPr>
        <w:t xml:space="preserve">und im Datenaustausch mit dem Ausland die DSGVO </w:t>
      </w:r>
      <w:r w:rsidR="00924CC6" w:rsidRPr="007D758A">
        <w:rPr>
          <w:rFonts w:ascii="Arial" w:hAnsi="Arial" w:cs="Arial"/>
          <w:highlight w:val="yellow"/>
        </w:rPr>
        <w:t>der EU</w:t>
      </w:r>
      <w:r w:rsidR="00924CC6" w:rsidRPr="007D758A">
        <w:rPr>
          <w:rFonts w:ascii="Arial" w:hAnsi="Arial" w:cs="Arial"/>
        </w:rPr>
        <w:t xml:space="preserve"> </w:t>
      </w:r>
      <w:r w:rsidRPr="007D758A">
        <w:rPr>
          <w:rFonts w:ascii="Arial" w:hAnsi="Arial" w:cs="Arial"/>
        </w:rPr>
        <w:t xml:space="preserve">ausnahmslos einzuhalten. </w:t>
      </w:r>
      <w:r w:rsidR="00647469" w:rsidRPr="007D758A">
        <w:rPr>
          <w:rFonts w:ascii="Arial" w:hAnsi="Arial" w:cs="Arial"/>
        </w:rPr>
        <w:t>Folgende Punkte sind darüber hinaus zwingend einzuhalten</w:t>
      </w:r>
      <w:r w:rsidRPr="007D758A">
        <w:rPr>
          <w:rFonts w:ascii="Arial" w:hAnsi="Arial" w:cs="Arial"/>
        </w:rPr>
        <w:t>:</w:t>
      </w:r>
    </w:p>
    <w:p w14:paraId="67E17DED" w14:textId="69A5F80A" w:rsidR="00F3372D" w:rsidRPr="007D758A" w:rsidRDefault="00F3372D" w:rsidP="00F3372D">
      <w:pPr>
        <w:pStyle w:val="Listenabsatz"/>
        <w:numPr>
          <w:ilvl w:val="0"/>
          <w:numId w:val="48"/>
        </w:numPr>
        <w:spacing w:after="160" w:line="259" w:lineRule="auto"/>
        <w:rPr>
          <w:rFonts w:ascii="Arial" w:hAnsi="Arial" w:cs="Arial"/>
        </w:rPr>
      </w:pPr>
      <w:r w:rsidRPr="007D758A">
        <w:rPr>
          <w:rFonts w:ascii="Arial" w:hAnsi="Arial" w:cs="Arial"/>
        </w:rPr>
        <w:t xml:space="preserve">Einschränkung des Zugangs zu den gelieferten Personendaten auf </w:t>
      </w:r>
      <w:r w:rsidR="00F647B1" w:rsidRPr="007D758A">
        <w:rPr>
          <w:rFonts w:ascii="Arial" w:hAnsi="Arial" w:cs="Arial"/>
        </w:rPr>
        <w:t>das</w:t>
      </w:r>
      <w:r w:rsidRPr="007D758A">
        <w:rPr>
          <w:rFonts w:ascii="Arial" w:hAnsi="Arial" w:cs="Arial"/>
        </w:rPr>
        <w:t xml:space="preserve"> zur Erfüllung des Auftrages nötigen Minimums.</w:t>
      </w:r>
    </w:p>
    <w:p w14:paraId="50A8D9BE" w14:textId="6C19C3DC" w:rsidR="00F3372D" w:rsidRPr="007D758A" w:rsidRDefault="00F3372D" w:rsidP="00F3372D">
      <w:pPr>
        <w:pStyle w:val="Listenabsatz"/>
        <w:numPr>
          <w:ilvl w:val="0"/>
          <w:numId w:val="48"/>
        </w:numPr>
        <w:spacing w:after="160" w:line="259" w:lineRule="auto"/>
        <w:rPr>
          <w:rFonts w:ascii="Arial" w:hAnsi="Arial" w:cs="Arial"/>
        </w:rPr>
      </w:pPr>
      <w:r w:rsidRPr="007D758A">
        <w:rPr>
          <w:rFonts w:ascii="Arial" w:hAnsi="Arial" w:cs="Arial"/>
        </w:rPr>
        <w:t xml:space="preserve">Ausschluss von jeglichem Verkauf, </w:t>
      </w:r>
      <w:r w:rsidR="005038FA" w:rsidRPr="007D758A">
        <w:rPr>
          <w:rFonts w:ascii="Arial" w:hAnsi="Arial" w:cs="Arial"/>
        </w:rPr>
        <w:t xml:space="preserve">jeglicher </w:t>
      </w:r>
      <w:r w:rsidRPr="007D758A">
        <w:rPr>
          <w:rFonts w:ascii="Arial" w:hAnsi="Arial" w:cs="Arial"/>
        </w:rPr>
        <w:t>Vermietung oder kostenlosen Überlassung der gelieferten Personendaten an Dritte</w:t>
      </w:r>
    </w:p>
    <w:p w14:paraId="78B63665" w14:textId="73C2700B" w:rsidR="00F3372D" w:rsidRPr="007D758A" w:rsidRDefault="008E7DDA" w:rsidP="00F3372D">
      <w:pPr>
        <w:pStyle w:val="Listenabsatz"/>
        <w:numPr>
          <w:ilvl w:val="0"/>
          <w:numId w:val="48"/>
        </w:numPr>
        <w:spacing w:after="160" w:line="259" w:lineRule="auto"/>
        <w:rPr>
          <w:rFonts w:ascii="Arial" w:hAnsi="Arial" w:cs="Arial"/>
        </w:rPr>
      </w:pPr>
      <w:r w:rsidRPr="007D758A">
        <w:rPr>
          <w:rFonts w:ascii="Arial" w:hAnsi="Arial" w:cs="Arial"/>
        </w:rPr>
        <w:t>Umgehende</w:t>
      </w:r>
      <w:r w:rsidR="00F3372D" w:rsidRPr="007D758A">
        <w:rPr>
          <w:rFonts w:ascii="Arial" w:hAnsi="Arial" w:cs="Arial"/>
        </w:rPr>
        <w:t xml:space="preserve"> Rückmeldung an den Auftraggeber, falls eine Datenschutzverletzung oder Verletzung der oben genannten Punkte erkannt wurde.</w:t>
      </w:r>
    </w:p>
    <w:p w14:paraId="2D7AE31A" w14:textId="77777777" w:rsidR="00EE0618" w:rsidRDefault="00EE0618" w:rsidP="00EE0618">
      <w:pPr>
        <w:rPr>
          <w:rFonts w:ascii="Arial" w:hAnsi="Arial" w:cs="Arial"/>
        </w:rPr>
      </w:pPr>
      <w:bookmarkStart w:id="5" w:name="_Ref142059625"/>
    </w:p>
    <w:p w14:paraId="0C4D15ED" w14:textId="7A085A3E" w:rsidR="0038476A" w:rsidRPr="007D758A" w:rsidRDefault="00B311B6" w:rsidP="003C132F">
      <w:pPr>
        <w:pStyle w:val="berschrift2"/>
        <w:rPr>
          <w:rFonts w:ascii="Arial" w:hAnsi="Arial" w:cs="Arial"/>
        </w:rPr>
      </w:pPr>
      <w:r w:rsidRPr="007D758A">
        <w:rPr>
          <w:rFonts w:ascii="Arial" w:hAnsi="Arial" w:cs="Arial"/>
        </w:rPr>
        <w:t xml:space="preserve">06 </w:t>
      </w:r>
      <w:r w:rsidR="00502B9D" w:rsidRPr="007D758A">
        <w:rPr>
          <w:rFonts w:ascii="Arial" w:hAnsi="Arial" w:cs="Arial"/>
        </w:rPr>
        <w:t xml:space="preserve">Änderung </w:t>
      </w:r>
      <w:r w:rsidR="00AA2369" w:rsidRPr="007D758A">
        <w:rPr>
          <w:rFonts w:ascii="Arial" w:hAnsi="Arial" w:cs="Arial"/>
        </w:rPr>
        <w:t>Datenschutzerklärung</w:t>
      </w:r>
      <w:bookmarkEnd w:id="5"/>
    </w:p>
    <w:p w14:paraId="1D4CC5BA" w14:textId="0C8C003E" w:rsidR="002302A4" w:rsidRPr="007D758A" w:rsidRDefault="00B66B46" w:rsidP="002302A4">
      <w:pPr>
        <w:rPr>
          <w:rFonts w:ascii="Arial" w:hAnsi="Arial" w:cs="Arial"/>
        </w:rPr>
      </w:pPr>
      <w:r w:rsidRPr="007D758A">
        <w:rPr>
          <w:rFonts w:ascii="Arial" w:hAnsi="Arial" w:cs="Arial"/>
        </w:rPr>
        <w:t xml:space="preserve">Entwicklungen oder Erkenntnisse werden unausweichlich auch künftig Anpassungen der Datenschutzerklärungen nötig machen. In diesem Fall empfiehlt sich die aktive Kommunikation. </w:t>
      </w:r>
      <w:r w:rsidR="008847D0" w:rsidRPr="007D758A">
        <w:rPr>
          <w:rFonts w:ascii="Arial" w:hAnsi="Arial" w:cs="Arial"/>
        </w:rPr>
        <w:t>Nachfolgender Textbaustein kann dafür verwendet werden.</w:t>
      </w:r>
      <w:r w:rsidR="00230B57" w:rsidRPr="007D758A">
        <w:rPr>
          <w:rFonts w:ascii="Arial" w:hAnsi="Arial" w:cs="Arial"/>
        </w:rPr>
        <w:t xml:space="preserve"> Als Mitteilungsform bieten sich verschiedene Kanäle an (Mail, Newsletter, </w:t>
      </w:r>
      <w:r w:rsidR="0074275E" w:rsidRPr="007D758A">
        <w:rPr>
          <w:rFonts w:ascii="Arial" w:hAnsi="Arial" w:cs="Arial"/>
        </w:rPr>
        <w:t xml:space="preserve">ergänzende Info in einem ohnehin geplanten Versand, </w:t>
      </w:r>
      <w:r w:rsidR="004B0C98" w:rsidRPr="007D758A">
        <w:rPr>
          <w:rFonts w:ascii="Arial" w:hAnsi="Arial" w:cs="Arial"/>
        </w:rPr>
        <w:t>an DV oder GV).</w:t>
      </w:r>
    </w:p>
    <w:p w14:paraId="26A0A6EF" w14:textId="77777777" w:rsidR="00B66B46" w:rsidRPr="007D758A" w:rsidRDefault="00B66B46" w:rsidP="002302A4">
      <w:pPr>
        <w:rPr>
          <w:rFonts w:ascii="Arial" w:hAnsi="Arial" w:cs="Arial"/>
        </w:rPr>
      </w:pPr>
    </w:p>
    <w:p w14:paraId="37430AB4" w14:textId="37238DD8" w:rsidR="002302A4" w:rsidRPr="007D758A" w:rsidRDefault="002302A4" w:rsidP="008847D0">
      <w:pPr>
        <w:pBdr>
          <w:top w:val="single" w:sz="4" w:space="1" w:color="auto"/>
          <w:left w:val="single" w:sz="4" w:space="4" w:color="auto"/>
          <w:bottom w:val="single" w:sz="4" w:space="1" w:color="auto"/>
          <w:right w:val="single" w:sz="4" w:space="4" w:color="auto"/>
        </w:pBdr>
        <w:rPr>
          <w:rFonts w:ascii="Arial" w:hAnsi="Arial" w:cs="Arial"/>
        </w:rPr>
      </w:pPr>
      <w:r w:rsidRPr="007D758A">
        <w:rPr>
          <w:rFonts w:ascii="Arial" w:hAnsi="Arial" w:cs="Arial"/>
        </w:rPr>
        <w:t>Die Entwicklungen im digitalen Umfeld erfordern eine Anpassung unserer Datenschutzerklärung</w:t>
      </w:r>
      <w:r w:rsidR="00F75E01" w:rsidRPr="007D758A">
        <w:rPr>
          <w:rFonts w:ascii="Arial" w:hAnsi="Arial" w:cs="Arial"/>
        </w:rPr>
        <w:t xml:space="preserve"> (DSE)</w:t>
      </w:r>
      <w:r w:rsidRPr="007D758A">
        <w:rPr>
          <w:rFonts w:ascii="Arial" w:hAnsi="Arial" w:cs="Arial"/>
        </w:rPr>
        <w:t xml:space="preserve">. Die Punkte </w:t>
      </w:r>
      <w:r w:rsidRPr="007D758A">
        <w:rPr>
          <w:rFonts w:ascii="Arial" w:hAnsi="Arial" w:cs="Arial"/>
          <w:highlight w:val="yellow"/>
        </w:rPr>
        <w:t>X, Y und Z</w:t>
      </w:r>
      <w:r w:rsidRPr="007D758A">
        <w:rPr>
          <w:rFonts w:ascii="Arial" w:hAnsi="Arial" w:cs="Arial"/>
        </w:rPr>
        <w:t xml:space="preserve"> haben Änderungen erfahren. Die DSE ist auf unserer Webs</w:t>
      </w:r>
      <w:r w:rsidR="007312F5" w:rsidRPr="007D758A">
        <w:rPr>
          <w:rFonts w:ascii="Arial" w:hAnsi="Arial" w:cs="Arial"/>
        </w:rPr>
        <w:t>it</w:t>
      </w:r>
      <w:r w:rsidRPr="007D758A">
        <w:rPr>
          <w:rFonts w:ascii="Arial" w:hAnsi="Arial" w:cs="Arial"/>
        </w:rPr>
        <w:t xml:space="preserve">e </w:t>
      </w:r>
      <w:r w:rsidR="007312F5" w:rsidRPr="007D758A">
        <w:rPr>
          <w:rFonts w:ascii="Arial" w:hAnsi="Arial" w:cs="Arial"/>
        </w:rPr>
        <w:t xml:space="preserve">unter </w:t>
      </w:r>
      <w:r w:rsidR="007312F5" w:rsidRPr="007D758A">
        <w:rPr>
          <w:rFonts w:ascii="Arial" w:hAnsi="Arial" w:cs="Arial"/>
          <w:highlight w:val="yellow"/>
        </w:rPr>
        <w:t>Link einfügen</w:t>
      </w:r>
      <w:r w:rsidR="007312F5" w:rsidRPr="007D758A">
        <w:rPr>
          <w:rFonts w:ascii="Arial" w:hAnsi="Arial" w:cs="Arial"/>
        </w:rPr>
        <w:t xml:space="preserve"> </w:t>
      </w:r>
      <w:r w:rsidRPr="007D758A">
        <w:rPr>
          <w:rFonts w:ascii="Arial" w:hAnsi="Arial" w:cs="Arial"/>
        </w:rPr>
        <w:t xml:space="preserve">einsichtbar. Wir bitten Sie, davon Kenntnis zu nehmen. Sollten Sie Fragen haben, wenden Sie sich an </w:t>
      </w:r>
      <w:r w:rsidRPr="007D758A">
        <w:rPr>
          <w:rFonts w:ascii="Arial" w:hAnsi="Arial" w:cs="Arial"/>
          <w:highlight w:val="yellow"/>
        </w:rPr>
        <w:t>unseren Vorstand / unsere Geschäftsführung / unsere Datenschutzbeauftragten</w:t>
      </w:r>
      <w:r w:rsidRPr="007D758A">
        <w:rPr>
          <w:rFonts w:ascii="Arial" w:hAnsi="Arial" w:cs="Arial"/>
        </w:rPr>
        <w:t xml:space="preserve"> (Kontaktadressen auf der Website).</w:t>
      </w:r>
    </w:p>
    <w:p w14:paraId="3FDFFCBC" w14:textId="0327F169" w:rsidR="00A55038" w:rsidRPr="007D758A" w:rsidRDefault="00D97353" w:rsidP="00632C1F">
      <w:pPr>
        <w:pStyle w:val="berschrift1"/>
        <w:rPr>
          <w:rFonts w:ascii="Arial" w:hAnsi="Arial" w:cs="Arial"/>
        </w:rPr>
      </w:pPr>
      <w:bookmarkStart w:id="6" w:name="_Ref142058902"/>
      <w:r w:rsidRPr="007D758A">
        <w:rPr>
          <w:rFonts w:ascii="Arial" w:hAnsi="Arial" w:cs="Arial"/>
        </w:rPr>
        <w:t>Besonders schützenswerte Personendaten</w:t>
      </w:r>
      <w:bookmarkEnd w:id="6"/>
    </w:p>
    <w:p w14:paraId="469AB5E0" w14:textId="4CA98AE1" w:rsidR="00534CFC" w:rsidRPr="007D758A" w:rsidRDefault="00682DCD" w:rsidP="00EA27F4">
      <w:pPr>
        <w:rPr>
          <w:rFonts w:ascii="Arial" w:hAnsi="Arial" w:cs="Arial"/>
        </w:rPr>
      </w:pPr>
      <w:r w:rsidRPr="007D758A">
        <w:rPr>
          <w:rFonts w:ascii="Arial" w:hAnsi="Arial" w:cs="Arial"/>
        </w:rPr>
        <w:t>Das</w:t>
      </w:r>
      <w:r w:rsidR="008B7D6E" w:rsidRPr="007D758A">
        <w:rPr>
          <w:rFonts w:ascii="Arial" w:hAnsi="Arial" w:cs="Arial"/>
        </w:rPr>
        <w:t xml:space="preserve"> Datenschutzrecht </w:t>
      </w:r>
      <w:r w:rsidR="00F05EC8" w:rsidRPr="007D758A">
        <w:rPr>
          <w:rFonts w:ascii="Arial" w:hAnsi="Arial" w:cs="Arial"/>
        </w:rPr>
        <w:t xml:space="preserve">zählt </w:t>
      </w:r>
      <w:r w:rsidR="002C575A" w:rsidRPr="007D758A">
        <w:rPr>
          <w:rFonts w:ascii="Arial" w:hAnsi="Arial" w:cs="Arial"/>
        </w:rPr>
        <w:t xml:space="preserve">zu den </w:t>
      </w:r>
      <w:r w:rsidR="003E1D20" w:rsidRPr="007D758A">
        <w:rPr>
          <w:rFonts w:ascii="Arial" w:hAnsi="Arial" w:cs="Arial"/>
        </w:rPr>
        <w:t>b</w:t>
      </w:r>
      <w:r w:rsidR="00D97353" w:rsidRPr="007D758A">
        <w:rPr>
          <w:rFonts w:ascii="Arial" w:hAnsi="Arial" w:cs="Arial"/>
        </w:rPr>
        <w:t>esonders schützenswert</w:t>
      </w:r>
      <w:r w:rsidR="002C575A" w:rsidRPr="007D758A">
        <w:rPr>
          <w:rFonts w:ascii="Arial" w:hAnsi="Arial" w:cs="Arial"/>
        </w:rPr>
        <w:t xml:space="preserve">en </w:t>
      </w:r>
      <w:r w:rsidR="00CA7937" w:rsidRPr="007D758A">
        <w:rPr>
          <w:rFonts w:ascii="Arial" w:hAnsi="Arial" w:cs="Arial"/>
        </w:rPr>
        <w:t>Personend</w:t>
      </w:r>
      <w:r w:rsidR="002C575A" w:rsidRPr="007D758A">
        <w:rPr>
          <w:rFonts w:ascii="Arial" w:hAnsi="Arial" w:cs="Arial"/>
        </w:rPr>
        <w:t>aten,</w:t>
      </w:r>
      <w:r w:rsidR="00D97353" w:rsidRPr="007D758A">
        <w:rPr>
          <w:rFonts w:ascii="Arial" w:hAnsi="Arial" w:cs="Arial"/>
        </w:rPr>
        <w:t xml:space="preserve"> </w:t>
      </w:r>
      <w:r w:rsidR="00CA7937" w:rsidRPr="007D758A">
        <w:rPr>
          <w:rFonts w:ascii="Arial" w:hAnsi="Arial" w:cs="Arial"/>
        </w:rPr>
        <w:t>D</w:t>
      </w:r>
      <w:r w:rsidR="00D97353" w:rsidRPr="007D758A">
        <w:rPr>
          <w:rFonts w:ascii="Arial" w:hAnsi="Arial" w:cs="Arial"/>
        </w:rPr>
        <w:t>aten über religiöse, weltanschauliche oder politische Ansichten oder Tätigkeiten einer Person, Gesundheitsdaten und Daten zur Intimsphäre und zur Rasse/Ethnie, genetische und biometrische Daten, Daten zu verwaltungs- und strafrechtlichen Verfahren oder Sozialhilfemassnahmen. Bearbeitet ein Verein solche Daten, ist aufgrund der erhöhten Anforderungen besondere Vorsicht geboten. Hier empfiehlt sich die Beratung durch eine auf den Datenschutz spezialisierte Fachperson.</w:t>
      </w:r>
    </w:p>
    <w:p w14:paraId="0D5BDDDD" w14:textId="77777777" w:rsidR="00AA10C3" w:rsidRPr="007D758A" w:rsidRDefault="00AA10C3" w:rsidP="00EA27F4">
      <w:pPr>
        <w:rPr>
          <w:rFonts w:ascii="Arial" w:hAnsi="Arial" w:cs="Arial"/>
        </w:rPr>
      </w:pPr>
    </w:p>
    <w:p w14:paraId="34E661BD" w14:textId="5B5F98A3" w:rsidR="00534CFC" w:rsidRPr="007D758A" w:rsidRDefault="0027695A" w:rsidP="006A79EB">
      <w:pPr>
        <w:rPr>
          <w:rFonts w:ascii="Arial" w:hAnsi="Arial" w:cs="Arial"/>
        </w:rPr>
      </w:pPr>
      <w:r w:rsidRPr="007D758A">
        <w:rPr>
          <w:rFonts w:ascii="Arial" w:hAnsi="Arial" w:cs="Arial"/>
        </w:rPr>
        <w:lastRenderedPageBreak/>
        <w:sym w:font="Wingdings" w:char="F0E0"/>
      </w:r>
      <w:r w:rsidRPr="007D758A">
        <w:rPr>
          <w:rFonts w:ascii="Arial" w:hAnsi="Arial" w:cs="Arial"/>
        </w:rPr>
        <w:t>BirdLife Schweiz, ihre Kantonalverbände und Sektionen erfassen</w:t>
      </w:r>
      <w:r w:rsidR="00A36F8B" w:rsidRPr="007D758A">
        <w:rPr>
          <w:rFonts w:ascii="Arial" w:hAnsi="Arial" w:cs="Arial"/>
        </w:rPr>
        <w:t xml:space="preserve"> </w:t>
      </w:r>
      <w:r w:rsidR="00000FBD" w:rsidRPr="007D758A">
        <w:rPr>
          <w:rFonts w:ascii="Arial" w:hAnsi="Arial" w:cs="Arial"/>
        </w:rPr>
        <w:t xml:space="preserve">grundsätzlich </w:t>
      </w:r>
      <w:r w:rsidRPr="007D758A">
        <w:rPr>
          <w:rFonts w:ascii="Arial" w:hAnsi="Arial" w:cs="Arial"/>
        </w:rPr>
        <w:t>keine solche Daten.</w:t>
      </w:r>
    </w:p>
    <w:p w14:paraId="133C452E" w14:textId="026A652D" w:rsidR="009C746F" w:rsidRPr="008966F0" w:rsidRDefault="006D7AE5" w:rsidP="006A79EB">
      <w:pPr>
        <w:pStyle w:val="berschrift1"/>
        <w:rPr>
          <w:rFonts w:ascii="Arial" w:hAnsi="Arial" w:cs="Arial"/>
        </w:rPr>
      </w:pPr>
      <w:r w:rsidRPr="008966F0">
        <w:rPr>
          <w:rFonts w:ascii="Arial" w:hAnsi="Arial" w:cs="Arial"/>
        </w:rPr>
        <w:t xml:space="preserve">Links zu </w:t>
      </w:r>
      <w:r w:rsidR="004E1E43" w:rsidRPr="008966F0">
        <w:rPr>
          <w:rFonts w:ascii="Arial" w:hAnsi="Arial" w:cs="Arial"/>
        </w:rPr>
        <w:t xml:space="preserve">den </w:t>
      </w:r>
      <w:r w:rsidR="006A79EB" w:rsidRPr="008966F0">
        <w:rPr>
          <w:rFonts w:ascii="Arial" w:hAnsi="Arial" w:cs="Arial"/>
        </w:rPr>
        <w:t>im Dokument erwähnten Vorlagen</w:t>
      </w:r>
    </w:p>
    <w:p w14:paraId="1DFFDD58" w14:textId="77777777" w:rsidR="008614D6" w:rsidRPr="008966F0" w:rsidRDefault="008614D6" w:rsidP="00EA27F4">
      <w:pPr>
        <w:rPr>
          <w:rFonts w:ascii="Arial" w:hAnsi="Arial" w:cs="Arial"/>
        </w:rPr>
      </w:pPr>
    </w:p>
    <w:p w14:paraId="359E7161" w14:textId="0362BB82" w:rsidR="004F78BB" w:rsidRPr="008966F0" w:rsidRDefault="004F78BB" w:rsidP="00EC1CDD">
      <w:pPr>
        <w:pStyle w:val="Listenabsatz"/>
        <w:numPr>
          <w:ilvl w:val="0"/>
          <w:numId w:val="50"/>
        </w:numPr>
        <w:rPr>
          <w:rFonts w:ascii="Arial" w:hAnsi="Arial" w:cs="Arial"/>
        </w:rPr>
      </w:pPr>
      <w:bookmarkStart w:id="7" w:name="_Ref142059394"/>
      <w:r w:rsidRPr="008966F0">
        <w:rPr>
          <w:rFonts w:ascii="Arial" w:hAnsi="Arial" w:cs="Arial"/>
        </w:rPr>
        <w:t>Fragebogen «Überblick Personendaten»:</w:t>
      </w:r>
      <w:bookmarkEnd w:id="7"/>
      <w:r w:rsidRPr="008966F0">
        <w:rPr>
          <w:rFonts w:ascii="Arial" w:hAnsi="Arial" w:cs="Arial"/>
        </w:rPr>
        <w:t xml:space="preserve"> </w:t>
      </w:r>
      <w:hyperlink r:id="rId19" w:history="1">
        <w:r w:rsidR="00357704" w:rsidRPr="007D0D51">
          <w:rPr>
            <w:rStyle w:val="Hyperlink"/>
            <w:rFonts w:ascii="Arial" w:hAnsi="Arial" w:cs="Arial"/>
          </w:rPr>
          <w:t>https://www.birdlife.ch/sites/default/files/documents/BirdLife_Vorlage_Ueberblick_Personendaten.docx</w:t>
        </w:r>
      </w:hyperlink>
      <w:r w:rsidR="00357704">
        <w:rPr>
          <w:rFonts w:ascii="Arial" w:hAnsi="Arial" w:cs="Arial"/>
        </w:rPr>
        <w:t xml:space="preserve"> </w:t>
      </w:r>
    </w:p>
    <w:p w14:paraId="59E07C56" w14:textId="77777777" w:rsidR="00A947BA" w:rsidRPr="008966F0" w:rsidRDefault="00A947BA" w:rsidP="00A947BA">
      <w:pPr>
        <w:ind w:left="360"/>
        <w:rPr>
          <w:rFonts w:ascii="Arial" w:hAnsi="Arial" w:cs="Arial"/>
        </w:rPr>
      </w:pPr>
    </w:p>
    <w:p w14:paraId="19B130EA" w14:textId="4AE1BEFA" w:rsidR="004077F2" w:rsidRPr="008966F0" w:rsidRDefault="004077F2" w:rsidP="00EC1CDD">
      <w:pPr>
        <w:pStyle w:val="Listenabsatz"/>
        <w:numPr>
          <w:ilvl w:val="0"/>
          <w:numId w:val="50"/>
        </w:numPr>
        <w:rPr>
          <w:rFonts w:ascii="Arial" w:hAnsi="Arial" w:cs="Arial"/>
        </w:rPr>
      </w:pPr>
      <w:bookmarkStart w:id="8" w:name="_Ref142059495"/>
      <w:r w:rsidRPr="008966F0">
        <w:rPr>
          <w:rFonts w:ascii="Arial" w:hAnsi="Arial" w:cs="Arial"/>
        </w:rPr>
        <w:t>Datenschutzerklärung:</w:t>
      </w:r>
      <w:bookmarkEnd w:id="8"/>
      <w:r w:rsidRPr="008966F0">
        <w:rPr>
          <w:rFonts w:ascii="Arial" w:hAnsi="Arial" w:cs="Arial"/>
        </w:rPr>
        <w:t xml:space="preserve"> </w:t>
      </w:r>
      <w:hyperlink r:id="rId20" w:history="1">
        <w:r w:rsidR="006354F8" w:rsidRPr="007D0D51">
          <w:rPr>
            <w:rStyle w:val="Hyperlink"/>
            <w:rFonts w:ascii="Arial" w:hAnsi="Arial" w:cs="Arial"/>
          </w:rPr>
          <w:t>https://www.birdlife.ch/sites/default/files/documents/BiirdLife_Vorlage_Datenschutzerklaerung_KV_Sektionen.docx</w:t>
        </w:r>
      </w:hyperlink>
      <w:r w:rsidR="006354F8">
        <w:rPr>
          <w:rFonts w:ascii="Arial" w:hAnsi="Arial" w:cs="Arial"/>
        </w:rPr>
        <w:t xml:space="preserve"> </w:t>
      </w:r>
    </w:p>
    <w:p w14:paraId="7B180680" w14:textId="77777777" w:rsidR="00A947BA" w:rsidRPr="008966F0" w:rsidRDefault="00A947BA" w:rsidP="00A947BA">
      <w:pPr>
        <w:ind w:left="360"/>
        <w:rPr>
          <w:rFonts w:ascii="Arial" w:hAnsi="Arial" w:cs="Arial"/>
        </w:rPr>
      </w:pPr>
    </w:p>
    <w:p w14:paraId="3038BDAC" w14:textId="01261199" w:rsidR="004926F1" w:rsidRPr="008966F0" w:rsidRDefault="00855BB3" w:rsidP="00EC1CDD">
      <w:pPr>
        <w:pStyle w:val="Listenabsatz"/>
        <w:numPr>
          <w:ilvl w:val="0"/>
          <w:numId w:val="50"/>
        </w:numPr>
        <w:rPr>
          <w:rFonts w:ascii="Arial" w:hAnsi="Arial" w:cs="Arial"/>
        </w:rPr>
      </w:pPr>
      <w:bookmarkStart w:id="9" w:name="_Ref142060346"/>
      <w:r w:rsidRPr="008966F0">
        <w:rPr>
          <w:rFonts w:ascii="Arial" w:hAnsi="Arial" w:cs="Arial"/>
        </w:rPr>
        <w:t>«Einverständniserklärung zur Veröffentlichung von Fotos»:</w:t>
      </w:r>
      <w:bookmarkEnd w:id="9"/>
      <w:r w:rsidR="006A79EB" w:rsidRPr="008966F0">
        <w:rPr>
          <w:rFonts w:ascii="Arial" w:hAnsi="Arial" w:cs="Arial"/>
        </w:rPr>
        <w:t xml:space="preserve"> </w:t>
      </w:r>
      <w:hyperlink r:id="rId21" w:history="1">
        <w:r w:rsidR="000E6149" w:rsidRPr="007D0D51">
          <w:rPr>
            <w:rStyle w:val="Hyperlink"/>
            <w:rFonts w:ascii="Arial" w:hAnsi="Arial" w:cs="Arial"/>
          </w:rPr>
          <w:t>https://www.birdlife.ch/sites/default/files/documents/BirdLife_Vorlage_Einverstaendniserklaerung.docx</w:t>
        </w:r>
      </w:hyperlink>
      <w:r w:rsidR="000E6149">
        <w:rPr>
          <w:rFonts w:ascii="Arial" w:hAnsi="Arial" w:cs="Arial"/>
        </w:rPr>
        <w:t xml:space="preserve"> </w:t>
      </w:r>
    </w:p>
    <w:p w14:paraId="697CFE45" w14:textId="77777777" w:rsidR="00A947BA" w:rsidRPr="008966F0" w:rsidRDefault="00A947BA" w:rsidP="00A947BA">
      <w:pPr>
        <w:ind w:left="360"/>
        <w:rPr>
          <w:rFonts w:ascii="Arial" w:hAnsi="Arial" w:cs="Arial"/>
        </w:rPr>
      </w:pPr>
    </w:p>
    <w:p w14:paraId="70C674F8" w14:textId="39099B55" w:rsidR="00A947BA" w:rsidRPr="008966F0" w:rsidRDefault="00A947BA" w:rsidP="00EC1CDD">
      <w:pPr>
        <w:pStyle w:val="Listenabsatz"/>
        <w:numPr>
          <w:ilvl w:val="0"/>
          <w:numId w:val="50"/>
        </w:numPr>
        <w:rPr>
          <w:rFonts w:ascii="Arial" w:hAnsi="Arial" w:cs="Arial"/>
        </w:rPr>
      </w:pPr>
      <w:r w:rsidRPr="008966F0">
        <w:rPr>
          <w:rFonts w:ascii="Arial" w:hAnsi="Arial" w:cs="Arial"/>
        </w:rPr>
        <w:t xml:space="preserve">Mustervorlage Datenbearbeitungsverzeichnis für Liechtensteinischen Verband und Sektionen: </w:t>
      </w:r>
    </w:p>
    <w:p w14:paraId="528AB3A7" w14:textId="077B284C" w:rsidR="00A947BA" w:rsidRPr="008966F0" w:rsidRDefault="00000000" w:rsidP="00A947BA">
      <w:pPr>
        <w:pStyle w:val="Listenabsatz"/>
        <w:ind w:left="360"/>
        <w:rPr>
          <w:rFonts w:ascii="Arial" w:hAnsi="Arial" w:cs="Arial"/>
        </w:rPr>
      </w:pPr>
      <w:hyperlink r:id="rId22" w:history="1">
        <w:r w:rsidR="00A947BA" w:rsidRPr="008966F0">
          <w:rPr>
            <w:rStyle w:val="Hyperlink"/>
            <w:rFonts w:ascii="Arial" w:hAnsi="Arial" w:cs="Arial"/>
          </w:rPr>
          <w:t>https://www.datenschutzstelle.li/datenschutz/themen-z/verzeichnis-verarbeitungstaetigkeiten</w:t>
        </w:r>
      </w:hyperlink>
      <w:r w:rsidR="00A947BA" w:rsidRPr="008966F0">
        <w:rPr>
          <w:rFonts w:ascii="Arial" w:hAnsi="Arial" w:cs="Arial"/>
        </w:rPr>
        <w:t xml:space="preserve"> </w:t>
      </w:r>
    </w:p>
    <w:p w14:paraId="04DA2047" w14:textId="77777777" w:rsidR="008614D6" w:rsidRPr="008966F0" w:rsidRDefault="008614D6" w:rsidP="008614D6">
      <w:pPr>
        <w:rPr>
          <w:rFonts w:ascii="Arial" w:hAnsi="Arial" w:cs="Arial"/>
        </w:rPr>
      </w:pPr>
    </w:p>
    <w:p w14:paraId="3C19F0BA" w14:textId="70C66FD4" w:rsidR="008614D6" w:rsidRPr="008966F0" w:rsidRDefault="008614D6" w:rsidP="008614D6">
      <w:pPr>
        <w:rPr>
          <w:rFonts w:ascii="Arial" w:hAnsi="Arial" w:cs="Arial"/>
        </w:rPr>
      </w:pPr>
      <w:r w:rsidRPr="008966F0">
        <w:rPr>
          <w:rFonts w:ascii="Arial" w:hAnsi="Arial" w:cs="Arial"/>
        </w:rPr>
        <w:t xml:space="preserve">Die Dokumente (1) – (3) stehen dauerhaft auch auf der Website von BirdLife Schweiz unter den Materialien für Mitgliederorganisationen zur Verfügung: </w:t>
      </w:r>
      <w:hyperlink r:id="rId23" w:history="1">
        <w:r w:rsidRPr="008966F0">
          <w:rPr>
            <w:rStyle w:val="Hyperlink"/>
            <w:rFonts w:ascii="Arial" w:hAnsi="Arial" w:cs="Arial"/>
          </w:rPr>
          <w:t>https://www.birdlife.ch/de/content/materialien</w:t>
        </w:r>
      </w:hyperlink>
    </w:p>
    <w:p w14:paraId="2DDEF305" w14:textId="77777777" w:rsidR="008614D6" w:rsidRPr="008966F0" w:rsidRDefault="008614D6" w:rsidP="008614D6">
      <w:pPr>
        <w:rPr>
          <w:rFonts w:ascii="Arial" w:hAnsi="Arial" w:cs="Arial"/>
        </w:rPr>
      </w:pPr>
    </w:p>
    <w:p w14:paraId="7A8D06D3" w14:textId="4AF44918" w:rsidR="00AF1490" w:rsidRPr="008966F0" w:rsidRDefault="00AF1490" w:rsidP="00AF1490">
      <w:pPr>
        <w:pStyle w:val="berschrift1"/>
        <w:rPr>
          <w:rFonts w:ascii="Arial" w:hAnsi="Arial" w:cs="Arial"/>
        </w:rPr>
      </w:pPr>
      <w:r w:rsidRPr="008966F0">
        <w:rPr>
          <w:rFonts w:ascii="Arial" w:hAnsi="Arial" w:cs="Arial"/>
        </w:rPr>
        <w:t>Kontakt</w:t>
      </w:r>
    </w:p>
    <w:p w14:paraId="53530FF0" w14:textId="7F28CDDD" w:rsidR="004077F2" w:rsidRPr="008966F0" w:rsidRDefault="004077F2" w:rsidP="00EA27F4">
      <w:pPr>
        <w:rPr>
          <w:rFonts w:ascii="Arial" w:hAnsi="Arial" w:cs="Arial"/>
        </w:rPr>
      </w:pPr>
    </w:p>
    <w:p w14:paraId="1A026084" w14:textId="7C5F27B5" w:rsidR="0000765B" w:rsidRPr="008966F0" w:rsidRDefault="0000765B" w:rsidP="00EA27F4">
      <w:pPr>
        <w:rPr>
          <w:rFonts w:ascii="Arial" w:hAnsi="Arial" w:cs="Arial"/>
        </w:rPr>
      </w:pPr>
      <w:r w:rsidRPr="008966F0">
        <w:rPr>
          <w:rFonts w:ascii="Arial" w:hAnsi="Arial" w:cs="Arial"/>
        </w:rPr>
        <w:t xml:space="preserve">Datenschutzberater </w:t>
      </w:r>
      <w:r w:rsidR="009F74D5" w:rsidRPr="008966F0">
        <w:rPr>
          <w:rFonts w:ascii="Arial" w:hAnsi="Arial" w:cs="Arial"/>
        </w:rPr>
        <w:t>bei BirdLife Schweiz:</w:t>
      </w:r>
    </w:p>
    <w:p w14:paraId="6DB4212E" w14:textId="77777777" w:rsidR="009F74D5" w:rsidRPr="008966F0" w:rsidRDefault="009F74D5" w:rsidP="00EA27F4">
      <w:pPr>
        <w:rPr>
          <w:rFonts w:ascii="Arial" w:hAnsi="Arial" w:cs="Arial"/>
        </w:rPr>
      </w:pPr>
    </w:p>
    <w:p w14:paraId="6FAC4864" w14:textId="72DD0522" w:rsidR="0000765B" w:rsidRPr="008966F0" w:rsidRDefault="003A73B4" w:rsidP="0000765B">
      <w:pPr>
        <w:rPr>
          <w:rFonts w:ascii="Arial" w:hAnsi="Arial" w:cs="Arial"/>
        </w:rPr>
      </w:pPr>
      <w:r>
        <w:rPr>
          <w:rFonts w:ascii="Arial" w:hAnsi="Arial" w:cs="Arial"/>
        </w:rPr>
        <w:t>BirdLife Schweiz</w:t>
      </w:r>
      <w:r>
        <w:rPr>
          <w:rFonts w:ascii="Arial" w:hAnsi="Arial" w:cs="Arial"/>
        </w:rPr>
        <w:br/>
      </w:r>
      <w:r w:rsidR="0000765B" w:rsidRPr="008966F0">
        <w:rPr>
          <w:rFonts w:ascii="Arial" w:hAnsi="Arial" w:cs="Arial"/>
        </w:rPr>
        <w:t xml:space="preserve">Christoph Furrer </w:t>
      </w:r>
    </w:p>
    <w:p w14:paraId="3F620510" w14:textId="77777777" w:rsidR="0000765B" w:rsidRPr="008966F0" w:rsidRDefault="0000765B" w:rsidP="0000765B">
      <w:pPr>
        <w:rPr>
          <w:rFonts w:ascii="Arial" w:hAnsi="Arial" w:cs="Arial"/>
        </w:rPr>
      </w:pPr>
      <w:proofErr w:type="spellStart"/>
      <w:r w:rsidRPr="008966F0">
        <w:rPr>
          <w:rFonts w:ascii="Arial" w:hAnsi="Arial" w:cs="Arial"/>
        </w:rPr>
        <w:t>Wiedingstrasse</w:t>
      </w:r>
      <w:proofErr w:type="spellEnd"/>
      <w:r w:rsidRPr="008966F0">
        <w:rPr>
          <w:rFonts w:ascii="Arial" w:hAnsi="Arial" w:cs="Arial"/>
        </w:rPr>
        <w:t xml:space="preserve"> 78 </w:t>
      </w:r>
    </w:p>
    <w:p w14:paraId="2E68FD79" w14:textId="77777777" w:rsidR="0000765B" w:rsidRPr="008966F0" w:rsidRDefault="0000765B" w:rsidP="0000765B">
      <w:pPr>
        <w:rPr>
          <w:rFonts w:ascii="Arial" w:hAnsi="Arial" w:cs="Arial"/>
        </w:rPr>
      </w:pPr>
      <w:r w:rsidRPr="008966F0">
        <w:rPr>
          <w:rFonts w:ascii="Arial" w:hAnsi="Arial" w:cs="Arial"/>
        </w:rPr>
        <w:t>Postfach</w:t>
      </w:r>
    </w:p>
    <w:p w14:paraId="0CD0C973" w14:textId="77777777" w:rsidR="0000765B" w:rsidRPr="008966F0" w:rsidRDefault="0000765B" w:rsidP="0000765B">
      <w:pPr>
        <w:rPr>
          <w:rFonts w:ascii="Arial" w:hAnsi="Arial" w:cs="Arial"/>
        </w:rPr>
      </w:pPr>
      <w:r w:rsidRPr="008966F0">
        <w:rPr>
          <w:rFonts w:ascii="Arial" w:hAnsi="Arial" w:cs="Arial"/>
        </w:rPr>
        <w:t>8036 Zürich I Schweiz</w:t>
      </w:r>
    </w:p>
    <w:p w14:paraId="40CD06FC" w14:textId="42FA52FD" w:rsidR="0000765B" w:rsidRPr="008966F0" w:rsidRDefault="0000765B" w:rsidP="0000765B">
      <w:pPr>
        <w:rPr>
          <w:rFonts w:ascii="Arial" w:hAnsi="Arial" w:cs="Arial"/>
          <w:lang w:val="it-IT"/>
        </w:rPr>
      </w:pPr>
      <w:proofErr w:type="spellStart"/>
      <w:r w:rsidRPr="008966F0">
        <w:rPr>
          <w:rFonts w:ascii="Arial" w:hAnsi="Arial" w:cs="Arial"/>
          <w:lang w:val="it-IT"/>
        </w:rPr>
        <w:t>Telefon</w:t>
      </w:r>
      <w:proofErr w:type="spellEnd"/>
      <w:r w:rsidRPr="008966F0">
        <w:rPr>
          <w:rFonts w:ascii="Arial" w:hAnsi="Arial" w:cs="Arial"/>
          <w:lang w:val="it-IT"/>
        </w:rPr>
        <w:t>: +41 (0)44 457 70 44</w:t>
      </w:r>
    </w:p>
    <w:p w14:paraId="049FDD99" w14:textId="1491D2F5" w:rsidR="0000765B" w:rsidRPr="008966F0" w:rsidRDefault="0000765B" w:rsidP="0000765B">
      <w:pPr>
        <w:rPr>
          <w:rFonts w:ascii="Arial" w:hAnsi="Arial" w:cs="Arial"/>
          <w:lang w:val="it-IT"/>
        </w:rPr>
      </w:pPr>
      <w:r w:rsidRPr="008966F0">
        <w:rPr>
          <w:rFonts w:ascii="Arial" w:hAnsi="Arial" w:cs="Arial"/>
          <w:lang w:val="it-IT"/>
        </w:rPr>
        <w:t xml:space="preserve">E-Mail: </w:t>
      </w:r>
      <w:r w:rsidRPr="008966F0">
        <w:rPr>
          <w:rFonts w:ascii="Arial" w:hAnsi="Arial" w:cs="Arial"/>
          <w:lang w:val="it-IT"/>
        </w:rPr>
        <w:tab/>
      </w:r>
      <w:hyperlink r:id="rId24" w:history="1">
        <w:r w:rsidRPr="008966F0">
          <w:rPr>
            <w:rStyle w:val="Hyperlink"/>
            <w:rFonts w:ascii="Arial" w:hAnsi="Arial" w:cs="Arial"/>
            <w:lang w:val="it-IT"/>
          </w:rPr>
          <w:t>christoph.furrer@birdlife.ch</w:t>
        </w:r>
      </w:hyperlink>
    </w:p>
    <w:p w14:paraId="364813FA" w14:textId="77777777" w:rsidR="00E01875" w:rsidRPr="008966F0" w:rsidRDefault="00E01875" w:rsidP="00EA27F4">
      <w:pPr>
        <w:rPr>
          <w:rFonts w:ascii="Arial" w:hAnsi="Arial" w:cs="Arial"/>
          <w:lang w:val="it-IT"/>
        </w:rPr>
      </w:pPr>
    </w:p>
    <w:p w14:paraId="570D49F9" w14:textId="77777777" w:rsidR="009C746F" w:rsidRPr="008966F0" w:rsidRDefault="009C746F" w:rsidP="00685F08">
      <w:pPr>
        <w:spacing w:after="106"/>
        <w:rPr>
          <w:rFonts w:ascii="Arial" w:hAnsi="Arial" w:cs="Arial"/>
          <w:lang w:val="it-IT"/>
        </w:rPr>
      </w:pPr>
    </w:p>
    <w:p w14:paraId="7D26E9A4" w14:textId="5B12A6F3" w:rsidR="00685F08" w:rsidRPr="008966F0" w:rsidRDefault="00685F08" w:rsidP="00685F08">
      <w:pPr>
        <w:rPr>
          <w:rFonts w:ascii="Arial" w:hAnsi="Arial" w:cs="Arial"/>
          <w:lang w:val="it-IT"/>
        </w:rPr>
      </w:pPr>
    </w:p>
    <w:p w14:paraId="58DE2320" w14:textId="611CA474" w:rsidR="00685F08" w:rsidRPr="008966F0" w:rsidRDefault="00685F08" w:rsidP="00685F08">
      <w:pPr>
        <w:rPr>
          <w:rFonts w:ascii="Arial" w:hAnsi="Arial" w:cs="Arial"/>
        </w:rPr>
      </w:pPr>
      <w:r w:rsidRPr="008966F0">
        <w:rPr>
          <w:rFonts w:ascii="Arial" w:hAnsi="Arial" w:cs="Arial"/>
        </w:rPr>
        <w:t xml:space="preserve">BirdLife Schweiz, </w:t>
      </w:r>
      <w:r w:rsidR="008534DD" w:rsidRPr="008966F0">
        <w:rPr>
          <w:rFonts w:ascii="Arial" w:hAnsi="Arial" w:cs="Arial"/>
        </w:rPr>
        <w:t>CF</w:t>
      </w:r>
      <w:r w:rsidR="005F4F5D" w:rsidRPr="008966F0">
        <w:rPr>
          <w:rFonts w:ascii="Arial" w:hAnsi="Arial" w:cs="Arial"/>
        </w:rPr>
        <w:t>/08.</w:t>
      </w:r>
      <w:r w:rsidRPr="008966F0">
        <w:rPr>
          <w:rFonts w:ascii="Arial" w:hAnsi="Arial" w:cs="Arial"/>
        </w:rPr>
        <w:t>2023</w:t>
      </w:r>
    </w:p>
    <w:p w14:paraId="76E3C5B2" w14:textId="71F6ED0E" w:rsidR="00107F09" w:rsidRPr="004F2506" w:rsidRDefault="00107F09" w:rsidP="004F2506"/>
    <w:sectPr w:rsidR="00107F09" w:rsidRPr="004F2506" w:rsidSect="00397AA6">
      <w:footerReference w:type="default" r:id="rId25"/>
      <w:headerReference w:type="first" r:id="rId26"/>
      <w:footerReference w:type="first" r:id="rId27"/>
      <w:pgSz w:w="11906" w:h="16838"/>
      <w:pgMar w:top="1798" w:right="959" w:bottom="1676"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64B9" w14:textId="77777777" w:rsidR="00B313B2" w:rsidRDefault="00B313B2" w:rsidP="00F91D37">
      <w:pPr>
        <w:spacing w:line="240" w:lineRule="auto"/>
      </w:pPr>
      <w:r>
        <w:separator/>
      </w:r>
    </w:p>
  </w:endnote>
  <w:endnote w:type="continuationSeparator" w:id="0">
    <w:p w14:paraId="1718E147" w14:textId="77777777" w:rsidR="00B313B2" w:rsidRDefault="00B313B2" w:rsidP="00F91D37">
      <w:pPr>
        <w:spacing w:line="240" w:lineRule="auto"/>
      </w:pPr>
      <w:r>
        <w:continuationSeparator/>
      </w:r>
    </w:p>
  </w:endnote>
  <w:endnote w:type="continuationNotice" w:id="1">
    <w:p w14:paraId="499D158B" w14:textId="77777777" w:rsidR="00B313B2" w:rsidRDefault="00B313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Euclid Circular A Light">
    <w:panose1 w:val="020B0304000000000000"/>
    <w:charset w:val="4D"/>
    <w:family w:val="swiss"/>
    <w:notTrueType/>
    <w:pitch w:val="variable"/>
    <w:sig w:usb0="00000207" w:usb1="00000001"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6028"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58241" behindDoc="0" locked="1" layoutInCell="1" allowOverlap="1" wp14:anchorId="3068C6CA" wp14:editId="3E9EF492">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F431C34"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58240" behindDoc="0" locked="1" layoutInCell="1" allowOverlap="1" wp14:anchorId="73195FED" wp14:editId="2F81ED9A">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B9E6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5FED" id="_x0000_t202" coordsize="21600,21600" o:spt="202" path="m,l,21600r21600,l21600,xe">
              <v:stroke joinstyle="miter"/>
              <v:path gradientshapeok="t" o:connecttype="rect"/>
            </v:shapetype>
            <v:shape id="Textfeld 166" o:spid="_x0000_s1026"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586B9E6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C7954F"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18BE"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58242" behindDoc="0" locked="1" layoutInCell="1" allowOverlap="1" wp14:anchorId="0EA3128F" wp14:editId="210BAFFF">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805AFC"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754A" w14:textId="77777777" w:rsidR="00B313B2" w:rsidRDefault="00B313B2" w:rsidP="00F91D37">
      <w:pPr>
        <w:spacing w:line="240" w:lineRule="auto"/>
      </w:pPr>
      <w:r>
        <w:separator/>
      </w:r>
    </w:p>
  </w:footnote>
  <w:footnote w:type="continuationSeparator" w:id="0">
    <w:p w14:paraId="24CECED4" w14:textId="77777777" w:rsidR="00B313B2" w:rsidRDefault="00B313B2" w:rsidP="00F91D37">
      <w:pPr>
        <w:spacing w:line="240" w:lineRule="auto"/>
      </w:pPr>
      <w:r>
        <w:continuationSeparator/>
      </w:r>
    </w:p>
  </w:footnote>
  <w:footnote w:type="continuationNotice" w:id="1">
    <w:p w14:paraId="5D3EEA68" w14:textId="77777777" w:rsidR="00B313B2" w:rsidRDefault="00B313B2">
      <w:pPr>
        <w:spacing w:line="240" w:lineRule="auto"/>
      </w:pPr>
    </w:p>
  </w:footnote>
  <w:footnote w:id="2">
    <w:p w14:paraId="6CC42028" w14:textId="4D4A1C18" w:rsidR="004E2E32" w:rsidRPr="00C9148F" w:rsidRDefault="004E2E32">
      <w:pPr>
        <w:pStyle w:val="Funotentext"/>
        <w:rPr>
          <w:rFonts w:ascii="Arial" w:hAnsi="Arial" w:cs="Arial"/>
        </w:rPr>
      </w:pPr>
      <w:r w:rsidRPr="00C9148F">
        <w:rPr>
          <w:rStyle w:val="Funotenzeichen"/>
          <w:rFonts w:ascii="Arial" w:hAnsi="Arial" w:cs="Arial"/>
        </w:rPr>
        <w:footnoteRef/>
      </w:r>
      <w:r w:rsidRPr="00C9148F">
        <w:rPr>
          <w:rFonts w:ascii="Arial" w:hAnsi="Arial" w:cs="Arial"/>
        </w:rPr>
        <w:t xml:space="preserve"> </w:t>
      </w:r>
      <w:r w:rsidR="006E0E0B" w:rsidRPr="00C9148F">
        <w:rPr>
          <w:rFonts w:ascii="Arial" w:hAnsi="Arial" w:cs="Arial"/>
          <w:sz w:val="18"/>
          <w:szCs w:val="18"/>
        </w:rPr>
        <w:t xml:space="preserve">Definition von besonders schützenswerten Daten, siehe </w:t>
      </w:r>
      <w:r w:rsidR="00AA64ED" w:rsidRPr="00C9148F">
        <w:rPr>
          <w:rFonts w:ascii="Arial" w:hAnsi="Arial" w:cs="Arial"/>
          <w:sz w:val="18"/>
          <w:szCs w:val="18"/>
        </w:rPr>
        <w:t>Seite</w:t>
      </w:r>
      <w:r w:rsidR="006E0E0B" w:rsidRPr="00C9148F">
        <w:rPr>
          <w:rFonts w:ascii="Arial" w:hAnsi="Arial" w:cs="Arial"/>
          <w:sz w:val="18"/>
          <w:szCs w:val="18"/>
        </w:rPr>
        <w:t xml:space="preserve"> </w:t>
      </w:r>
      <w:r w:rsidR="0021125A" w:rsidRPr="00C9148F">
        <w:rPr>
          <w:rFonts w:ascii="Arial" w:hAnsi="Arial" w:cs="Arial"/>
          <w:sz w:val="18"/>
          <w:szCs w:val="18"/>
          <w:u w:val="single"/>
        </w:rPr>
        <w:fldChar w:fldCharType="begin"/>
      </w:r>
      <w:r w:rsidR="0021125A" w:rsidRPr="00C9148F">
        <w:rPr>
          <w:rFonts w:ascii="Arial" w:hAnsi="Arial" w:cs="Arial"/>
          <w:sz w:val="18"/>
          <w:szCs w:val="18"/>
          <w:u w:val="single"/>
        </w:rPr>
        <w:instrText xml:space="preserve"> PAGEREF _Ref142058902 \h </w:instrText>
      </w:r>
      <w:r w:rsidR="0021125A" w:rsidRPr="00C9148F">
        <w:rPr>
          <w:rFonts w:ascii="Arial" w:hAnsi="Arial" w:cs="Arial"/>
          <w:sz w:val="18"/>
          <w:szCs w:val="18"/>
          <w:u w:val="single"/>
        </w:rPr>
      </w:r>
      <w:r w:rsidR="0021125A" w:rsidRPr="00C9148F">
        <w:rPr>
          <w:rFonts w:ascii="Arial" w:hAnsi="Arial" w:cs="Arial"/>
          <w:sz w:val="18"/>
          <w:szCs w:val="18"/>
          <w:u w:val="single"/>
        </w:rPr>
        <w:fldChar w:fldCharType="separate"/>
      </w:r>
      <w:r w:rsidR="0021125A" w:rsidRPr="00C9148F">
        <w:rPr>
          <w:rFonts w:ascii="Arial" w:hAnsi="Arial" w:cs="Arial"/>
          <w:noProof/>
          <w:sz w:val="18"/>
          <w:szCs w:val="18"/>
          <w:u w:val="single"/>
        </w:rPr>
        <w:t>6</w:t>
      </w:r>
      <w:r w:rsidR="0021125A" w:rsidRPr="00C9148F">
        <w:rPr>
          <w:rFonts w:ascii="Arial" w:hAnsi="Arial" w:cs="Arial"/>
          <w:sz w:val="18"/>
          <w:szCs w:val="18"/>
          <w:u w:val="singl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DDA3" w14:textId="77777777" w:rsidR="00B83E13" w:rsidRDefault="00B83E13" w:rsidP="00141AA4">
    <w:pPr>
      <w:pStyle w:val="Kopfzeile"/>
      <w:spacing w:after="2060"/>
    </w:pPr>
    <w:r>
      <w:rPr>
        <w:noProof/>
      </w:rPr>
      <mc:AlternateContent>
        <mc:Choice Requires="wpg">
          <w:drawing>
            <wp:anchor distT="0" distB="0" distL="114300" distR="114300" simplePos="0" relativeHeight="251658243" behindDoc="0" locked="1" layoutInCell="1" allowOverlap="1" wp14:anchorId="2684F301" wp14:editId="556B40D5">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A54B7EB"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19E86E90"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C8037E8"/>
    <w:multiLevelType w:val="hybridMultilevel"/>
    <w:tmpl w:val="F85A3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660E88"/>
    <w:multiLevelType w:val="hybridMultilevel"/>
    <w:tmpl w:val="FD381446"/>
    <w:lvl w:ilvl="0" w:tplc="FFFFFFFF">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47C9E">
      <w:start w:val="2"/>
      <w:numFmt w:val="bullet"/>
      <w:lvlText w:val="-"/>
      <w:lvlJc w:val="left"/>
      <w:pPr>
        <w:ind w:left="1800" w:hanging="360"/>
      </w:pPr>
      <w:rPr>
        <w:rFonts w:ascii="Garamond" w:eastAsiaTheme="minorHAnsi" w:hAnsi="Garamond" w:cstheme="minorBidi" w:hint="default"/>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DC6317"/>
    <w:multiLevelType w:val="hybridMultilevel"/>
    <w:tmpl w:val="8452D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9873D0"/>
    <w:multiLevelType w:val="hybridMultilevel"/>
    <w:tmpl w:val="7CA0A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FB75DA"/>
    <w:multiLevelType w:val="hybridMultilevel"/>
    <w:tmpl w:val="8020F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695661A"/>
    <w:multiLevelType w:val="hybridMultilevel"/>
    <w:tmpl w:val="A37C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C804CD2"/>
    <w:multiLevelType w:val="hybridMultilevel"/>
    <w:tmpl w:val="E5DA81EC"/>
    <w:lvl w:ilvl="0" w:tplc="059A27C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F6623A"/>
    <w:multiLevelType w:val="hybridMultilevel"/>
    <w:tmpl w:val="D4F42584"/>
    <w:lvl w:ilvl="0" w:tplc="19D09376">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825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48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1878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E4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5C49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2FA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6A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46E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0D46FD"/>
    <w:multiLevelType w:val="multilevel"/>
    <w:tmpl w:val="EF2E782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8"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7A55D4"/>
    <w:multiLevelType w:val="hybridMultilevel"/>
    <w:tmpl w:val="CFD846D8"/>
    <w:lvl w:ilvl="0" w:tplc="04070015">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EE588C"/>
    <w:multiLevelType w:val="hybridMultilevel"/>
    <w:tmpl w:val="76DA1E00"/>
    <w:lvl w:ilvl="0" w:tplc="059A27C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7"/>
  </w:num>
  <w:num w:numId="12" w16cid:durableId="956832184">
    <w:abstractNumId w:val="29"/>
  </w:num>
  <w:num w:numId="13" w16cid:durableId="2012682867">
    <w:abstractNumId w:val="24"/>
  </w:num>
  <w:num w:numId="14" w16cid:durableId="777718541">
    <w:abstractNumId w:val="40"/>
  </w:num>
  <w:num w:numId="15" w16cid:durableId="1946575995">
    <w:abstractNumId w:val="39"/>
  </w:num>
  <w:num w:numId="16" w16cid:durableId="1254821494">
    <w:abstractNumId w:val="17"/>
  </w:num>
  <w:num w:numId="17" w16cid:durableId="1370107162">
    <w:abstractNumId w:val="25"/>
  </w:num>
  <w:num w:numId="18" w16cid:durableId="1476221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36"/>
  </w:num>
  <w:num w:numId="20" w16cid:durableId="1552418522">
    <w:abstractNumId w:val="23"/>
  </w:num>
  <w:num w:numId="21" w16cid:durableId="260530654">
    <w:abstractNumId w:val="34"/>
  </w:num>
  <w:num w:numId="22" w16cid:durableId="1634212577">
    <w:abstractNumId w:val="33"/>
  </w:num>
  <w:num w:numId="23" w16cid:durableId="701790021">
    <w:abstractNumId w:val="20"/>
  </w:num>
  <w:num w:numId="24" w16cid:durableId="1553157393">
    <w:abstractNumId w:val="27"/>
  </w:num>
  <w:num w:numId="25" w16cid:durableId="1346635887">
    <w:abstractNumId w:val="35"/>
  </w:num>
  <w:num w:numId="26" w16cid:durableId="1025324803">
    <w:abstractNumId w:val="30"/>
  </w:num>
  <w:num w:numId="27" w16cid:durableId="579367203">
    <w:abstractNumId w:val="21"/>
  </w:num>
  <w:num w:numId="28" w16cid:durableId="171723735">
    <w:abstractNumId w:val="14"/>
  </w:num>
  <w:num w:numId="29" w16cid:durableId="1696612057">
    <w:abstractNumId w:val="32"/>
  </w:num>
  <w:num w:numId="30" w16cid:durableId="998771292">
    <w:abstractNumId w:val="10"/>
  </w:num>
  <w:num w:numId="31" w16cid:durableId="3289475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8"/>
  </w:num>
  <w:num w:numId="39" w16cid:durableId="1662926921">
    <w:abstractNumId w:val="18"/>
  </w:num>
  <w:num w:numId="40" w16cid:durableId="859664505">
    <w:abstractNumId w:val="26"/>
  </w:num>
  <w:num w:numId="41" w16cid:durableId="511996644">
    <w:abstractNumId w:val="12"/>
  </w:num>
  <w:num w:numId="42" w16cid:durableId="1767772990">
    <w:abstractNumId w:val="27"/>
  </w:num>
  <w:num w:numId="43" w16cid:durableId="140660581">
    <w:abstractNumId w:val="19"/>
  </w:num>
  <w:num w:numId="44" w16cid:durableId="271210071">
    <w:abstractNumId w:val="16"/>
  </w:num>
  <w:num w:numId="45" w16cid:durableId="1951619358">
    <w:abstractNumId w:val="11"/>
  </w:num>
  <w:num w:numId="46" w16cid:durableId="1563372352">
    <w:abstractNumId w:val="22"/>
  </w:num>
  <w:num w:numId="47" w16cid:durableId="743575361">
    <w:abstractNumId w:val="38"/>
  </w:num>
  <w:num w:numId="48" w16cid:durableId="1358047766">
    <w:abstractNumId w:val="15"/>
  </w:num>
  <w:num w:numId="49" w16cid:durableId="1570726588">
    <w:abstractNumId w:val="13"/>
  </w:num>
  <w:num w:numId="50" w16cid:durableId="21406845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06"/>
    <w:rsid w:val="00000FBD"/>
    <w:rsid w:val="00002978"/>
    <w:rsid w:val="000036B4"/>
    <w:rsid w:val="0000765B"/>
    <w:rsid w:val="0001010F"/>
    <w:rsid w:val="00013B11"/>
    <w:rsid w:val="00014158"/>
    <w:rsid w:val="00014DD6"/>
    <w:rsid w:val="000219F5"/>
    <w:rsid w:val="00021B3F"/>
    <w:rsid w:val="000221C1"/>
    <w:rsid w:val="000234CE"/>
    <w:rsid w:val="00025CEC"/>
    <w:rsid w:val="000266B7"/>
    <w:rsid w:val="0002681B"/>
    <w:rsid w:val="00031A8B"/>
    <w:rsid w:val="00032B92"/>
    <w:rsid w:val="00032E54"/>
    <w:rsid w:val="000368F0"/>
    <w:rsid w:val="00037F24"/>
    <w:rsid w:val="000409C8"/>
    <w:rsid w:val="00041700"/>
    <w:rsid w:val="00042641"/>
    <w:rsid w:val="00043002"/>
    <w:rsid w:val="00045006"/>
    <w:rsid w:val="00046AF0"/>
    <w:rsid w:val="00047C3E"/>
    <w:rsid w:val="00053D19"/>
    <w:rsid w:val="00056891"/>
    <w:rsid w:val="000572BA"/>
    <w:rsid w:val="000628A8"/>
    <w:rsid w:val="00063716"/>
    <w:rsid w:val="00063BC2"/>
    <w:rsid w:val="000644EC"/>
    <w:rsid w:val="00064963"/>
    <w:rsid w:val="00067E2F"/>
    <w:rsid w:val="000701F1"/>
    <w:rsid w:val="00071417"/>
    <w:rsid w:val="00071780"/>
    <w:rsid w:val="00080395"/>
    <w:rsid w:val="000803EB"/>
    <w:rsid w:val="00082F3F"/>
    <w:rsid w:val="00083F30"/>
    <w:rsid w:val="000877C2"/>
    <w:rsid w:val="000878B3"/>
    <w:rsid w:val="00090380"/>
    <w:rsid w:val="000929E2"/>
    <w:rsid w:val="00092D04"/>
    <w:rsid w:val="00093492"/>
    <w:rsid w:val="00093EB6"/>
    <w:rsid w:val="00096632"/>
    <w:rsid w:val="00096E8E"/>
    <w:rsid w:val="000A06D7"/>
    <w:rsid w:val="000A1884"/>
    <w:rsid w:val="000A24EC"/>
    <w:rsid w:val="000A7983"/>
    <w:rsid w:val="000B183F"/>
    <w:rsid w:val="000B3F31"/>
    <w:rsid w:val="000B595D"/>
    <w:rsid w:val="000B5C50"/>
    <w:rsid w:val="000B6930"/>
    <w:rsid w:val="000B726E"/>
    <w:rsid w:val="000B7DAE"/>
    <w:rsid w:val="000C03AA"/>
    <w:rsid w:val="000C0B5A"/>
    <w:rsid w:val="000C3F85"/>
    <w:rsid w:val="000C4698"/>
    <w:rsid w:val="000C49C1"/>
    <w:rsid w:val="000C4A7D"/>
    <w:rsid w:val="000C6D54"/>
    <w:rsid w:val="000D0B42"/>
    <w:rsid w:val="000D1743"/>
    <w:rsid w:val="000D1BB6"/>
    <w:rsid w:val="000D1C37"/>
    <w:rsid w:val="000D211B"/>
    <w:rsid w:val="000D5DBE"/>
    <w:rsid w:val="000E4489"/>
    <w:rsid w:val="000E6149"/>
    <w:rsid w:val="000E7543"/>
    <w:rsid w:val="000E756F"/>
    <w:rsid w:val="000F1819"/>
    <w:rsid w:val="000F1D2B"/>
    <w:rsid w:val="000F5936"/>
    <w:rsid w:val="0010021F"/>
    <w:rsid w:val="0010073A"/>
    <w:rsid w:val="0010193E"/>
    <w:rsid w:val="00102345"/>
    <w:rsid w:val="00104011"/>
    <w:rsid w:val="001041DE"/>
    <w:rsid w:val="00106068"/>
    <w:rsid w:val="00106373"/>
    <w:rsid w:val="00106688"/>
    <w:rsid w:val="00107F09"/>
    <w:rsid w:val="001134C7"/>
    <w:rsid w:val="00113CB8"/>
    <w:rsid w:val="001150F1"/>
    <w:rsid w:val="00116B30"/>
    <w:rsid w:val="0012151C"/>
    <w:rsid w:val="001238A1"/>
    <w:rsid w:val="001252F3"/>
    <w:rsid w:val="00127BBA"/>
    <w:rsid w:val="00133CFB"/>
    <w:rsid w:val="001356B4"/>
    <w:rsid w:val="00136D9F"/>
    <w:rsid w:val="001375AB"/>
    <w:rsid w:val="00140E90"/>
    <w:rsid w:val="00141AA4"/>
    <w:rsid w:val="00142A95"/>
    <w:rsid w:val="00143619"/>
    <w:rsid w:val="00144122"/>
    <w:rsid w:val="00147795"/>
    <w:rsid w:val="001478F3"/>
    <w:rsid w:val="00150FE8"/>
    <w:rsid w:val="00154677"/>
    <w:rsid w:val="00155138"/>
    <w:rsid w:val="001559BE"/>
    <w:rsid w:val="00157ECA"/>
    <w:rsid w:val="0016017C"/>
    <w:rsid w:val="00161E09"/>
    <w:rsid w:val="00162D5C"/>
    <w:rsid w:val="00164C71"/>
    <w:rsid w:val="001652B6"/>
    <w:rsid w:val="0016774B"/>
    <w:rsid w:val="00167916"/>
    <w:rsid w:val="00171870"/>
    <w:rsid w:val="00182C3E"/>
    <w:rsid w:val="0018607D"/>
    <w:rsid w:val="00192B6A"/>
    <w:rsid w:val="00192F98"/>
    <w:rsid w:val="00192FD9"/>
    <w:rsid w:val="001933D0"/>
    <w:rsid w:val="001936DD"/>
    <w:rsid w:val="00194CE5"/>
    <w:rsid w:val="00194FA1"/>
    <w:rsid w:val="001974CB"/>
    <w:rsid w:val="00197AC9"/>
    <w:rsid w:val="001A3606"/>
    <w:rsid w:val="001A38EC"/>
    <w:rsid w:val="001A43BD"/>
    <w:rsid w:val="001A52F4"/>
    <w:rsid w:val="001A5F11"/>
    <w:rsid w:val="001A7871"/>
    <w:rsid w:val="001A7B19"/>
    <w:rsid w:val="001B1A1F"/>
    <w:rsid w:val="001B5664"/>
    <w:rsid w:val="001B7B81"/>
    <w:rsid w:val="001C110C"/>
    <w:rsid w:val="001C204F"/>
    <w:rsid w:val="001C45A3"/>
    <w:rsid w:val="001C651C"/>
    <w:rsid w:val="001D717D"/>
    <w:rsid w:val="001D760C"/>
    <w:rsid w:val="001E1590"/>
    <w:rsid w:val="001E2AF5"/>
    <w:rsid w:val="001E73F4"/>
    <w:rsid w:val="001F0325"/>
    <w:rsid w:val="001F0EC3"/>
    <w:rsid w:val="001F4A7E"/>
    <w:rsid w:val="001F4B8C"/>
    <w:rsid w:val="001F4F9B"/>
    <w:rsid w:val="002001AC"/>
    <w:rsid w:val="00202756"/>
    <w:rsid w:val="00202E69"/>
    <w:rsid w:val="00205204"/>
    <w:rsid w:val="002056A8"/>
    <w:rsid w:val="0020668A"/>
    <w:rsid w:val="0021125A"/>
    <w:rsid w:val="00216008"/>
    <w:rsid w:val="00216230"/>
    <w:rsid w:val="0021770F"/>
    <w:rsid w:val="0022146A"/>
    <w:rsid w:val="00223B9A"/>
    <w:rsid w:val="0022560C"/>
    <w:rsid w:val="0022564D"/>
    <w:rsid w:val="0022685B"/>
    <w:rsid w:val="00226A41"/>
    <w:rsid w:val="002277E6"/>
    <w:rsid w:val="0023018C"/>
    <w:rsid w:val="002302A4"/>
    <w:rsid w:val="00230B57"/>
    <w:rsid w:val="0023205B"/>
    <w:rsid w:val="00234C3C"/>
    <w:rsid w:val="00234C69"/>
    <w:rsid w:val="00235962"/>
    <w:rsid w:val="0024373C"/>
    <w:rsid w:val="002440FE"/>
    <w:rsid w:val="002466D7"/>
    <w:rsid w:val="00247905"/>
    <w:rsid w:val="0025597F"/>
    <w:rsid w:val="00255FA3"/>
    <w:rsid w:val="0025644A"/>
    <w:rsid w:val="00262275"/>
    <w:rsid w:val="00267F71"/>
    <w:rsid w:val="00271F0C"/>
    <w:rsid w:val="002726D9"/>
    <w:rsid w:val="00273EBC"/>
    <w:rsid w:val="0027695A"/>
    <w:rsid w:val="0027722F"/>
    <w:rsid w:val="00282140"/>
    <w:rsid w:val="00283995"/>
    <w:rsid w:val="00290E37"/>
    <w:rsid w:val="00292375"/>
    <w:rsid w:val="00295F48"/>
    <w:rsid w:val="0029659F"/>
    <w:rsid w:val="002A1122"/>
    <w:rsid w:val="002B0E34"/>
    <w:rsid w:val="002B1D9F"/>
    <w:rsid w:val="002B2D01"/>
    <w:rsid w:val="002B551B"/>
    <w:rsid w:val="002C163B"/>
    <w:rsid w:val="002C1B24"/>
    <w:rsid w:val="002C1D8E"/>
    <w:rsid w:val="002C4AE3"/>
    <w:rsid w:val="002C575A"/>
    <w:rsid w:val="002D272F"/>
    <w:rsid w:val="002D2FA7"/>
    <w:rsid w:val="002D38AE"/>
    <w:rsid w:val="002D42AE"/>
    <w:rsid w:val="002D709C"/>
    <w:rsid w:val="002D7F10"/>
    <w:rsid w:val="002E0AD9"/>
    <w:rsid w:val="002F06AA"/>
    <w:rsid w:val="002F1618"/>
    <w:rsid w:val="002F2C95"/>
    <w:rsid w:val="002F33C8"/>
    <w:rsid w:val="002F5FF5"/>
    <w:rsid w:val="002F68A2"/>
    <w:rsid w:val="00300BC2"/>
    <w:rsid w:val="003020C7"/>
    <w:rsid w:val="0030245A"/>
    <w:rsid w:val="00303B73"/>
    <w:rsid w:val="00304A33"/>
    <w:rsid w:val="00307E93"/>
    <w:rsid w:val="00307F51"/>
    <w:rsid w:val="00307FAC"/>
    <w:rsid w:val="003119E4"/>
    <w:rsid w:val="00312C7C"/>
    <w:rsid w:val="0031302C"/>
    <w:rsid w:val="003154B0"/>
    <w:rsid w:val="0032330D"/>
    <w:rsid w:val="0033085C"/>
    <w:rsid w:val="00333A1B"/>
    <w:rsid w:val="0033695E"/>
    <w:rsid w:val="003412E6"/>
    <w:rsid w:val="003413D7"/>
    <w:rsid w:val="00344C7A"/>
    <w:rsid w:val="00345C32"/>
    <w:rsid w:val="00346FDC"/>
    <w:rsid w:val="00350607"/>
    <w:rsid w:val="003514EE"/>
    <w:rsid w:val="00354029"/>
    <w:rsid w:val="0035434F"/>
    <w:rsid w:val="003559C9"/>
    <w:rsid w:val="00355B74"/>
    <w:rsid w:val="00355F69"/>
    <w:rsid w:val="00356A08"/>
    <w:rsid w:val="00357704"/>
    <w:rsid w:val="003619E3"/>
    <w:rsid w:val="00363671"/>
    <w:rsid w:val="00363857"/>
    <w:rsid w:val="00364EE3"/>
    <w:rsid w:val="00364F49"/>
    <w:rsid w:val="0037176B"/>
    <w:rsid w:val="00371BAB"/>
    <w:rsid w:val="003757E4"/>
    <w:rsid w:val="00375834"/>
    <w:rsid w:val="00377BD0"/>
    <w:rsid w:val="0038189A"/>
    <w:rsid w:val="003831AC"/>
    <w:rsid w:val="0038476A"/>
    <w:rsid w:val="00384776"/>
    <w:rsid w:val="00385928"/>
    <w:rsid w:val="0038768E"/>
    <w:rsid w:val="0038784C"/>
    <w:rsid w:val="0039124E"/>
    <w:rsid w:val="00392F84"/>
    <w:rsid w:val="00396CB9"/>
    <w:rsid w:val="00397AA6"/>
    <w:rsid w:val="003A333C"/>
    <w:rsid w:val="003A5EA8"/>
    <w:rsid w:val="003A73B4"/>
    <w:rsid w:val="003A7B76"/>
    <w:rsid w:val="003A7CF4"/>
    <w:rsid w:val="003B4D66"/>
    <w:rsid w:val="003C0BE7"/>
    <w:rsid w:val="003C132F"/>
    <w:rsid w:val="003C29BF"/>
    <w:rsid w:val="003C3548"/>
    <w:rsid w:val="003C367D"/>
    <w:rsid w:val="003C3AED"/>
    <w:rsid w:val="003C3D32"/>
    <w:rsid w:val="003D0757"/>
    <w:rsid w:val="003D0FAA"/>
    <w:rsid w:val="003D13F8"/>
    <w:rsid w:val="003D2A46"/>
    <w:rsid w:val="003D2D99"/>
    <w:rsid w:val="003D368E"/>
    <w:rsid w:val="003D5968"/>
    <w:rsid w:val="003E035D"/>
    <w:rsid w:val="003E1D20"/>
    <w:rsid w:val="003E410A"/>
    <w:rsid w:val="003F1A56"/>
    <w:rsid w:val="003F2444"/>
    <w:rsid w:val="00400324"/>
    <w:rsid w:val="0040088B"/>
    <w:rsid w:val="00400DD2"/>
    <w:rsid w:val="0040131C"/>
    <w:rsid w:val="00402E11"/>
    <w:rsid w:val="0040368D"/>
    <w:rsid w:val="0040389A"/>
    <w:rsid w:val="00404AA4"/>
    <w:rsid w:val="00406C08"/>
    <w:rsid w:val="004077F2"/>
    <w:rsid w:val="004118C2"/>
    <w:rsid w:val="00414104"/>
    <w:rsid w:val="00415012"/>
    <w:rsid w:val="0042454D"/>
    <w:rsid w:val="0043369B"/>
    <w:rsid w:val="0043645A"/>
    <w:rsid w:val="004367E3"/>
    <w:rsid w:val="004432D2"/>
    <w:rsid w:val="00443371"/>
    <w:rsid w:val="00444695"/>
    <w:rsid w:val="00446646"/>
    <w:rsid w:val="00447103"/>
    <w:rsid w:val="00447FD8"/>
    <w:rsid w:val="00452D49"/>
    <w:rsid w:val="00454CB8"/>
    <w:rsid w:val="00456506"/>
    <w:rsid w:val="0046578B"/>
    <w:rsid w:val="00471D34"/>
    <w:rsid w:val="004721E6"/>
    <w:rsid w:val="00472B89"/>
    <w:rsid w:val="00472FD4"/>
    <w:rsid w:val="004763C7"/>
    <w:rsid w:val="00480603"/>
    <w:rsid w:val="004807C6"/>
    <w:rsid w:val="00480C4C"/>
    <w:rsid w:val="00481126"/>
    <w:rsid w:val="00481AE8"/>
    <w:rsid w:val="00481CB6"/>
    <w:rsid w:val="00481F9E"/>
    <w:rsid w:val="00482E14"/>
    <w:rsid w:val="00485565"/>
    <w:rsid w:val="00485BA0"/>
    <w:rsid w:val="004868DC"/>
    <w:rsid w:val="00486DBB"/>
    <w:rsid w:val="00487563"/>
    <w:rsid w:val="00490CE1"/>
    <w:rsid w:val="004926F1"/>
    <w:rsid w:val="004949D2"/>
    <w:rsid w:val="00494EA4"/>
    <w:rsid w:val="00494FC2"/>
    <w:rsid w:val="00494FD7"/>
    <w:rsid w:val="00495F83"/>
    <w:rsid w:val="00497D03"/>
    <w:rsid w:val="004A039B"/>
    <w:rsid w:val="004A133F"/>
    <w:rsid w:val="004A3BDC"/>
    <w:rsid w:val="004A4A9B"/>
    <w:rsid w:val="004A5A40"/>
    <w:rsid w:val="004A6CF6"/>
    <w:rsid w:val="004B0C98"/>
    <w:rsid w:val="004B0FDB"/>
    <w:rsid w:val="004B258E"/>
    <w:rsid w:val="004B2A67"/>
    <w:rsid w:val="004B3225"/>
    <w:rsid w:val="004B38A9"/>
    <w:rsid w:val="004B7F36"/>
    <w:rsid w:val="004C01A5"/>
    <w:rsid w:val="004C1329"/>
    <w:rsid w:val="004C25A8"/>
    <w:rsid w:val="004C3880"/>
    <w:rsid w:val="004D0F2F"/>
    <w:rsid w:val="004D179F"/>
    <w:rsid w:val="004D3915"/>
    <w:rsid w:val="004D5B31"/>
    <w:rsid w:val="004E0E33"/>
    <w:rsid w:val="004E1DB3"/>
    <w:rsid w:val="004E1E43"/>
    <w:rsid w:val="004E2E32"/>
    <w:rsid w:val="004E667D"/>
    <w:rsid w:val="004E6C22"/>
    <w:rsid w:val="004F0EBA"/>
    <w:rsid w:val="004F22CB"/>
    <w:rsid w:val="004F22F9"/>
    <w:rsid w:val="004F2491"/>
    <w:rsid w:val="004F2506"/>
    <w:rsid w:val="004F78BB"/>
    <w:rsid w:val="00500294"/>
    <w:rsid w:val="00502B9D"/>
    <w:rsid w:val="005038FA"/>
    <w:rsid w:val="0050467A"/>
    <w:rsid w:val="00510D53"/>
    <w:rsid w:val="00515E6B"/>
    <w:rsid w:val="00516B44"/>
    <w:rsid w:val="00517FDB"/>
    <w:rsid w:val="00521173"/>
    <w:rsid w:val="00522119"/>
    <w:rsid w:val="00526C93"/>
    <w:rsid w:val="00530E91"/>
    <w:rsid w:val="00531895"/>
    <w:rsid w:val="005339AE"/>
    <w:rsid w:val="00533A0E"/>
    <w:rsid w:val="00534279"/>
    <w:rsid w:val="00534727"/>
    <w:rsid w:val="00534CFC"/>
    <w:rsid w:val="00535EA2"/>
    <w:rsid w:val="00537410"/>
    <w:rsid w:val="00540F9F"/>
    <w:rsid w:val="00543061"/>
    <w:rsid w:val="00544212"/>
    <w:rsid w:val="00545397"/>
    <w:rsid w:val="005501E8"/>
    <w:rsid w:val="00550787"/>
    <w:rsid w:val="005510CD"/>
    <w:rsid w:val="00552A3D"/>
    <w:rsid w:val="00553EAE"/>
    <w:rsid w:val="00554D4C"/>
    <w:rsid w:val="00554FA9"/>
    <w:rsid w:val="00562128"/>
    <w:rsid w:val="00571964"/>
    <w:rsid w:val="00574ECD"/>
    <w:rsid w:val="00575147"/>
    <w:rsid w:val="00576439"/>
    <w:rsid w:val="0058071D"/>
    <w:rsid w:val="00581BB0"/>
    <w:rsid w:val="00584850"/>
    <w:rsid w:val="005867CB"/>
    <w:rsid w:val="00586931"/>
    <w:rsid w:val="00591832"/>
    <w:rsid w:val="00592841"/>
    <w:rsid w:val="00594795"/>
    <w:rsid w:val="005A185A"/>
    <w:rsid w:val="005A2641"/>
    <w:rsid w:val="005A2866"/>
    <w:rsid w:val="005A357F"/>
    <w:rsid w:val="005A4357"/>
    <w:rsid w:val="005A60D0"/>
    <w:rsid w:val="005A6179"/>
    <w:rsid w:val="005A64D1"/>
    <w:rsid w:val="005A7BE5"/>
    <w:rsid w:val="005B416C"/>
    <w:rsid w:val="005B4DEC"/>
    <w:rsid w:val="005B6FD0"/>
    <w:rsid w:val="005C1D6A"/>
    <w:rsid w:val="005C6148"/>
    <w:rsid w:val="005C61A5"/>
    <w:rsid w:val="005C6741"/>
    <w:rsid w:val="005C7189"/>
    <w:rsid w:val="005C71AF"/>
    <w:rsid w:val="005C7AEC"/>
    <w:rsid w:val="005C7DE8"/>
    <w:rsid w:val="005C7ED1"/>
    <w:rsid w:val="005D21BD"/>
    <w:rsid w:val="005D4011"/>
    <w:rsid w:val="005D7F4B"/>
    <w:rsid w:val="005E1157"/>
    <w:rsid w:val="005E4E42"/>
    <w:rsid w:val="005E4E72"/>
    <w:rsid w:val="005F07CB"/>
    <w:rsid w:val="005F43AB"/>
    <w:rsid w:val="005F4F5D"/>
    <w:rsid w:val="005F52B1"/>
    <w:rsid w:val="005F5D95"/>
    <w:rsid w:val="005F6EAD"/>
    <w:rsid w:val="00600923"/>
    <w:rsid w:val="00600CBB"/>
    <w:rsid w:val="00604483"/>
    <w:rsid w:val="006044D5"/>
    <w:rsid w:val="00606CF5"/>
    <w:rsid w:val="00607FA2"/>
    <w:rsid w:val="00616321"/>
    <w:rsid w:val="0062045E"/>
    <w:rsid w:val="00620614"/>
    <w:rsid w:val="00621A25"/>
    <w:rsid w:val="00622481"/>
    <w:rsid w:val="00622FDC"/>
    <w:rsid w:val="006245BF"/>
    <w:rsid w:val="00625020"/>
    <w:rsid w:val="006318A5"/>
    <w:rsid w:val="00632C1F"/>
    <w:rsid w:val="006354F8"/>
    <w:rsid w:val="00635BAA"/>
    <w:rsid w:val="006366F9"/>
    <w:rsid w:val="00642F26"/>
    <w:rsid w:val="0064437C"/>
    <w:rsid w:val="0064570A"/>
    <w:rsid w:val="00647469"/>
    <w:rsid w:val="00647B77"/>
    <w:rsid w:val="006509C6"/>
    <w:rsid w:val="00650B3D"/>
    <w:rsid w:val="006510E3"/>
    <w:rsid w:val="0065274C"/>
    <w:rsid w:val="0065400E"/>
    <w:rsid w:val="00654769"/>
    <w:rsid w:val="00655BD6"/>
    <w:rsid w:val="00660783"/>
    <w:rsid w:val="00661A71"/>
    <w:rsid w:val="00664460"/>
    <w:rsid w:val="00672E90"/>
    <w:rsid w:val="00673200"/>
    <w:rsid w:val="006758DC"/>
    <w:rsid w:val="00682DCD"/>
    <w:rsid w:val="00685F08"/>
    <w:rsid w:val="006868ED"/>
    <w:rsid w:val="00686D14"/>
    <w:rsid w:val="00687758"/>
    <w:rsid w:val="00687ED7"/>
    <w:rsid w:val="0069218C"/>
    <w:rsid w:val="00696149"/>
    <w:rsid w:val="006A038E"/>
    <w:rsid w:val="006A0426"/>
    <w:rsid w:val="006A23E7"/>
    <w:rsid w:val="006A3DAC"/>
    <w:rsid w:val="006A6E22"/>
    <w:rsid w:val="006A79EB"/>
    <w:rsid w:val="006B3083"/>
    <w:rsid w:val="006B3C25"/>
    <w:rsid w:val="006B4DAA"/>
    <w:rsid w:val="006B58D7"/>
    <w:rsid w:val="006B72B6"/>
    <w:rsid w:val="006B7973"/>
    <w:rsid w:val="006C144C"/>
    <w:rsid w:val="006C1923"/>
    <w:rsid w:val="006C62E1"/>
    <w:rsid w:val="006C6FD0"/>
    <w:rsid w:val="006C7156"/>
    <w:rsid w:val="006D0BBD"/>
    <w:rsid w:val="006D108D"/>
    <w:rsid w:val="006D3626"/>
    <w:rsid w:val="006D54CA"/>
    <w:rsid w:val="006D7AE5"/>
    <w:rsid w:val="006E0A70"/>
    <w:rsid w:val="006E0E0B"/>
    <w:rsid w:val="006E0F4E"/>
    <w:rsid w:val="006E1AC2"/>
    <w:rsid w:val="006E375A"/>
    <w:rsid w:val="006E421B"/>
    <w:rsid w:val="006E4AF1"/>
    <w:rsid w:val="006E6558"/>
    <w:rsid w:val="006E7063"/>
    <w:rsid w:val="006F0345"/>
    <w:rsid w:val="006F0469"/>
    <w:rsid w:val="006F222E"/>
    <w:rsid w:val="006F37DF"/>
    <w:rsid w:val="006F4F79"/>
    <w:rsid w:val="006F5374"/>
    <w:rsid w:val="006F5623"/>
    <w:rsid w:val="006F5C45"/>
    <w:rsid w:val="006F7373"/>
    <w:rsid w:val="00700979"/>
    <w:rsid w:val="007040B6"/>
    <w:rsid w:val="00704A6C"/>
    <w:rsid w:val="00705076"/>
    <w:rsid w:val="00705DCA"/>
    <w:rsid w:val="00705ED3"/>
    <w:rsid w:val="00711147"/>
    <w:rsid w:val="0071563C"/>
    <w:rsid w:val="00717681"/>
    <w:rsid w:val="00717B72"/>
    <w:rsid w:val="00720282"/>
    <w:rsid w:val="00721DB5"/>
    <w:rsid w:val="00724132"/>
    <w:rsid w:val="007248EF"/>
    <w:rsid w:val="007256B0"/>
    <w:rsid w:val="00726FBC"/>
    <w:rsid w:val="00727710"/>
    <w:rsid w:val="007277E3"/>
    <w:rsid w:val="00727D88"/>
    <w:rsid w:val="00730270"/>
    <w:rsid w:val="00730D87"/>
    <w:rsid w:val="007312F5"/>
    <w:rsid w:val="00731A17"/>
    <w:rsid w:val="00732C3B"/>
    <w:rsid w:val="007340D2"/>
    <w:rsid w:val="00734458"/>
    <w:rsid w:val="00735C2B"/>
    <w:rsid w:val="00735EBA"/>
    <w:rsid w:val="00741275"/>
    <w:rsid w:val="007419CF"/>
    <w:rsid w:val="0074241C"/>
    <w:rsid w:val="0074275E"/>
    <w:rsid w:val="00744624"/>
    <w:rsid w:val="0074487E"/>
    <w:rsid w:val="007456E0"/>
    <w:rsid w:val="00746273"/>
    <w:rsid w:val="007467FE"/>
    <w:rsid w:val="0074776B"/>
    <w:rsid w:val="00747DEC"/>
    <w:rsid w:val="0075326B"/>
    <w:rsid w:val="0075366F"/>
    <w:rsid w:val="00753A19"/>
    <w:rsid w:val="00753D49"/>
    <w:rsid w:val="0075549B"/>
    <w:rsid w:val="0075770C"/>
    <w:rsid w:val="00757CD1"/>
    <w:rsid w:val="00761648"/>
    <w:rsid w:val="00763857"/>
    <w:rsid w:val="00765E24"/>
    <w:rsid w:val="00766343"/>
    <w:rsid w:val="00770E65"/>
    <w:rsid w:val="007721BF"/>
    <w:rsid w:val="00772538"/>
    <w:rsid w:val="00774171"/>
    <w:rsid w:val="00774E70"/>
    <w:rsid w:val="0077559F"/>
    <w:rsid w:val="00776F4E"/>
    <w:rsid w:val="00780462"/>
    <w:rsid w:val="00780910"/>
    <w:rsid w:val="0078181E"/>
    <w:rsid w:val="0078210F"/>
    <w:rsid w:val="00783E8E"/>
    <w:rsid w:val="00787EC5"/>
    <w:rsid w:val="00791D9C"/>
    <w:rsid w:val="007922D8"/>
    <w:rsid w:val="00796398"/>
    <w:rsid w:val="00796CEE"/>
    <w:rsid w:val="007A4664"/>
    <w:rsid w:val="007A478C"/>
    <w:rsid w:val="007A6A2C"/>
    <w:rsid w:val="007A73E6"/>
    <w:rsid w:val="007B0338"/>
    <w:rsid w:val="007B0CBA"/>
    <w:rsid w:val="007B0DCA"/>
    <w:rsid w:val="007B1321"/>
    <w:rsid w:val="007B3989"/>
    <w:rsid w:val="007B48A7"/>
    <w:rsid w:val="007B5396"/>
    <w:rsid w:val="007B76C9"/>
    <w:rsid w:val="007B7E87"/>
    <w:rsid w:val="007C0B2A"/>
    <w:rsid w:val="007C250B"/>
    <w:rsid w:val="007D0DE9"/>
    <w:rsid w:val="007D4C09"/>
    <w:rsid w:val="007D758A"/>
    <w:rsid w:val="007E0460"/>
    <w:rsid w:val="007E68B4"/>
    <w:rsid w:val="007F380D"/>
    <w:rsid w:val="007F5F8F"/>
    <w:rsid w:val="007F6324"/>
    <w:rsid w:val="00800E33"/>
    <w:rsid w:val="00802EDC"/>
    <w:rsid w:val="00805ADF"/>
    <w:rsid w:val="008073B5"/>
    <w:rsid w:val="00812482"/>
    <w:rsid w:val="0081470D"/>
    <w:rsid w:val="00820C18"/>
    <w:rsid w:val="008217E1"/>
    <w:rsid w:val="00821E67"/>
    <w:rsid w:val="0082622C"/>
    <w:rsid w:val="00833960"/>
    <w:rsid w:val="00833C41"/>
    <w:rsid w:val="008353AF"/>
    <w:rsid w:val="00841B44"/>
    <w:rsid w:val="00842BC1"/>
    <w:rsid w:val="008436AE"/>
    <w:rsid w:val="00844B72"/>
    <w:rsid w:val="008454D5"/>
    <w:rsid w:val="0084580D"/>
    <w:rsid w:val="00846A56"/>
    <w:rsid w:val="0085269D"/>
    <w:rsid w:val="00853121"/>
    <w:rsid w:val="008534DD"/>
    <w:rsid w:val="008534E6"/>
    <w:rsid w:val="0085454F"/>
    <w:rsid w:val="00855BB3"/>
    <w:rsid w:val="00857D8A"/>
    <w:rsid w:val="0086145B"/>
    <w:rsid w:val="008614D6"/>
    <w:rsid w:val="00861F8D"/>
    <w:rsid w:val="0086426A"/>
    <w:rsid w:val="00864855"/>
    <w:rsid w:val="00864CE7"/>
    <w:rsid w:val="008669D5"/>
    <w:rsid w:val="00867F1B"/>
    <w:rsid w:val="00870017"/>
    <w:rsid w:val="00870B45"/>
    <w:rsid w:val="0087304D"/>
    <w:rsid w:val="00874E49"/>
    <w:rsid w:val="00875045"/>
    <w:rsid w:val="00876398"/>
    <w:rsid w:val="00876898"/>
    <w:rsid w:val="008803C3"/>
    <w:rsid w:val="00880991"/>
    <w:rsid w:val="00883CC4"/>
    <w:rsid w:val="008847D0"/>
    <w:rsid w:val="00885520"/>
    <w:rsid w:val="00886125"/>
    <w:rsid w:val="00887882"/>
    <w:rsid w:val="00887FDE"/>
    <w:rsid w:val="008966F0"/>
    <w:rsid w:val="008A0CD1"/>
    <w:rsid w:val="008A42A4"/>
    <w:rsid w:val="008A44B4"/>
    <w:rsid w:val="008A665B"/>
    <w:rsid w:val="008B0774"/>
    <w:rsid w:val="008B22F8"/>
    <w:rsid w:val="008B3DBD"/>
    <w:rsid w:val="008B7D6E"/>
    <w:rsid w:val="008C036D"/>
    <w:rsid w:val="008C0810"/>
    <w:rsid w:val="008C30BF"/>
    <w:rsid w:val="008C38D6"/>
    <w:rsid w:val="008C39D8"/>
    <w:rsid w:val="008C3C55"/>
    <w:rsid w:val="008C4AEC"/>
    <w:rsid w:val="008D2E89"/>
    <w:rsid w:val="008D70D3"/>
    <w:rsid w:val="008E086B"/>
    <w:rsid w:val="008E7DDA"/>
    <w:rsid w:val="008F4EEB"/>
    <w:rsid w:val="008F5A76"/>
    <w:rsid w:val="008F716A"/>
    <w:rsid w:val="008F77E4"/>
    <w:rsid w:val="008F7AA1"/>
    <w:rsid w:val="00910207"/>
    <w:rsid w:val="00910624"/>
    <w:rsid w:val="009111CE"/>
    <w:rsid w:val="00912B53"/>
    <w:rsid w:val="00916295"/>
    <w:rsid w:val="00916BDE"/>
    <w:rsid w:val="009235A2"/>
    <w:rsid w:val="00924CC6"/>
    <w:rsid w:val="00931C20"/>
    <w:rsid w:val="00931F55"/>
    <w:rsid w:val="009324B5"/>
    <w:rsid w:val="0093619F"/>
    <w:rsid w:val="00936302"/>
    <w:rsid w:val="00942472"/>
    <w:rsid w:val="009427E5"/>
    <w:rsid w:val="009454B7"/>
    <w:rsid w:val="00947D6B"/>
    <w:rsid w:val="00955A36"/>
    <w:rsid w:val="00956CCE"/>
    <w:rsid w:val="009577E8"/>
    <w:rsid w:val="00957F8B"/>
    <w:rsid w:val="009613D8"/>
    <w:rsid w:val="0096149D"/>
    <w:rsid w:val="00961E8E"/>
    <w:rsid w:val="009621C4"/>
    <w:rsid w:val="00963569"/>
    <w:rsid w:val="00963BAF"/>
    <w:rsid w:val="00963CC2"/>
    <w:rsid w:val="009640EE"/>
    <w:rsid w:val="009658CA"/>
    <w:rsid w:val="00966868"/>
    <w:rsid w:val="0096793F"/>
    <w:rsid w:val="00973DC5"/>
    <w:rsid w:val="00974275"/>
    <w:rsid w:val="00976569"/>
    <w:rsid w:val="009804FC"/>
    <w:rsid w:val="00980D9E"/>
    <w:rsid w:val="00981E86"/>
    <w:rsid w:val="00982D68"/>
    <w:rsid w:val="0098316F"/>
    <w:rsid w:val="009834FC"/>
    <w:rsid w:val="0098474B"/>
    <w:rsid w:val="0098664B"/>
    <w:rsid w:val="00986B52"/>
    <w:rsid w:val="009920C5"/>
    <w:rsid w:val="00993B08"/>
    <w:rsid w:val="00995CBA"/>
    <w:rsid w:val="0099678C"/>
    <w:rsid w:val="00997068"/>
    <w:rsid w:val="009971AA"/>
    <w:rsid w:val="009A1238"/>
    <w:rsid w:val="009A769D"/>
    <w:rsid w:val="009B030C"/>
    <w:rsid w:val="009B0C96"/>
    <w:rsid w:val="009C15C7"/>
    <w:rsid w:val="009C222B"/>
    <w:rsid w:val="009C4488"/>
    <w:rsid w:val="009C67A8"/>
    <w:rsid w:val="009C746F"/>
    <w:rsid w:val="009D0AB2"/>
    <w:rsid w:val="009D1824"/>
    <w:rsid w:val="009D201B"/>
    <w:rsid w:val="009D2AE6"/>
    <w:rsid w:val="009D3673"/>
    <w:rsid w:val="009D3927"/>
    <w:rsid w:val="009D5D9C"/>
    <w:rsid w:val="009D6C1F"/>
    <w:rsid w:val="009D6E4A"/>
    <w:rsid w:val="009D7833"/>
    <w:rsid w:val="009E0B99"/>
    <w:rsid w:val="009E1661"/>
    <w:rsid w:val="009E2171"/>
    <w:rsid w:val="009E65B0"/>
    <w:rsid w:val="009F0B2A"/>
    <w:rsid w:val="009F1310"/>
    <w:rsid w:val="009F2991"/>
    <w:rsid w:val="009F30D9"/>
    <w:rsid w:val="009F3734"/>
    <w:rsid w:val="009F3B29"/>
    <w:rsid w:val="009F3B70"/>
    <w:rsid w:val="009F3E6A"/>
    <w:rsid w:val="009F74D5"/>
    <w:rsid w:val="00A000F9"/>
    <w:rsid w:val="00A00934"/>
    <w:rsid w:val="00A00C6F"/>
    <w:rsid w:val="00A01AD6"/>
    <w:rsid w:val="00A022F7"/>
    <w:rsid w:val="00A02378"/>
    <w:rsid w:val="00A057D7"/>
    <w:rsid w:val="00A0674D"/>
    <w:rsid w:val="00A06E05"/>
    <w:rsid w:val="00A06F53"/>
    <w:rsid w:val="00A11D50"/>
    <w:rsid w:val="00A13093"/>
    <w:rsid w:val="00A14504"/>
    <w:rsid w:val="00A1515C"/>
    <w:rsid w:val="00A211F7"/>
    <w:rsid w:val="00A22F4B"/>
    <w:rsid w:val="00A23C40"/>
    <w:rsid w:val="00A331F6"/>
    <w:rsid w:val="00A3457B"/>
    <w:rsid w:val="00A3492E"/>
    <w:rsid w:val="00A35081"/>
    <w:rsid w:val="00A36F8B"/>
    <w:rsid w:val="00A3715A"/>
    <w:rsid w:val="00A4163B"/>
    <w:rsid w:val="00A43EDD"/>
    <w:rsid w:val="00A44071"/>
    <w:rsid w:val="00A50DA6"/>
    <w:rsid w:val="00A52240"/>
    <w:rsid w:val="00A53B1F"/>
    <w:rsid w:val="00A5451D"/>
    <w:rsid w:val="00A55038"/>
    <w:rsid w:val="00A5534B"/>
    <w:rsid w:val="00A55C83"/>
    <w:rsid w:val="00A57815"/>
    <w:rsid w:val="00A6124F"/>
    <w:rsid w:val="00A62A28"/>
    <w:rsid w:val="00A62F82"/>
    <w:rsid w:val="00A62FAD"/>
    <w:rsid w:val="00A646F4"/>
    <w:rsid w:val="00A65C6E"/>
    <w:rsid w:val="00A65F2F"/>
    <w:rsid w:val="00A65F91"/>
    <w:rsid w:val="00A70885"/>
    <w:rsid w:val="00A70CDC"/>
    <w:rsid w:val="00A7133D"/>
    <w:rsid w:val="00A7234A"/>
    <w:rsid w:val="00A75D3C"/>
    <w:rsid w:val="00A76DB5"/>
    <w:rsid w:val="00A7788C"/>
    <w:rsid w:val="00A81349"/>
    <w:rsid w:val="00A8182B"/>
    <w:rsid w:val="00A827E8"/>
    <w:rsid w:val="00A87518"/>
    <w:rsid w:val="00A90294"/>
    <w:rsid w:val="00A903A6"/>
    <w:rsid w:val="00A947BA"/>
    <w:rsid w:val="00A95B83"/>
    <w:rsid w:val="00A960B8"/>
    <w:rsid w:val="00A96532"/>
    <w:rsid w:val="00A97824"/>
    <w:rsid w:val="00AA10C3"/>
    <w:rsid w:val="00AA2369"/>
    <w:rsid w:val="00AA25B4"/>
    <w:rsid w:val="00AA42F0"/>
    <w:rsid w:val="00AA4B2E"/>
    <w:rsid w:val="00AA5961"/>
    <w:rsid w:val="00AA5DDC"/>
    <w:rsid w:val="00AA64ED"/>
    <w:rsid w:val="00AA669B"/>
    <w:rsid w:val="00AA7E9C"/>
    <w:rsid w:val="00AB16E4"/>
    <w:rsid w:val="00AB29A8"/>
    <w:rsid w:val="00AB421C"/>
    <w:rsid w:val="00AB605E"/>
    <w:rsid w:val="00AC0DF9"/>
    <w:rsid w:val="00AC25ED"/>
    <w:rsid w:val="00AC2D5B"/>
    <w:rsid w:val="00AC2F69"/>
    <w:rsid w:val="00AC3152"/>
    <w:rsid w:val="00AC3C0A"/>
    <w:rsid w:val="00AC42FF"/>
    <w:rsid w:val="00AD12B5"/>
    <w:rsid w:val="00AD1AAE"/>
    <w:rsid w:val="00AD36B2"/>
    <w:rsid w:val="00AD5C8F"/>
    <w:rsid w:val="00AD6012"/>
    <w:rsid w:val="00AD7442"/>
    <w:rsid w:val="00AE13C4"/>
    <w:rsid w:val="00AE252B"/>
    <w:rsid w:val="00AE36EF"/>
    <w:rsid w:val="00AE4EFF"/>
    <w:rsid w:val="00AE6EB7"/>
    <w:rsid w:val="00AE7220"/>
    <w:rsid w:val="00AF0C26"/>
    <w:rsid w:val="00AF1490"/>
    <w:rsid w:val="00AF47AE"/>
    <w:rsid w:val="00AF65FF"/>
    <w:rsid w:val="00AF7CA8"/>
    <w:rsid w:val="00B0001E"/>
    <w:rsid w:val="00B0080C"/>
    <w:rsid w:val="00B00B2C"/>
    <w:rsid w:val="00B018BB"/>
    <w:rsid w:val="00B01C0A"/>
    <w:rsid w:val="00B03C5E"/>
    <w:rsid w:val="00B05554"/>
    <w:rsid w:val="00B07D6F"/>
    <w:rsid w:val="00B1160A"/>
    <w:rsid w:val="00B11A9B"/>
    <w:rsid w:val="00B13239"/>
    <w:rsid w:val="00B13A5F"/>
    <w:rsid w:val="00B145E8"/>
    <w:rsid w:val="00B147F4"/>
    <w:rsid w:val="00B20206"/>
    <w:rsid w:val="00B24B2A"/>
    <w:rsid w:val="00B30E3D"/>
    <w:rsid w:val="00B311B6"/>
    <w:rsid w:val="00B313B2"/>
    <w:rsid w:val="00B3214C"/>
    <w:rsid w:val="00B32881"/>
    <w:rsid w:val="00B32ABB"/>
    <w:rsid w:val="00B32D3F"/>
    <w:rsid w:val="00B33220"/>
    <w:rsid w:val="00B335C4"/>
    <w:rsid w:val="00B346A7"/>
    <w:rsid w:val="00B363D8"/>
    <w:rsid w:val="00B41FD3"/>
    <w:rsid w:val="00B426D3"/>
    <w:rsid w:val="00B431DE"/>
    <w:rsid w:val="00B436C1"/>
    <w:rsid w:val="00B43F03"/>
    <w:rsid w:val="00B441C9"/>
    <w:rsid w:val="00B452C0"/>
    <w:rsid w:val="00B47044"/>
    <w:rsid w:val="00B5057C"/>
    <w:rsid w:val="00B52330"/>
    <w:rsid w:val="00B52512"/>
    <w:rsid w:val="00B52636"/>
    <w:rsid w:val="00B54FF5"/>
    <w:rsid w:val="00B55681"/>
    <w:rsid w:val="00B622CF"/>
    <w:rsid w:val="00B66B46"/>
    <w:rsid w:val="00B67020"/>
    <w:rsid w:val="00B70860"/>
    <w:rsid w:val="00B70D03"/>
    <w:rsid w:val="00B719B3"/>
    <w:rsid w:val="00B71F2B"/>
    <w:rsid w:val="00B7302E"/>
    <w:rsid w:val="00B7449D"/>
    <w:rsid w:val="00B746F9"/>
    <w:rsid w:val="00B75AD3"/>
    <w:rsid w:val="00B77D1F"/>
    <w:rsid w:val="00B803E7"/>
    <w:rsid w:val="00B80ED9"/>
    <w:rsid w:val="00B82E14"/>
    <w:rsid w:val="00B83E13"/>
    <w:rsid w:val="00B842C8"/>
    <w:rsid w:val="00B847F3"/>
    <w:rsid w:val="00B870F7"/>
    <w:rsid w:val="00B92C2D"/>
    <w:rsid w:val="00B972D8"/>
    <w:rsid w:val="00B97484"/>
    <w:rsid w:val="00BA0A2B"/>
    <w:rsid w:val="00BA1C74"/>
    <w:rsid w:val="00BA2181"/>
    <w:rsid w:val="00BA2B5A"/>
    <w:rsid w:val="00BA4DDE"/>
    <w:rsid w:val="00BB0EB7"/>
    <w:rsid w:val="00BB1DA6"/>
    <w:rsid w:val="00BB206A"/>
    <w:rsid w:val="00BB3DE0"/>
    <w:rsid w:val="00BB3F25"/>
    <w:rsid w:val="00BB4ABB"/>
    <w:rsid w:val="00BB4CF6"/>
    <w:rsid w:val="00BB7262"/>
    <w:rsid w:val="00BB730F"/>
    <w:rsid w:val="00BB7EA2"/>
    <w:rsid w:val="00BC037F"/>
    <w:rsid w:val="00BC080A"/>
    <w:rsid w:val="00BC0AF7"/>
    <w:rsid w:val="00BC1C5D"/>
    <w:rsid w:val="00BC23E8"/>
    <w:rsid w:val="00BC57EA"/>
    <w:rsid w:val="00BC655F"/>
    <w:rsid w:val="00BD09F9"/>
    <w:rsid w:val="00BD26E3"/>
    <w:rsid w:val="00BD3DB3"/>
    <w:rsid w:val="00BD48F8"/>
    <w:rsid w:val="00BD4B8E"/>
    <w:rsid w:val="00BD770F"/>
    <w:rsid w:val="00BE1978"/>
    <w:rsid w:val="00BE1E62"/>
    <w:rsid w:val="00BE45BB"/>
    <w:rsid w:val="00BE5849"/>
    <w:rsid w:val="00BE6078"/>
    <w:rsid w:val="00BF0F36"/>
    <w:rsid w:val="00BF2AE0"/>
    <w:rsid w:val="00BF37B7"/>
    <w:rsid w:val="00BF52B2"/>
    <w:rsid w:val="00BF660F"/>
    <w:rsid w:val="00BF7052"/>
    <w:rsid w:val="00BF7FAA"/>
    <w:rsid w:val="00C00B2E"/>
    <w:rsid w:val="00C0158D"/>
    <w:rsid w:val="00C01AF7"/>
    <w:rsid w:val="00C05FAB"/>
    <w:rsid w:val="00C07CC6"/>
    <w:rsid w:val="00C11EF5"/>
    <w:rsid w:val="00C12431"/>
    <w:rsid w:val="00C154D6"/>
    <w:rsid w:val="00C16F78"/>
    <w:rsid w:val="00C21A89"/>
    <w:rsid w:val="00C23057"/>
    <w:rsid w:val="00C25656"/>
    <w:rsid w:val="00C26F36"/>
    <w:rsid w:val="00C27EE0"/>
    <w:rsid w:val="00C30C28"/>
    <w:rsid w:val="00C30F7A"/>
    <w:rsid w:val="00C319C3"/>
    <w:rsid w:val="00C31F41"/>
    <w:rsid w:val="00C33D91"/>
    <w:rsid w:val="00C36672"/>
    <w:rsid w:val="00C3674D"/>
    <w:rsid w:val="00C3787D"/>
    <w:rsid w:val="00C43EDE"/>
    <w:rsid w:val="00C44A9C"/>
    <w:rsid w:val="00C462A5"/>
    <w:rsid w:val="00C50ADA"/>
    <w:rsid w:val="00C51D2F"/>
    <w:rsid w:val="00C51E1D"/>
    <w:rsid w:val="00C525B3"/>
    <w:rsid w:val="00C55EED"/>
    <w:rsid w:val="00C60AC3"/>
    <w:rsid w:val="00C63102"/>
    <w:rsid w:val="00C65B7A"/>
    <w:rsid w:val="00C65C76"/>
    <w:rsid w:val="00C65DF3"/>
    <w:rsid w:val="00C7169E"/>
    <w:rsid w:val="00C73727"/>
    <w:rsid w:val="00C73FB3"/>
    <w:rsid w:val="00C833F1"/>
    <w:rsid w:val="00C83A1E"/>
    <w:rsid w:val="00C852CC"/>
    <w:rsid w:val="00C85B83"/>
    <w:rsid w:val="00C85E88"/>
    <w:rsid w:val="00C87C0C"/>
    <w:rsid w:val="00C9079E"/>
    <w:rsid w:val="00C9148F"/>
    <w:rsid w:val="00C9163F"/>
    <w:rsid w:val="00C95EDB"/>
    <w:rsid w:val="00C96EAE"/>
    <w:rsid w:val="00C96F84"/>
    <w:rsid w:val="00CA1251"/>
    <w:rsid w:val="00CA348A"/>
    <w:rsid w:val="00CA557E"/>
    <w:rsid w:val="00CA5EF8"/>
    <w:rsid w:val="00CA76BB"/>
    <w:rsid w:val="00CA7937"/>
    <w:rsid w:val="00CA7CE3"/>
    <w:rsid w:val="00CB2262"/>
    <w:rsid w:val="00CB2CE6"/>
    <w:rsid w:val="00CB32E5"/>
    <w:rsid w:val="00CB4127"/>
    <w:rsid w:val="00CB4B84"/>
    <w:rsid w:val="00CB5065"/>
    <w:rsid w:val="00CB57B8"/>
    <w:rsid w:val="00CC06EF"/>
    <w:rsid w:val="00CC2854"/>
    <w:rsid w:val="00CC4E46"/>
    <w:rsid w:val="00CC4F06"/>
    <w:rsid w:val="00CC6A8F"/>
    <w:rsid w:val="00CC78FF"/>
    <w:rsid w:val="00CD0374"/>
    <w:rsid w:val="00CD03C7"/>
    <w:rsid w:val="00CD0B1F"/>
    <w:rsid w:val="00CD5E9E"/>
    <w:rsid w:val="00CD7550"/>
    <w:rsid w:val="00CE0C30"/>
    <w:rsid w:val="00CE3364"/>
    <w:rsid w:val="00CE560E"/>
    <w:rsid w:val="00CE5784"/>
    <w:rsid w:val="00CE6FF1"/>
    <w:rsid w:val="00CE7EF3"/>
    <w:rsid w:val="00CF08BB"/>
    <w:rsid w:val="00CF1E53"/>
    <w:rsid w:val="00CF3627"/>
    <w:rsid w:val="00CF3F4E"/>
    <w:rsid w:val="00D00E26"/>
    <w:rsid w:val="00D047DB"/>
    <w:rsid w:val="00D05716"/>
    <w:rsid w:val="00D128A4"/>
    <w:rsid w:val="00D132E9"/>
    <w:rsid w:val="00D1389A"/>
    <w:rsid w:val="00D13DAC"/>
    <w:rsid w:val="00D144F3"/>
    <w:rsid w:val="00D1496E"/>
    <w:rsid w:val="00D205D3"/>
    <w:rsid w:val="00D21840"/>
    <w:rsid w:val="00D22F88"/>
    <w:rsid w:val="00D30E68"/>
    <w:rsid w:val="00D31037"/>
    <w:rsid w:val="00D317E7"/>
    <w:rsid w:val="00D36D26"/>
    <w:rsid w:val="00D3716A"/>
    <w:rsid w:val="00D372CB"/>
    <w:rsid w:val="00D37CC6"/>
    <w:rsid w:val="00D4068D"/>
    <w:rsid w:val="00D45823"/>
    <w:rsid w:val="00D46B81"/>
    <w:rsid w:val="00D51E1E"/>
    <w:rsid w:val="00D5424E"/>
    <w:rsid w:val="00D55884"/>
    <w:rsid w:val="00D56D4E"/>
    <w:rsid w:val="00D57397"/>
    <w:rsid w:val="00D57837"/>
    <w:rsid w:val="00D61765"/>
    <w:rsid w:val="00D61996"/>
    <w:rsid w:val="00D654CD"/>
    <w:rsid w:val="00D6722C"/>
    <w:rsid w:val="00D678C7"/>
    <w:rsid w:val="00D67900"/>
    <w:rsid w:val="00D701F0"/>
    <w:rsid w:val="00D70A2C"/>
    <w:rsid w:val="00D70D55"/>
    <w:rsid w:val="00D72C36"/>
    <w:rsid w:val="00D7686B"/>
    <w:rsid w:val="00D778B8"/>
    <w:rsid w:val="00D77BFA"/>
    <w:rsid w:val="00D82210"/>
    <w:rsid w:val="00D8261A"/>
    <w:rsid w:val="00D82B5B"/>
    <w:rsid w:val="00D843E6"/>
    <w:rsid w:val="00D902D2"/>
    <w:rsid w:val="00D902DC"/>
    <w:rsid w:val="00D9119C"/>
    <w:rsid w:val="00D93D07"/>
    <w:rsid w:val="00D9415C"/>
    <w:rsid w:val="00D9553C"/>
    <w:rsid w:val="00D96067"/>
    <w:rsid w:val="00D971E7"/>
    <w:rsid w:val="00D97353"/>
    <w:rsid w:val="00D97380"/>
    <w:rsid w:val="00D97DA2"/>
    <w:rsid w:val="00D97EEA"/>
    <w:rsid w:val="00DA1FB4"/>
    <w:rsid w:val="00DA4481"/>
    <w:rsid w:val="00DA469E"/>
    <w:rsid w:val="00DA716B"/>
    <w:rsid w:val="00DB03A8"/>
    <w:rsid w:val="00DB25E7"/>
    <w:rsid w:val="00DB45F8"/>
    <w:rsid w:val="00DB5779"/>
    <w:rsid w:val="00DB7675"/>
    <w:rsid w:val="00DC39A8"/>
    <w:rsid w:val="00DC57CD"/>
    <w:rsid w:val="00DE1012"/>
    <w:rsid w:val="00DE55BB"/>
    <w:rsid w:val="00DE74A7"/>
    <w:rsid w:val="00DF08E4"/>
    <w:rsid w:val="00DF56F1"/>
    <w:rsid w:val="00DF58EF"/>
    <w:rsid w:val="00DF72AD"/>
    <w:rsid w:val="00DF7F08"/>
    <w:rsid w:val="00E01875"/>
    <w:rsid w:val="00E037B4"/>
    <w:rsid w:val="00E06176"/>
    <w:rsid w:val="00E116FF"/>
    <w:rsid w:val="00E122C2"/>
    <w:rsid w:val="00E13347"/>
    <w:rsid w:val="00E163A1"/>
    <w:rsid w:val="00E17753"/>
    <w:rsid w:val="00E2027A"/>
    <w:rsid w:val="00E203F5"/>
    <w:rsid w:val="00E221FD"/>
    <w:rsid w:val="00E25DCD"/>
    <w:rsid w:val="00E25F96"/>
    <w:rsid w:val="00E269E1"/>
    <w:rsid w:val="00E326FF"/>
    <w:rsid w:val="00E32E4D"/>
    <w:rsid w:val="00E35177"/>
    <w:rsid w:val="00E3520E"/>
    <w:rsid w:val="00E4039A"/>
    <w:rsid w:val="00E414A0"/>
    <w:rsid w:val="00E41993"/>
    <w:rsid w:val="00E423C9"/>
    <w:rsid w:val="00E43819"/>
    <w:rsid w:val="00E4426E"/>
    <w:rsid w:val="00E45F13"/>
    <w:rsid w:val="00E46754"/>
    <w:rsid w:val="00E474AA"/>
    <w:rsid w:val="00E50336"/>
    <w:rsid w:val="00E510BC"/>
    <w:rsid w:val="00E5218C"/>
    <w:rsid w:val="00E52BA4"/>
    <w:rsid w:val="00E53744"/>
    <w:rsid w:val="00E547B9"/>
    <w:rsid w:val="00E60227"/>
    <w:rsid w:val="00E61256"/>
    <w:rsid w:val="00E62EFE"/>
    <w:rsid w:val="00E670FD"/>
    <w:rsid w:val="00E71DFC"/>
    <w:rsid w:val="00E720E0"/>
    <w:rsid w:val="00E73281"/>
    <w:rsid w:val="00E73CB2"/>
    <w:rsid w:val="00E768B3"/>
    <w:rsid w:val="00E76C32"/>
    <w:rsid w:val="00E800BB"/>
    <w:rsid w:val="00E8246E"/>
    <w:rsid w:val="00E839BA"/>
    <w:rsid w:val="00E8428A"/>
    <w:rsid w:val="00E869E8"/>
    <w:rsid w:val="00E901E7"/>
    <w:rsid w:val="00E905F6"/>
    <w:rsid w:val="00E9141C"/>
    <w:rsid w:val="00E9182C"/>
    <w:rsid w:val="00E9345E"/>
    <w:rsid w:val="00E936EE"/>
    <w:rsid w:val="00E94206"/>
    <w:rsid w:val="00E97F7D"/>
    <w:rsid w:val="00EA27F4"/>
    <w:rsid w:val="00EA4258"/>
    <w:rsid w:val="00EA59B8"/>
    <w:rsid w:val="00EA5A01"/>
    <w:rsid w:val="00EA7350"/>
    <w:rsid w:val="00EB0BE9"/>
    <w:rsid w:val="00EB198C"/>
    <w:rsid w:val="00EB5426"/>
    <w:rsid w:val="00EC17AD"/>
    <w:rsid w:val="00EC1CDD"/>
    <w:rsid w:val="00EC2DF9"/>
    <w:rsid w:val="00EC428C"/>
    <w:rsid w:val="00EC5940"/>
    <w:rsid w:val="00EC7610"/>
    <w:rsid w:val="00ED0242"/>
    <w:rsid w:val="00ED13E9"/>
    <w:rsid w:val="00ED166B"/>
    <w:rsid w:val="00ED1DFA"/>
    <w:rsid w:val="00ED408F"/>
    <w:rsid w:val="00ED552B"/>
    <w:rsid w:val="00EE0618"/>
    <w:rsid w:val="00EE13FF"/>
    <w:rsid w:val="00EE2565"/>
    <w:rsid w:val="00EE6AF6"/>
    <w:rsid w:val="00EE6E36"/>
    <w:rsid w:val="00EE7A9C"/>
    <w:rsid w:val="00EF4835"/>
    <w:rsid w:val="00EF4A21"/>
    <w:rsid w:val="00EF55D0"/>
    <w:rsid w:val="00F0147C"/>
    <w:rsid w:val="00F016BC"/>
    <w:rsid w:val="00F05D38"/>
    <w:rsid w:val="00F05EC8"/>
    <w:rsid w:val="00F0660B"/>
    <w:rsid w:val="00F0749A"/>
    <w:rsid w:val="00F10070"/>
    <w:rsid w:val="00F10FAF"/>
    <w:rsid w:val="00F11722"/>
    <w:rsid w:val="00F119EF"/>
    <w:rsid w:val="00F123AE"/>
    <w:rsid w:val="00F13EB2"/>
    <w:rsid w:val="00F16C91"/>
    <w:rsid w:val="00F218D5"/>
    <w:rsid w:val="00F21CB5"/>
    <w:rsid w:val="00F2649D"/>
    <w:rsid w:val="00F26721"/>
    <w:rsid w:val="00F32B93"/>
    <w:rsid w:val="00F3372D"/>
    <w:rsid w:val="00F33815"/>
    <w:rsid w:val="00F33B03"/>
    <w:rsid w:val="00F43669"/>
    <w:rsid w:val="00F4402F"/>
    <w:rsid w:val="00F45A38"/>
    <w:rsid w:val="00F45CDD"/>
    <w:rsid w:val="00F45D4F"/>
    <w:rsid w:val="00F4706D"/>
    <w:rsid w:val="00F47568"/>
    <w:rsid w:val="00F514BC"/>
    <w:rsid w:val="00F52DF0"/>
    <w:rsid w:val="00F52E09"/>
    <w:rsid w:val="00F53F75"/>
    <w:rsid w:val="00F5551A"/>
    <w:rsid w:val="00F56AAB"/>
    <w:rsid w:val="00F56FD3"/>
    <w:rsid w:val="00F600C7"/>
    <w:rsid w:val="00F647B1"/>
    <w:rsid w:val="00F73331"/>
    <w:rsid w:val="00F73C2F"/>
    <w:rsid w:val="00F75E01"/>
    <w:rsid w:val="00F808D2"/>
    <w:rsid w:val="00F82E02"/>
    <w:rsid w:val="00F85D4C"/>
    <w:rsid w:val="00F87174"/>
    <w:rsid w:val="00F87970"/>
    <w:rsid w:val="00F9169F"/>
    <w:rsid w:val="00F91D37"/>
    <w:rsid w:val="00F91DEC"/>
    <w:rsid w:val="00F924E2"/>
    <w:rsid w:val="00F92971"/>
    <w:rsid w:val="00F934DA"/>
    <w:rsid w:val="00F93538"/>
    <w:rsid w:val="00F94EA6"/>
    <w:rsid w:val="00F9610D"/>
    <w:rsid w:val="00F96C4E"/>
    <w:rsid w:val="00FA1086"/>
    <w:rsid w:val="00FA2D2C"/>
    <w:rsid w:val="00FB4C9C"/>
    <w:rsid w:val="00FB657F"/>
    <w:rsid w:val="00FC1570"/>
    <w:rsid w:val="00FC34DA"/>
    <w:rsid w:val="00FC7FDE"/>
    <w:rsid w:val="00FD360F"/>
    <w:rsid w:val="00FD4BB0"/>
    <w:rsid w:val="00FD5E4C"/>
    <w:rsid w:val="00FD6D98"/>
    <w:rsid w:val="00FD6F77"/>
    <w:rsid w:val="00FD73D5"/>
    <w:rsid w:val="00FE778F"/>
    <w:rsid w:val="00FE7D09"/>
    <w:rsid w:val="00FF291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A634"/>
  <w15:docId w15:val="{6A8D286A-01AC-7541-89E8-9DD57FA6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A8B"/>
    <w:rPr>
      <w14:numSpacing w14:val="tabular"/>
    </w:rPr>
  </w:style>
  <w:style w:type="paragraph" w:styleId="berschrift1">
    <w:name w:val="heading 1"/>
    <w:basedOn w:val="Standard"/>
    <w:next w:val="Standard"/>
    <w:link w:val="berschrift1Zchn"/>
    <w:uiPriority w:val="9"/>
    <w:qFormat/>
    <w:rsid w:val="001A52F4"/>
    <w:pPr>
      <w:keepNext/>
      <w:keepLines/>
      <w:spacing w:before="480"/>
      <w:outlineLvl w:val="0"/>
    </w:pPr>
    <w:rPr>
      <w:rFonts w:asciiTheme="majorHAnsi" w:eastAsiaTheme="majorEastAsia" w:hAnsiTheme="majorHAnsi" w:cstheme="majorBidi"/>
      <w:sz w:val="28"/>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B83E13"/>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52F4"/>
    <w:rPr>
      <w:rFonts w:asciiTheme="majorHAnsi" w:eastAsiaTheme="majorEastAsia" w:hAnsiTheme="majorHAnsi" w:cstheme="majorBidi"/>
      <w:sz w:val="28"/>
      <w:szCs w:val="28"/>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1A52F4"/>
    <w:pPr>
      <w:spacing w:line="240" w:lineRule="auto"/>
      <w:contextualSpacing/>
    </w:pPr>
    <w:rPr>
      <w:rFonts w:asciiTheme="majorHAnsi" w:eastAsiaTheme="majorEastAsia" w:hAnsiTheme="majorHAnsi" w:cstheme="majorBidi"/>
      <w:sz w:val="52"/>
      <w:szCs w:val="52"/>
    </w:rPr>
  </w:style>
  <w:style w:type="character" w:customStyle="1" w:styleId="TitelZchn">
    <w:name w:val="Titel Zchn"/>
    <w:basedOn w:val="Absatz-Standardschriftart"/>
    <w:link w:val="Titel"/>
    <w:uiPriority w:val="11"/>
    <w:rsid w:val="001A52F4"/>
    <w:rPr>
      <w:rFonts w:asciiTheme="majorHAnsi" w:eastAsiaTheme="majorEastAsia" w:hAnsiTheme="majorHAnsi" w:cstheme="majorBidi"/>
      <w:sz w:val="52"/>
      <w:szCs w:val="52"/>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semiHidden/>
    <w:rsid w:val="001A52F4"/>
    <w:pPr>
      <w:numPr>
        <w:ilvl w:val="1"/>
      </w:numPr>
    </w:pPr>
    <w:rPr>
      <w:rFonts w:eastAsiaTheme="minorEastAsia"/>
      <w:sz w:val="40"/>
      <w:szCs w:val="40"/>
    </w:rPr>
  </w:style>
  <w:style w:type="character" w:customStyle="1" w:styleId="UntertitelZchn">
    <w:name w:val="Untertitel Zchn"/>
    <w:basedOn w:val="Absatz-Standardschriftart"/>
    <w:link w:val="Untertitel"/>
    <w:uiPriority w:val="12"/>
    <w:semiHidden/>
    <w:rsid w:val="00747DEC"/>
    <w:rPr>
      <w:rFonts w:eastAsiaTheme="minorEastAsia"/>
      <w:sz w:val="40"/>
      <w:szCs w:val="40"/>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1A52F4"/>
    <w:pPr>
      <w:tabs>
        <w:tab w:val="right" w:leader="dot" w:pos="9355"/>
      </w:tabs>
      <w:spacing w:before="120"/>
      <w:ind w:left="567" w:hanging="567"/>
    </w:pPr>
    <w:rPr>
      <w:b/>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22"/>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styleId="NichtaufgelsteErwhnung">
    <w:name w:val="Unresolved Mention"/>
    <w:basedOn w:val="Absatz-Standardschriftart"/>
    <w:uiPriority w:val="79"/>
    <w:semiHidden/>
    <w:unhideWhenUsed/>
    <w:rsid w:val="001A5F11"/>
    <w:rPr>
      <w:color w:val="605E5C"/>
      <w:shd w:val="clear" w:color="auto" w:fill="E1DFDD"/>
    </w:rPr>
  </w:style>
  <w:style w:type="paragraph" w:styleId="berarbeitung">
    <w:name w:val="Revision"/>
    <w:hidden/>
    <w:uiPriority w:val="99"/>
    <w:semiHidden/>
    <w:rsid w:val="003C367D"/>
    <w:pPr>
      <w:spacing w:line="240" w:lineRule="auto"/>
    </w:pPr>
    <w:rPr>
      <w14:numSpacing w14:val="tabular"/>
    </w:rPr>
  </w:style>
  <w:style w:type="character" w:styleId="Kommentarzeichen">
    <w:name w:val="annotation reference"/>
    <w:basedOn w:val="Absatz-Standardschriftart"/>
    <w:uiPriority w:val="79"/>
    <w:semiHidden/>
    <w:unhideWhenUsed/>
    <w:rsid w:val="003C367D"/>
    <w:rPr>
      <w:sz w:val="16"/>
      <w:szCs w:val="16"/>
    </w:rPr>
  </w:style>
  <w:style w:type="paragraph" w:styleId="Kommentartext">
    <w:name w:val="annotation text"/>
    <w:basedOn w:val="Standard"/>
    <w:link w:val="KommentartextZchn"/>
    <w:uiPriority w:val="79"/>
    <w:semiHidden/>
    <w:unhideWhenUsed/>
    <w:rsid w:val="003C367D"/>
    <w:pPr>
      <w:spacing w:line="240" w:lineRule="auto"/>
    </w:pPr>
  </w:style>
  <w:style w:type="character" w:customStyle="1" w:styleId="KommentartextZchn">
    <w:name w:val="Kommentartext Zchn"/>
    <w:basedOn w:val="Absatz-Standardschriftart"/>
    <w:link w:val="Kommentartext"/>
    <w:uiPriority w:val="79"/>
    <w:semiHidden/>
    <w:rsid w:val="003C367D"/>
    <w:rPr>
      <w14:numSpacing w14:val="tabular"/>
    </w:rPr>
  </w:style>
  <w:style w:type="paragraph" w:styleId="Kommentarthema">
    <w:name w:val="annotation subject"/>
    <w:basedOn w:val="Kommentartext"/>
    <w:next w:val="Kommentartext"/>
    <w:link w:val="KommentarthemaZchn"/>
    <w:uiPriority w:val="79"/>
    <w:semiHidden/>
    <w:unhideWhenUsed/>
    <w:rsid w:val="003C367D"/>
    <w:rPr>
      <w:b/>
      <w:bCs/>
    </w:rPr>
  </w:style>
  <w:style w:type="character" w:customStyle="1" w:styleId="KommentarthemaZchn">
    <w:name w:val="Kommentarthema Zchn"/>
    <w:basedOn w:val="KommentartextZchn"/>
    <w:link w:val="Kommentarthema"/>
    <w:uiPriority w:val="79"/>
    <w:semiHidden/>
    <w:rsid w:val="003C367D"/>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49844">
      <w:bodyDiv w:val="1"/>
      <w:marLeft w:val="0"/>
      <w:marRight w:val="0"/>
      <w:marTop w:val="0"/>
      <w:marBottom w:val="0"/>
      <w:divBdr>
        <w:top w:val="none" w:sz="0" w:space="0" w:color="auto"/>
        <w:left w:val="none" w:sz="0" w:space="0" w:color="auto"/>
        <w:bottom w:val="none" w:sz="0" w:space="0" w:color="auto"/>
        <w:right w:val="none" w:sz="0" w:space="0" w:color="auto"/>
      </w:divBdr>
      <w:divsChild>
        <w:div w:id="259994161">
          <w:marLeft w:val="0"/>
          <w:marRight w:val="0"/>
          <w:marTop w:val="0"/>
          <w:marBottom w:val="0"/>
          <w:divBdr>
            <w:top w:val="none" w:sz="0" w:space="0" w:color="auto"/>
            <w:left w:val="none" w:sz="0" w:space="0" w:color="auto"/>
            <w:bottom w:val="none" w:sz="0" w:space="0" w:color="auto"/>
            <w:right w:val="none" w:sz="0" w:space="0" w:color="auto"/>
          </w:divBdr>
          <w:divsChild>
            <w:div w:id="352658782">
              <w:marLeft w:val="0"/>
              <w:marRight w:val="0"/>
              <w:marTop w:val="0"/>
              <w:marBottom w:val="0"/>
              <w:divBdr>
                <w:top w:val="none" w:sz="0" w:space="0" w:color="auto"/>
                <w:left w:val="none" w:sz="0" w:space="0" w:color="auto"/>
                <w:bottom w:val="none" w:sz="0" w:space="0" w:color="auto"/>
                <w:right w:val="none" w:sz="0" w:space="0" w:color="auto"/>
              </w:divBdr>
              <w:divsChild>
                <w:div w:id="687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33636051">
      <w:bodyDiv w:val="1"/>
      <w:marLeft w:val="0"/>
      <w:marRight w:val="0"/>
      <w:marTop w:val="0"/>
      <w:marBottom w:val="0"/>
      <w:divBdr>
        <w:top w:val="none" w:sz="0" w:space="0" w:color="auto"/>
        <w:left w:val="none" w:sz="0" w:space="0" w:color="auto"/>
        <w:bottom w:val="none" w:sz="0" w:space="0" w:color="auto"/>
        <w:right w:val="none" w:sz="0" w:space="0" w:color="auto"/>
      </w:divBdr>
      <w:divsChild>
        <w:div w:id="170143625">
          <w:marLeft w:val="0"/>
          <w:marRight w:val="0"/>
          <w:marTop w:val="0"/>
          <w:marBottom w:val="0"/>
          <w:divBdr>
            <w:top w:val="none" w:sz="0" w:space="0" w:color="auto"/>
            <w:left w:val="none" w:sz="0" w:space="0" w:color="auto"/>
            <w:bottom w:val="none" w:sz="0" w:space="0" w:color="auto"/>
            <w:right w:val="none" w:sz="0" w:space="0" w:color="auto"/>
          </w:divBdr>
          <w:divsChild>
            <w:div w:id="424810498">
              <w:marLeft w:val="0"/>
              <w:marRight w:val="0"/>
              <w:marTop w:val="0"/>
              <w:marBottom w:val="0"/>
              <w:divBdr>
                <w:top w:val="none" w:sz="0" w:space="0" w:color="auto"/>
                <w:left w:val="none" w:sz="0" w:space="0" w:color="auto"/>
                <w:bottom w:val="none" w:sz="0" w:space="0" w:color="auto"/>
                <w:right w:val="none" w:sz="0" w:space="0" w:color="auto"/>
              </w:divBdr>
              <w:divsChild>
                <w:div w:id="10184208">
                  <w:marLeft w:val="0"/>
                  <w:marRight w:val="0"/>
                  <w:marTop w:val="0"/>
                  <w:marBottom w:val="0"/>
                  <w:divBdr>
                    <w:top w:val="none" w:sz="0" w:space="0" w:color="auto"/>
                    <w:left w:val="none" w:sz="0" w:space="0" w:color="auto"/>
                    <w:bottom w:val="none" w:sz="0" w:space="0" w:color="auto"/>
                    <w:right w:val="none" w:sz="0" w:space="0" w:color="auto"/>
                  </w:divBdr>
                  <w:divsChild>
                    <w:div w:id="14939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9421">
      <w:bodyDiv w:val="1"/>
      <w:marLeft w:val="0"/>
      <w:marRight w:val="0"/>
      <w:marTop w:val="0"/>
      <w:marBottom w:val="0"/>
      <w:divBdr>
        <w:top w:val="none" w:sz="0" w:space="0" w:color="auto"/>
        <w:left w:val="none" w:sz="0" w:space="0" w:color="auto"/>
        <w:bottom w:val="none" w:sz="0" w:space="0" w:color="auto"/>
        <w:right w:val="none" w:sz="0" w:space="0" w:color="auto"/>
      </w:divBdr>
      <w:divsChild>
        <w:div w:id="655108532">
          <w:marLeft w:val="0"/>
          <w:marRight w:val="0"/>
          <w:marTop w:val="0"/>
          <w:marBottom w:val="0"/>
          <w:divBdr>
            <w:top w:val="none" w:sz="0" w:space="0" w:color="auto"/>
            <w:left w:val="none" w:sz="0" w:space="0" w:color="auto"/>
            <w:bottom w:val="none" w:sz="0" w:space="0" w:color="auto"/>
            <w:right w:val="none" w:sz="0" w:space="0" w:color="auto"/>
          </w:divBdr>
          <w:divsChild>
            <w:div w:id="344484719">
              <w:marLeft w:val="0"/>
              <w:marRight w:val="0"/>
              <w:marTop w:val="0"/>
              <w:marBottom w:val="0"/>
              <w:divBdr>
                <w:top w:val="none" w:sz="0" w:space="0" w:color="auto"/>
                <w:left w:val="none" w:sz="0" w:space="0" w:color="auto"/>
                <w:bottom w:val="none" w:sz="0" w:space="0" w:color="auto"/>
                <w:right w:val="none" w:sz="0" w:space="0" w:color="auto"/>
              </w:divBdr>
              <w:divsChild>
                <w:div w:id="75590200">
                  <w:marLeft w:val="0"/>
                  <w:marRight w:val="0"/>
                  <w:marTop w:val="0"/>
                  <w:marBottom w:val="0"/>
                  <w:divBdr>
                    <w:top w:val="none" w:sz="0" w:space="0" w:color="auto"/>
                    <w:left w:val="none" w:sz="0" w:space="0" w:color="auto"/>
                    <w:bottom w:val="none" w:sz="0" w:space="0" w:color="auto"/>
                    <w:right w:val="none" w:sz="0" w:space="0" w:color="auto"/>
                  </w:divBdr>
                  <w:divsChild>
                    <w:div w:id="12469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oeb.admin.ch/edoeb/de/home/datenschutz.html" TargetMode="External"/><Relationship Id="rId18" Type="http://schemas.openxmlformats.org/officeDocument/2006/relationships/hyperlink" Target="https://www.birdlife.ch/de/content/urheberrecht-bei-der-veroeffentlichung-von-bilder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irdlife.ch/sites/default/files/documents/BirdLife_Vorlage_Einverstaendniserklaerung.docx" TargetMode="External"/><Relationship Id="rId7" Type="http://schemas.openxmlformats.org/officeDocument/2006/relationships/settings" Target="settings.xml"/><Relationship Id="rId12" Type="http://schemas.openxmlformats.org/officeDocument/2006/relationships/hyperlink" Target="https://www.fedlex.admin.ch/eli/cc/2022/568/de" TargetMode="External"/><Relationship Id="rId17" Type="http://schemas.openxmlformats.org/officeDocument/2006/relationships/hyperlink" Target="https://www.datenschutzstelle.li/datenschutz/themen-z/verzeichnis-verarbeitungstaetigkeit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legal-content/DE/TXT/PDF/?uri=CELEX:32016R0679&amp;from=de" TargetMode="External"/><Relationship Id="rId20" Type="http://schemas.openxmlformats.org/officeDocument/2006/relationships/hyperlink" Target="https://www.birdlife.ch/sites/default/files/documents/BiirdLife_Vorlage_Datenschutzerklaerung_KV_Sektion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2/491/de" TargetMode="External"/><Relationship Id="rId24" Type="http://schemas.openxmlformats.org/officeDocument/2006/relationships/hyperlink" Target="mailto:christoph.furrer@birdlife.ch" TargetMode="External"/><Relationship Id="rId5" Type="http://schemas.openxmlformats.org/officeDocument/2006/relationships/numbering" Target="numbering.xml"/><Relationship Id="rId15" Type="http://schemas.openxmlformats.org/officeDocument/2006/relationships/hyperlink" Target="https://www.gesetze.li/konso/2018415000?search_text=Datenschutzgesetz%20(DSG)&amp;search_loc=text&amp;lrnr=&amp;lgblid_von=&amp;observe_date=02.08.2023" TargetMode="External"/><Relationship Id="rId23" Type="http://schemas.openxmlformats.org/officeDocument/2006/relationships/hyperlink" Target="https://www.birdlife.ch/de/content/materiali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rdlife.ch/sites/default/files/documents/BirdLife_Vorlage_Ueberblick_Personendat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setze.li/konso/2018272000?search_text=Datenschutzgesetz%20(DSG)&amp;search_loc=text&amp;lrnr=&amp;lgblid_von=&amp;observe_date=02.08.2023" TargetMode="External"/><Relationship Id="rId22" Type="http://schemas.openxmlformats.org/officeDocument/2006/relationships/hyperlink" Target="https://www.datenschutzstelle.li/datenschutz/themen-z/verzeichnis-verarbeitungstaetigkeite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ly/Library/CloudStorage/OneDrive-SharedLibraries-SchweizerVogelschutzSVSBirdLifeSchweiz/BirdLife%20Schweiz%20intern%20-%20Interne%20Dokumente/Vorlagen/Briefe%20Lettres/Brief%20BirdLife%20original.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165BC84425904F8913C4CF5529758B" ma:contentTypeVersion="14" ma:contentTypeDescription="Ein neues Dokument erstellen." ma:contentTypeScope="" ma:versionID="8d145e9638ccaf12e7e472ef07411f11">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6bba199002f06ea187290e365d2b3481"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8EF10281-31EB-495C-BA1F-D9C00550F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BirdLife original.dotx</Template>
  <TotalTime>0</TotalTime>
  <Pages>6</Pages>
  <Words>2358</Words>
  <Characters>14856</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Nathaly Brupbacher</dc:creator>
  <cp:lastModifiedBy>Stefan Bachmann</cp:lastModifiedBy>
  <cp:revision>13</cp:revision>
  <cp:lastPrinted>2023-08-04T14:59:00Z</cp:lastPrinted>
  <dcterms:created xsi:type="dcterms:W3CDTF">2023-08-16T13:18:00Z</dcterms:created>
  <dcterms:modified xsi:type="dcterms:W3CDTF">2023-08-16T15:26:00Z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y fmtid="{D5CDD505-2E9C-101B-9397-08002B2CF9AE}" pid="3" name="MediaServiceImageTags">
    <vt:lpwstr/>
  </property>
</Properties>
</file>