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E67E8" w14:textId="68BD7D2E" w:rsidR="00E91E28" w:rsidRPr="003A223A" w:rsidRDefault="00E91E28" w:rsidP="00E91E28">
      <w:pPr>
        <w:spacing w:after="720"/>
        <w:rPr>
          <w:rStyle w:val="Kursiv"/>
        </w:rPr>
      </w:pPr>
      <w:bookmarkStart w:id="0" w:name="_Toc89772125"/>
      <w:bookmarkStart w:id="1" w:name="_Toc99363813"/>
      <w:r w:rsidRPr="003A223A">
        <w:rPr>
          <w:rStyle w:val="Kursiv"/>
        </w:rPr>
        <w:t xml:space="preserve">Medienmitteilung von BirdLife Schweiz vom </w:t>
      </w:r>
      <w:r w:rsidR="00CF431A">
        <w:rPr>
          <w:rStyle w:val="Kursiv"/>
        </w:rPr>
        <w:t>6.5</w:t>
      </w:r>
      <w:r w:rsidR="00D23202">
        <w:rPr>
          <w:rStyle w:val="Kursiv"/>
        </w:rPr>
        <w:t>.2024</w:t>
      </w:r>
    </w:p>
    <w:p w14:paraId="15EC8F01" w14:textId="0BBE8A0F" w:rsidR="00D23202" w:rsidRDefault="00D23202" w:rsidP="00D23202">
      <w:pPr>
        <w:rPr>
          <w:b/>
          <w:bCs/>
        </w:rPr>
      </w:pPr>
      <w:r w:rsidRPr="00F64A65">
        <w:rPr>
          <w:b/>
          <w:bCs/>
        </w:rPr>
        <w:t>Stunde der Gartenvögel 8. bis 12</w:t>
      </w:r>
      <w:r>
        <w:rPr>
          <w:b/>
          <w:bCs/>
        </w:rPr>
        <w:t>.</w:t>
      </w:r>
      <w:r w:rsidRPr="00F64A65">
        <w:rPr>
          <w:b/>
          <w:bCs/>
        </w:rPr>
        <w:t xml:space="preserve"> Mai 2024</w:t>
      </w:r>
    </w:p>
    <w:p w14:paraId="27C31899" w14:textId="77777777" w:rsidR="00D23202" w:rsidRPr="00F64A65" w:rsidRDefault="00D23202" w:rsidP="00D23202">
      <w:pPr>
        <w:rPr>
          <w:b/>
          <w:bCs/>
        </w:rPr>
      </w:pPr>
    </w:p>
    <w:p w14:paraId="2F36DC0D" w14:textId="600C83D3" w:rsidR="00D23202" w:rsidRPr="0043021D" w:rsidRDefault="00CF431A" w:rsidP="00D23202">
      <w:pPr>
        <w:rPr>
          <w:b/>
          <w:bCs/>
          <w:sz w:val="36"/>
          <w:szCs w:val="36"/>
        </w:rPr>
      </w:pPr>
      <w:r>
        <w:rPr>
          <w:b/>
          <w:bCs/>
          <w:sz w:val="36"/>
          <w:szCs w:val="36"/>
        </w:rPr>
        <w:t>Ab Mittwoch zählt die Schweiz die Gartenvögel</w:t>
      </w:r>
      <w:r w:rsidR="00D23202" w:rsidRPr="0043021D">
        <w:rPr>
          <w:b/>
          <w:bCs/>
          <w:sz w:val="36"/>
          <w:szCs w:val="36"/>
        </w:rPr>
        <w:t xml:space="preserve"> </w:t>
      </w:r>
    </w:p>
    <w:p w14:paraId="2866D322" w14:textId="77777777" w:rsidR="00D23202" w:rsidRDefault="00D23202" w:rsidP="003A223A">
      <w:pPr>
        <w:rPr>
          <w:b/>
          <w:bCs/>
        </w:rPr>
      </w:pPr>
    </w:p>
    <w:p w14:paraId="07816224" w14:textId="4B18321D" w:rsidR="00D23202" w:rsidRDefault="00CF431A" w:rsidP="00D23202">
      <w:pPr>
        <w:spacing w:line="276" w:lineRule="auto"/>
        <w:rPr>
          <w:b/>
          <w:bCs/>
          <w:sz w:val="22"/>
          <w:szCs w:val="22"/>
        </w:rPr>
      </w:pPr>
      <w:r>
        <w:rPr>
          <w:b/>
          <w:bCs/>
          <w:sz w:val="22"/>
          <w:szCs w:val="22"/>
        </w:rPr>
        <w:t xml:space="preserve">Eine Stunde lang die Vögel rund um das Haus zählen und die Beobachtungen BirdLife Schweiz melden: Vom 8. bis am 12. Mai findet erneut die «Stunde der Gartenvögel» statt, die grösste Schweizer Citizen-Science-Aktion. </w:t>
      </w:r>
    </w:p>
    <w:p w14:paraId="40C64D55" w14:textId="77777777" w:rsidR="00DE6B3A" w:rsidRDefault="00DE6B3A" w:rsidP="00D23202">
      <w:pPr>
        <w:spacing w:line="276" w:lineRule="auto"/>
        <w:rPr>
          <w:b/>
          <w:bCs/>
          <w:sz w:val="22"/>
          <w:szCs w:val="22"/>
        </w:rPr>
      </w:pPr>
    </w:p>
    <w:p w14:paraId="7C7277F2" w14:textId="77BABC6E" w:rsidR="00DE6B3A" w:rsidRPr="00DE6B3A" w:rsidRDefault="00DE6B3A" w:rsidP="00DE6B3A">
      <w:pPr>
        <w:spacing w:line="276" w:lineRule="auto"/>
        <w:rPr>
          <w:sz w:val="22"/>
          <w:szCs w:val="22"/>
        </w:rPr>
      </w:pPr>
      <w:r w:rsidRPr="00DE6B3A">
        <w:rPr>
          <w:sz w:val="22"/>
          <w:szCs w:val="22"/>
        </w:rPr>
        <w:t xml:space="preserve">Wie viele Vogelarten kommen in den Schweizer Gärten oder rund um das Haus vor? Welches sind die häufigsten Arten? Und welche Elemente sind für die Vögel besonders wichtig? Um diese Fragen dreht sich die Aktion "Stunde der Gartenvögel". </w:t>
      </w:r>
      <w:r>
        <w:rPr>
          <w:sz w:val="22"/>
          <w:szCs w:val="22"/>
        </w:rPr>
        <w:t>Auch dieses Jahr ist jede und jeder von Klein bis Gross dazu eingeladen, an der nationalen Zählaktion teilzunehmen.</w:t>
      </w:r>
    </w:p>
    <w:p w14:paraId="4E70876F" w14:textId="77777777" w:rsidR="00DE6B3A" w:rsidRPr="00DE6B3A" w:rsidRDefault="00DE6B3A" w:rsidP="00DE6B3A">
      <w:pPr>
        <w:spacing w:line="276" w:lineRule="auto"/>
        <w:rPr>
          <w:sz w:val="22"/>
          <w:szCs w:val="22"/>
        </w:rPr>
      </w:pPr>
    </w:p>
    <w:p w14:paraId="4E088537" w14:textId="00F0EAF3" w:rsidR="00DE6B3A" w:rsidRDefault="00DE6B3A" w:rsidP="00DE6B3A">
      <w:pPr>
        <w:spacing w:line="276" w:lineRule="auto"/>
        <w:rPr>
          <w:sz w:val="22"/>
          <w:szCs w:val="22"/>
        </w:rPr>
      </w:pPr>
      <w:r w:rsidRPr="00DE6B3A">
        <w:rPr>
          <w:sz w:val="22"/>
          <w:szCs w:val="22"/>
        </w:rPr>
        <w:t xml:space="preserve">Die Teilnahme ist einfach. Es reicht, sich im Zeitraum vom </w:t>
      </w:r>
      <w:r>
        <w:rPr>
          <w:sz w:val="22"/>
          <w:szCs w:val="22"/>
        </w:rPr>
        <w:t>8</w:t>
      </w:r>
      <w:r w:rsidRPr="00DE6B3A">
        <w:rPr>
          <w:sz w:val="22"/>
          <w:szCs w:val="22"/>
        </w:rPr>
        <w:t xml:space="preserve">. bis am </w:t>
      </w:r>
      <w:r>
        <w:rPr>
          <w:sz w:val="22"/>
          <w:szCs w:val="22"/>
        </w:rPr>
        <w:t>12</w:t>
      </w:r>
      <w:r w:rsidRPr="00DE6B3A">
        <w:rPr>
          <w:sz w:val="22"/>
          <w:szCs w:val="22"/>
        </w:rPr>
        <w:t xml:space="preserve">. Mai eine Stunde lang in den Garten, vor das Haus oder in einen nahen Park zu setzen und die Vögel zu beobachten. Jede Art wird notiert, vom Haussperling über die Türkentaube bis zum Girlitz oder </w:t>
      </w:r>
      <w:r>
        <w:rPr>
          <w:sz w:val="22"/>
          <w:szCs w:val="22"/>
        </w:rPr>
        <w:t>dem Gartenbaumläufer</w:t>
      </w:r>
      <w:r w:rsidRPr="00DE6B3A">
        <w:rPr>
          <w:sz w:val="22"/>
          <w:szCs w:val="22"/>
        </w:rPr>
        <w:t>. Auch überfliegende Arten wie Mäusebussard, Rabenkrähe oder Rauchschwalbe dürfen aufgeschrieben werden. Man notiert jeweils für jede Art die höchste Anzahl gleichzeitig beobachteter Individuen.</w:t>
      </w:r>
      <w:r w:rsidR="00644E43" w:rsidRPr="00644E43">
        <w:rPr>
          <w:sz w:val="22"/>
          <w:szCs w:val="22"/>
        </w:rPr>
        <w:t xml:space="preserve"> </w:t>
      </w:r>
      <w:r w:rsidR="00644E43" w:rsidRPr="00DE6B3A">
        <w:rPr>
          <w:sz w:val="22"/>
          <w:szCs w:val="22"/>
        </w:rPr>
        <w:t xml:space="preserve">Danach können die Beobachtungen </w:t>
      </w:r>
      <w:r w:rsidR="009C6DC4">
        <w:rPr>
          <w:sz w:val="22"/>
          <w:szCs w:val="22"/>
        </w:rPr>
        <w:t xml:space="preserve">via </w:t>
      </w:r>
      <w:r w:rsidR="00644E43">
        <w:rPr>
          <w:sz w:val="22"/>
          <w:szCs w:val="22"/>
        </w:rPr>
        <w:t>Internet oder App gemeldet werden.</w:t>
      </w:r>
      <w:r w:rsidRPr="00DE6B3A">
        <w:rPr>
          <w:sz w:val="22"/>
          <w:szCs w:val="22"/>
        </w:rPr>
        <w:t xml:space="preserve"> Schliesslich gibt man noch an, welche naturnahen Strukturen im beobachteten Gebiet vorhanden sind</w:t>
      </w:r>
      <w:r>
        <w:rPr>
          <w:sz w:val="22"/>
          <w:szCs w:val="22"/>
        </w:rPr>
        <w:t xml:space="preserve">. </w:t>
      </w:r>
      <w:r w:rsidRPr="00DE6B3A">
        <w:rPr>
          <w:sz w:val="22"/>
          <w:szCs w:val="22"/>
        </w:rPr>
        <w:t xml:space="preserve">Unter den Teilnehmenden verlost BirdLife einen </w:t>
      </w:r>
      <w:r w:rsidR="00644E43">
        <w:rPr>
          <w:sz w:val="22"/>
          <w:szCs w:val="22"/>
        </w:rPr>
        <w:t xml:space="preserve">hochwertigen </w:t>
      </w:r>
      <w:r w:rsidRPr="00DE6B3A">
        <w:rPr>
          <w:sz w:val="22"/>
          <w:szCs w:val="22"/>
        </w:rPr>
        <w:t xml:space="preserve">Feldstecher im Wert von Fr. 1390.– und vier </w:t>
      </w:r>
      <w:r w:rsidR="00644E43">
        <w:rPr>
          <w:sz w:val="22"/>
          <w:szCs w:val="22"/>
        </w:rPr>
        <w:t xml:space="preserve">ebensolche </w:t>
      </w:r>
      <w:r w:rsidRPr="00DE6B3A">
        <w:rPr>
          <w:sz w:val="22"/>
          <w:szCs w:val="22"/>
        </w:rPr>
        <w:t>Kinderfeldstecher im Wert von je Fr. 480.–, gesponsert von Swarovski Optik.</w:t>
      </w:r>
    </w:p>
    <w:p w14:paraId="28081AE4" w14:textId="77777777" w:rsidR="00644E43" w:rsidRDefault="00644E43" w:rsidP="00DE6B3A">
      <w:pPr>
        <w:spacing w:line="276" w:lineRule="auto"/>
        <w:rPr>
          <w:sz w:val="22"/>
          <w:szCs w:val="22"/>
        </w:rPr>
      </w:pPr>
    </w:p>
    <w:p w14:paraId="0196AE66" w14:textId="77777777" w:rsidR="00DE6B3A" w:rsidRPr="00DE6B3A" w:rsidRDefault="00DE6B3A" w:rsidP="00DE6B3A">
      <w:pPr>
        <w:spacing w:line="276" w:lineRule="auto"/>
        <w:rPr>
          <w:b/>
          <w:bCs/>
          <w:sz w:val="22"/>
          <w:szCs w:val="22"/>
        </w:rPr>
      </w:pPr>
      <w:r w:rsidRPr="00DE6B3A">
        <w:rPr>
          <w:b/>
          <w:bCs/>
          <w:sz w:val="22"/>
          <w:szCs w:val="22"/>
        </w:rPr>
        <w:t>So machen Sie mit:</w:t>
      </w:r>
    </w:p>
    <w:p w14:paraId="0CAD2353" w14:textId="77777777" w:rsidR="00DE6B3A" w:rsidRPr="00DE6B3A" w:rsidRDefault="00DE6B3A" w:rsidP="00DE6B3A">
      <w:pPr>
        <w:spacing w:line="276" w:lineRule="auto"/>
        <w:rPr>
          <w:sz w:val="22"/>
          <w:szCs w:val="22"/>
        </w:rPr>
      </w:pPr>
    </w:p>
    <w:p w14:paraId="4F571B48" w14:textId="2081526C" w:rsidR="00DE6B3A" w:rsidRDefault="00DE6B3A" w:rsidP="00DE6B3A">
      <w:pPr>
        <w:spacing w:line="276" w:lineRule="auto"/>
        <w:rPr>
          <w:sz w:val="22"/>
          <w:szCs w:val="22"/>
        </w:rPr>
      </w:pPr>
      <w:r>
        <w:rPr>
          <w:sz w:val="22"/>
          <w:szCs w:val="22"/>
        </w:rPr>
        <w:t xml:space="preserve">Alle Informationen sind unter www.birdlife.ch/gartenvoegel zu finden. Dort gibt es auch eine einfache Zählanleitung und natürlich das Meldeformular. Zur Vorbereitung kann man sich in mehrere Vogelporträts vertiefen. </w:t>
      </w:r>
      <w:r w:rsidR="001551DA">
        <w:rPr>
          <w:sz w:val="22"/>
          <w:szCs w:val="22"/>
        </w:rPr>
        <w:t xml:space="preserve">Ebenfalls möglich ist das Melden via der App </w:t>
      </w:r>
      <w:r w:rsidR="001551DA" w:rsidRPr="001551DA">
        <w:rPr>
          <w:sz w:val="22"/>
          <w:szCs w:val="22"/>
        </w:rPr>
        <w:t>"Vogelführer BirdLife Schweiz</w:t>
      </w:r>
      <w:r w:rsidR="001551DA">
        <w:rPr>
          <w:sz w:val="22"/>
          <w:szCs w:val="22"/>
        </w:rPr>
        <w:t>.</w:t>
      </w:r>
    </w:p>
    <w:p w14:paraId="10736266" w14:textId="5908DAAA" w:rsidR="001551DA" w:rsidRDefault="00644E43" w:rsidP="00DE6B3A">
      <w:pPr>
        <w:spacing w:line="276" w:lineRule="auto"/>
        <w:rPr>
          <w:sz w:val="22"/>
          <w:szCs w:val="22"/>
        </w:rPr>
      </w:pPr>
      <w:r>
        <w:rPr>
          <w:sz w:val="22"/>
          <w:szCs w:val="22"/>
        </w:rPr>
        <w:br/>
      </w:r>
    </w:p>
    <w:p w14:paraId="55661CE7" w14:textId="6F031913" w:rsidR="001551DA" w:rsidRPr="00DE6B3A" w:rsidRDefault="001551DA" w:rsidP="00DE6B3A">
      <w:pPr>
        <w:spacing w:line="276" w:lineRule="auto"/>
        <w:rPr>
          <w:sz w:val="22"/>
          <w:szCs w:val="22"/>
        </w:rPr>
      </w:pPr>
      <w:r w:rsidRPr="00644E43">
        <w:rPr>
          <w:b/>
          <w:bCs/>
          <w:sz w:val="22"/>
          <w:szCs w:val="22"/>
        </w:rPr>
        <w:t>Alle Infos zur Aktion:</w:t>
      </w:r>
      <w:r>
        <w:rPr>
          <w:sz w:val="22"/>
          <w:szCs w:val="22"/>
        </w:rPr>
        <w:t xml:space="preserve"> www.birdlife.ch/gartenvoegel</w:t>
      </w:r>
    </w:p>
    <w:p w14:paraId="0B06706B" w14:textId="77777777" w:rsidR="00DE6B3A" w:rsidRDefault="00DE6B3A" w:rsidP="00D23202">
      <w:pPr>
        <w:spacing w:line="276" w:lineRule="auto"/>
        <w:rPr>
          <w:b/>
          <w:bCs/>
          <w:sz w:val="22"/>
          <w:szCs w:val="22"/>
        </w:rPr>
      </w:pPr>
    </w:p>
    <w:p w14:paraId="0FEB9E7A" w14:textId="77777777" w:rsidR="00E91E28" w:rsidRDefault="00E91E28" w:rsidP="007A4A57">
      <w:pPr>
        <w:spacing w:after="120"/>
      </w:pPr>
    </w:p>
    <w:p w14:paraId="5D2B79D9" w14:textId="66D02B3F" w:rsidR="007A4A57" w:rsidRPr="004279D5" w:rsidRDefault="002C362B" w:rsidP="007A4A57">
      <w:pPr>
        <w:rPr>
          <w:rFonts w:cstheme="minorHAnsi"/>
        </w:rPr>
      </w:pPr>
      <w:r w:rsidRPr="004279D5">
        <w:rPr>
          <w:rFonts w:cstheme="minorHAnsi"/>
          <w:noProof/>
        </w:rPr>
        <w:lastRenderedPageBreak/>
        <mc:AlternateContent>
          <mc:Choice Requires="wps">
            <w:drawing>
              <wp:inline distT="0" distB="0" distL="0" distR="0" wp14:anchorId="0D758DD6" wp14:editId="71CF0C74">
                <wp:extent cx="6048000" cy="881449"/>
                <wp:effectExtent l="0" t="0" r="0" b="0"/>
                <wp:docPr id="1107583640" name="Textfeld 1107583640"/>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2E87E" w14:textId="77777777" w:rsidR="002C362B" w:rsidRDefault="002C362B" w:rsidP="002C362B">
                            <w:pPr>
                              <w:pStyle w:val="Titre1"/>
                              <w:spacing w:before="240" w:after="240"/>
                            </w:pPr>
                            <w:r>
                              <w:t>Gemeinsam für die Biodiversität – lokal bis weltweit</w:t>
                            </w:r>
                          </w:p>
                          <w:p w14:paraId="260E2E79" w14:textId="77777777" w:rsidR="002C362B" w:rsidRPr="001F1B7C" w:rsidRDefault="002C362B" w:rsidP="002C362B">
                            <w:pPr>
                              <w:pStyle w:val="StandardmitAbsatz"/>
                              <w:rPr>
                                <w:bCs/>
                              </w:rPr>
                            </w:pPr>
                            <w:r w:rsidRPr="001F1B7C">
                              <w:rPr>
                                <w:bCs/>
                              </w:rPr>
                              <w:t xml:space="preserve">BirdLife Schweiz engagiert sich mit viel Herzblut und Fachkenntnis für die Natur. </w:t>
                            </w:r>
                            <w:r w:rsidRPr="001F1B7C">
                              <w:t>Gemeinsam mit unseren 69'000 Mitgliedern, 430 lokalen Sektionen in den Gemeinden und 19 Kantonalverbänden packen wir auf allen Ebenen für die Biodiversität an. M</w:t>
                            </w:r>
                            <w:r w:rsidRPr="001F1B7C">
                              <w:rPr>
                                <w:bCs/>
                              </w:rPr>
                              <w:t>it weiteren BirdLife-Organisationen aus 120 Ländern</w:t>
                            </w:r>
                            <w:r w:rsidRPr="001F1B7C">
                              <w:t xml:space="preserve"> bilden wir </w:t>
                            </w:r>
                            <w:r w:rsidRPr="001F1B7C">
                              <w:rPr>
                                <w:bCs/>
                              </w:rPr>
                              <w:t>das grösste Naturschutz-Netzwerk der Welt: BirdLife International – in der Gemeinde verwurzelt, weltweit wirksam.</w:t>
                            </w:r>
                          </w:p>
                          <w:p w14:paraId="0919A5D0" w14:textId="77777777" w:rsidR="002C362B" w:rsidRPr="001F1B7C" w:rsidRDefault="002C362B" w:rsidP="002C362B">
                            <w:pPr>
                              <w:pStyle w:val="StandardmitAbsatz"/>
                              <w:rPr>
                                <w:bCs/>
                              </w:rPr>
                            </w:pPr>
                            <w:r w:rsidRPr="001F1B7C">
                              <w:rPr>
                                <w:bCs/>
                              </w:rPr>
                              <w:t xml:space="preserve">BirdLife fördert gefährdete Arten wie Steinkauz oder Eisvogel sowie ihre Lebensräume und kämpft für bessere politische Rahmenbedingungen. Mit den BirdLife-Naturzentren, vielfältigen BirdLife-Kursen </w:t>
                            </w:r>
                            <w:r>
                              <w:rPr>
                                <w:bCs/>
                              </w:rPr>
                              <w:br/>
                            </w:r>
                            <w:r w:rsidRPr="001F1B7C">
                              <w:rPr>
                                <w:bCs/>
                              </w:rPr>
                              <w:t xml:space="preserve">und -Publikationen machen wir die Natur hautnah erlebbar und begeistern für ihren Schutz. </w:t>
                            </w:r>
                          </w:p>
                          <w:p w14:paraId="37FAC579" w14:textId="77777777" w:rsidR="002C362B" w:rsidRPr="001F1B7C" w:rsidRDefault="002C362B" w:rsidP="002C362B">
                            <w:pPr>
                              <w:pStyle w:val="StandardmitAbsatz"/>
                              <w:rPr>
                                <w:bCs/>
                              </w:rPr>
                            </w:pPr>
                            <w:r w:rsidRPr="001F1B7C">
                              <w:rPr>
                                <w:bCs/>
                              </w:rPr>
                              <w:t xml:space="preserve">Schlägt auch Ihr Herz für die Natur und die Vogelwelt? Werden Sie Teil des engagierten BirdLife-Netzwerks: </w:t>
                            </w:r>
                            <w:r w:rsidRPr="001F1B7C">
                              <w:rPr>
                                <w:b/>
                              </w:rPr>
                              <w:t>www.birdlife.ch</w:t>
                            </w:r>
                          </w:p>
                          <w:p w14:paraId="2A76938B" w14:textId="77777777" w:rsidR="002C362B" w:rsidRDefault="002C362B" w:rsidP="002C362B">
                            <w:pPr>
                              <w:pStyle w:val="StandardmitAbsatz"/>
                            </w:pPr>
                            <w:r w:rsidRPr="001F1B7C">
                              <w:rPr>
                                <w:bCs/>
                              </w:rP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0D758DD6" id="_x0000_t202" coordsize="21600,21600" o:spt="202" path="m,l,21600r21600,l21600,xe">
                <v:stroke joinstyle="miter"/>
                <v:path gradientshapeok="t" o:connecttype="rect"/>
              </v:shapetype>
              <v:shape id="Textfeld 1107583640"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" fillcolor="#daf2d5 [661]" stroked="f" strokeweight=".5pt">
                <v:textbox style="mso-fit-shape-to-text:t" inset="3mm,0,3mm,2mm">
                  <w:txbxContent>
                    <w:p w14:paraId="7232E87E" w14:textId="77777777" w:rsidR="002C362B" w:rsidRDefault="002C362B" w:rsidP="002C362B">
                      <w:pPr>
                        <w:pStyle w:val="Titre1"/>
                        <w:spacing w:before="240" w:after="240"/>
                      </w:pPr>
                      <w:r>
                        <w:t>Gemeinsam für die Biodiversität – lokal bis weltweit</w:t>
                      </w:r>
                    </w:p>
                    <w:p w14:paraId="260E2E79" w14:textId="77777777" w:rsidR="002C362B" w:rsidRPr="001F1B7C" w:rsidRDefault="002C362B" w:rsidP="002C362B">
                      <w:pPr>
                        <w:pStyle w:val="StandardmitAbsatz"/>
                        <w:rPr>
                          <w:bCs/>
                        </w:rPr>
                      </w:pPr>
                      <w:r w:rsidRPr="001F1B7C">
                        <w:rPr>
                          <w:bCs/>
                        </w:rPr>
                        <w:t xml:space="preserve">BirdLife Schweiz engagiert sich mit viel Herzblut und Fachkenntnis für die Natur. </w:t>
                      </w:r>
                      <w:r w:rsidRPr="001F1B7C">
                        <w:t>Gemeinsam mit unseren 69'000 Mitgliedern, 430 lokalen Sektionen in den Gemeinden und 19 Kantonalverbänden packen wir auf allen Ebenen für die Biodiversität an. M</w:t>
                      </w:r>
                      <w:r w:rsidRPr="001F1B7C">
                        <w:rPr>
                          <w:bCs/>
                        </w:rPr>
                        <w:t>it weiteren BirdLife-Organisationen aus 120 Ländern</w:t>
                      </w:r>
                      <w:r w:rsidRPr="001F1B7C">
                        <w:t xml:space="preserve"> bilden wir </w:t>
                      </w:r>
                      <w:r w:rsidRPr="001F1B7C">
                        <w:rPr>
                          <w:bCs/>
                        </w:rPr>
                        <w:t>das grösste Naturschutz-Netzwerk der Welt: BirdLife International – in der Gemeinde verwurzelt, weltweit wirksam.</w:t>
                      </w:r>
                    </w:p>
                    <w:p w14:paraId="0919A5D0" w14:textId="77777777" w:rsidR="002C362B" w:rsidRPr="001F1B7C" w:rsidRDefault="002C362B" w:rsidP="002C362B">
                      <w:pPr>
                        <w:pStyle w:val="StandardmitAbsatz"/>
                        <w:rPr>
                          <w:bCs/>
                        </w:rPr>
                      </w:pPr>
                      <w:r w:rsidRPr="001F1B7C">
                        <w:rPr>
                          <w:bCs/>
                        </w:rPr>
                        <w:t xml:space="preserve">BirdLife fördert gefährdete Arten wie Steinkauz oder Eisvogel sowie ihre Lebensräume und kämpft für bessere politische Rahmenbedingungen. Mit den BirdLife-Naturzentren, vielfältigen BirdLife-Kursen </w:t>
                      </w:r>
                      <w:r>
                        <w:rPr>
                          <w:bCs/>
                        </w:rPr>
                        <w:br/>
                      </w:r>
                      <w:r w:rsidRPr="001F1B7C">
                        <w:rPr>
                          <w:bCs/>
                        </w:rPr>
                        <w:t xml:space="preserve">und -Publikationen machen wir die Natur hautnah erlebbar und begeistern für ihren Schutz. </w:t>
                      </w:r>
                    </w:p>
                    <w:p w14:paraId="37FAC579" w14:textId="77777777" w:rsidR="002C362B" w:rsidRPr="001F1B7C" w:rsidRDefault="002C362B" w:rsidP="002C362B">
                      <w:pPr>
                        <w:pStyle w:val="StandardmitAbsatz"/>
                        <w:rPr>
                          <w:bCs/>
                        </w:rPr>
                      </w:pPr>
                      <w:r w:rsidRPr="001F1B7C">
                        <w:rPr>
                          <w:bCs/>
                        </w:rPr>
                        <w:t xml:space="preserve">Schlägt auch Ihr Herz für die Natur und die Vogelwelt? Werden Sie Teil des engagierten BirdLife-Netzwerks: </w:t>
                      </w:r>
                      <w:r w:rsidRPr="001F1B7C">
                        <w:rPr>
                          <w:b/>
                        </w:rPr>
                        <w:t>www.birdlife.ch</w:t>
                      </w:r>
                    </w:p>
                    <w:p w14:paraId="2A76938B" w14:textId="77777777" w:rsidR="002C362B" w:rsidRDefault="002C362B" w:rsidP="002C362B">
                      <w:pPr>
                        <w:pStyle w:val="StandardmitAbsatz"/>
                      </w:pPr>
                      <w:r w:rsidRPr="001F1B7C">
                        <w:rPr>
                          <w:bCs/>
                        </w:rPr>
                        <w:t>BirdLife Schweiz dankt für Ihr Interesse und Ihre Unterstützung!</w:t>
                      </w:r>
                    </w:p>
                  </w:txbxContent>
                </v:textbox>
                <w10:anchorlock/>
              </v:shape>
            </w:pict>
          </mc:Fallback>
        </mc:AlternateContent>
      </w:r>
    </w:p>
    <w:p w14:paraId="67EE5744" w14:textId="77777777" w:rsidR="007A4A57" w:rsidRPr="004279D5" w:rsidRDefault="007A4A57" w:rsidP="007A4A57">
      <w:pPr>
        <w:rPr>
          <w:rFonts w:cstheme="minorHAnsi"/>
        </w:rPr>
      </w:pPr>
    </w:p>
    <w:p w14:paraId="3D96B8F3" w14:textId="77777777" w:rsidR="007A4A57" w:rsidRPr="004279D5" w:rsidRDefault="007A4A57" w:rsidP="007A4A57">
      <w:pPr>
        <w:pStyle w:val="StandardmitAbsatz"/>
        <w:rPr>
          <w:rFonts w:cstheme="minorHAnsi"/>
        </w:rPr>
      </w:pPr>
    </w:p>
    <w:bookmarkEnd w:id="0"/>
    <w:bookmarkEnd w:id="1"/>
    <w:p w14:paraId="5A4215AC" w14:textId="77777777" w:rsidR="003A223A" w:rsidRPr="004279D5" w:rsidRDefault="003A223A" w:rsidP="003A223A">
      <w:pPr>
        <w:rPr>
          <w:rFonts w:cstheme="minorHAnsi"/>
        </w:rPr>
      </w:pPr>
    </w:p>
    <w:p w14:paraId="344647B1" w14:textId="77777777" w:rsidR="003A223A" w:rsidRPr="004279D5" w:rsidRDefault="003A223A" w:rsidP="003A223A">
      <w:pPr>
        <w:rPr>
          <w:rFonts w:cstheme="minorHAnsi"/>
          <w:sz w:val="22"/>
          <w:szCs w:val="22"/>
        </w:rPr>
      </w:pPr>
      <w:r w:rsidRPr="004279D5">
        <w:rPr>
          <w:rFonts w:cstheme="minorHAnsi"/>
          <w:sz w:val="22"/>
          <w:szCs w:val="22"/>
        </w:rPr>
        <w:t>Hinweise für die Redaktion:</w:t>
      </w:r>
    </w:p>
    <w:p w14:paraId="073933D6" w14:textId="77777777" w:rsidR="003A223A" w:rsidRPr="004279D5" w:rsidRDefault="003A223A" w:rsidP="003A223A">
      <w:pPr>
        <w:rPr>
          <w:rFonts w:cstheme="minorHAnsi"/>
          <w:sz w:val="22"/>
          <w:szCs w:val="22"/>
        </w:rPr>
      </w:pPr>
    </w:p>
    <w:p w14:paraId="388646C0" w14:textId="22DA56E3" w:rsidR="003A223A" w:rsidRPr="004279D5" w:rsidRDefault="003A223A" w:rsidP="003A223A">
      <w:pPr>
        <w:rPr>
          <w:rFonts w:cstheme="minorHAnsi"/>
          <w:sz w:val="22"/>
          <w:szCs w:val="22"/>
        </w:rPr>
      </w:pPr>
      <w:r w:rsidRPr="004279D5">
        <w:rPr>
          <w:rFonts w:cstheme="minorHAnsi"/>
          <w:sz w:val="22"/>
          <w:szCs w:val="22"/>
        </w:rPr>
        <w:t>Bilder zu dieser Medienmitteilung finden Sie</w:t>
      </w:r>
      <w:r w:rsidR="00505787">
        <w:rPr>
          <w:rFonts w:cstheme="minorHAnsi"/>
          <w:sz w:val="22"/>
          <w:szCs w:val="22"/>
        </w:rPr>
        <w:t xml:space="preserve"> unter </w:t>
      </w:r>
      <w:hyperlink r:id="rId11" w:history="1">
        <w:r w:rsidR="00D37EDB" w:rsidRPr="009943E4">
          <w:rPr>
            <w:rStyle w:val="Lienhypertexte"/>
            <w:rFonts w:cstheme="minorHAnsi"/>
            <w:sz w:val="22"/>
            <w:szCs w:val="22"/>
          </w:rPr>
          <w:t>www.birdlife.ch/de/presse</w:t>
        </w:r>
      </w:hyperlink>
      <w:r w:rsidR="00A462DE">
        <w:rPr>
          <w:rFonts w:cstheme="minorHAnsi"/>
          <w:sz w:val="22"/>
          <w:szCs w:val="22"/>
        </w:rPr>
        <w:t xml:space="preserve"> und</w:t>
      </w:r>
      <w:r w:rsidRPr="004279D5">
        <w:rPr>
          <w:rFonts w:cstheme="minorHAnsi"/>
          <w:sz w:val="22"/>
          <w:szCs w:val="22"/>
        </w:rPr>
        <w:t xml:space="preserve"> </w:t>
      </w:r>
      <w:r w:rsidR="002C362B" w:rsidRPr="004279D5">
        <w:rPr>
          <w:rFonts w:cstheme="minorHAnsi"/>
          <w:sz w:val="22"/>
          <w:szCs w:val="22"/>
        </w:rPr>
        <w:t>in diesem Ordner: https://birdlifeschweiz-my.sharepoint.com/:f:/g/personal/stefan_bachmann_birdlife_ch/EqTRCWTMUZBJl3MncI_fM9wBA-ZuRoKSktgX08MUncWXiw?e=SrYobU</w:t>
      </w:r>
    </w:p>
    <w:p w14:paraId="1254FB76" w14:textId="77777777" w:rsidR="003A223A" w:rsidRPr="004279D5" w:rsidRDefault="003A223A" w:rsidP="003A223A">
      <w:pPr>
        <w:rPr>
          <w:rFonts w:cstheme="minorHAnsi"/>
          <w:sz w:val="22"/>
          <w:szCs w:val="22"/>
        </w:rPr>
      </w:pPr>
    </w:p>
    <w:p w14:paraId="613F8AD3" w14:textId="3C14195A" w:rsidR="003A223A" w:rsidRPr="004279D5" w:rsidRDefault="003A223A" w:rsidP="003A223A">
      <w:pPr>
        <w:rPr>
          <w:rFonts w:cstheme="minorHAnsi"/>
          <w:sz w:val="22"/>
          <w:szCs w:val="22"/>
        </w:rPr>
      </w:pPr>
      <w:r w:rsidRPr="004279D5">
        <w:rPr>
          <w:rFonts w:cstheme="minorHAnsi"/>
          <w:sz w:val="22"/>
          <w:szCs w:val="22"/>
        </w:rPr>
        <w:t>Weitere Auskünfte</w:t>
      </w:r>
      <w:r w:rsidR="00D23202" w:rsidRPr="004279D5">
        <w:rPr>
          <w:rFonts w:cstheme="minorHAnsi"/>
          <w:sz w:val="22"/>
          <w:szCs w:val="22"/>
        </w:rPr>
        <w:t>:</w:t>
      </w:r>
    </w:p>
    <w:p w14:paraId="4C5B671D" w14:textId="77777777" w:rsidR="00D23202" w:rsidRPr="004279D5" w:rsidRDefault="00D23202" w:rsidP="00D23202">
      <w:pPr>
        <w:rPr>
          <w:rFonts w:cstheme="minorHAnsi"/>
          <w:sz w:val="22"/>
          <w:szCs w:val="22"/>
        </w:rPr>
      </w:pPr>
      <w:r w:rsidRPr="004279D5">
        <w:rPr>
          <w:rFonts w:cstheme="minorHAnsi"/>
          <w:sz w:val="22"/>
          <w:szCs w:val="22"/>
        </w:rPr>
        <w:t xml:space="preserve">Ann Walter, Projektleitung, ann.walter@birdlife.ch, Tel. </w:t>
      </w:r>
      <w:bdo w:val="ltr">
        <w:r w:rsidRPr="004279D5">
          <w:rPr>
            <w:rFonts w:cstheme="minorHAnsi"/>
            <w:sz w:val="22"/>
            <w:szCs w:val="22"/>
          </w:rPr>
          <w:t>079 752 57 44</w:t>
        </w:r>
        <w:r w:rsidRPr="004279D5">
          <w:rPr>
            <w:rFonts w:cstheme="minorHAnsi"/>
            <w:sz w:val="22"/>
            <w:szCs w:val="22"/>
          </w:rPr>
          <w:t>‬</w:t>
        </w:r>
        <w:r w:rsidRPr="004279D5">
          <w:rPr>
            <w:rFonts w:cstheme="minorHAnsi"/>
            <w:sz w:val="22"/>
            <w:szCs w:val="22"/>
          </w:rPr>
          <w:t>‬</w:t>
        </w:r>
        <w:r w:rsidRPr="004279D5">
          <w:rPr>
            <w:rFonts w:cstheme="minorHAnsi"/>
            <w:sz w:val="22"/>
            <w:szCs w:val="22"/>
          </w:rPr>
          <w:t>‬</w:t>
        </w:r>
        <w:r w:rsidRPr="004279D5">
          <w:rPr>
            <w:rFonts w:cstheme="minorHAnsi"/>
            <w:sz w:val="22"/>
            <w:szCs w:val="22"/>
          </w:rPr>
          <w:t>‬</w:t>
        </w:r>
        <w:r w:rsidRPr="004279D5">
          <w:rPr>
            <w:rFonts w:cstheme="minorHAnsi"/>
            <w:sz w:val="22"/>
            <w:szCs w:val="22"/>
          </w:rPr>
          <w:t>‬</w:t>
        </w:r>
        <w:r w:rsidR="00000000" w:rsidRPr="004279D5">
          <w:rPr>
            <w:rFonts w:cstheme="minorHAnsi"/>
            <w:sz w:val="22"/>
            <w:szCs w:val="22"/>
          </w:rPr>
          <w:t>‬</w:t>
        </w:r>
        <w:r w:rsidR="00000000" w:rsidRPr="004279D5">
          <w:rPr>
            <w:rFonts w:cstheme="minorHAnsi"/>
            <w:sz w:val="22"/>
            <w:szCs w:val="22"/>
          </w:rPr>
          <w:t>‬</w:t>
        </w:r>
      </w:bdo>
    </w:p>
    <w:p w14:paraId="5DBD99E4" w14:textId="3288FCEA" w:rsidR="000F11AA" w:rsidRDefault="000F11AA" w:rsidP="00D23202"/>
    <w:sectPr w:rsidR="000F11AA" w:rsidSect="009E7C2E">
      <w:footerReference w:type="default" r:id="rId12"/>
      <w:headerReference w:type="first" r:id="rId13"/>
      <w:footerReference w:type="first" r:id="rId14"/>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4078F8" w14:textId="77777777" w:rsidR="009E7C2E" w:rsidRDefault="009E7C2E" w:rsidP="00F91D37">
      <w:pPr>
        <w:spacing w:line="240" w:lineRule="auto"/>
      </w:pPr>
      <w:r>
        <w:separator/>
      </w:r>
    </w:p>
  </w:endnote>
  <w:endnote w:type="continuationSeparator" w:id="0">
    <w:p w14:paraId="5A9F8188" w14:textId="77777777" w:rsidR="009E7C2E" w:rsidRDefault="009E7C2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lid Circular A Light">
    <w:panose1 w:val="020B0304000000000000"/>
    <w:charset w:val="00"/>
    <w:family w:val="swiss"/>
    <w:notTrueType/>
    <w:pitch w:val="variable"/>
    <w:sig w:usb0="00000207" w:usb1="00000001" w:usb2="00000000" w:usb3="00000000" w:csb0="00000097"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2040503050306020203"/>
    <w:charset w:val="4D"/>
    <w:family w:val="auto"/>
    <w:notTrueType/>
    <w:pitch w:val="default"/>
    <w:sig w:usb0="00000003" w:usb1="00000000" w:usb2="00000000" w:usb3="00000000" w:csb0="00000001" w:csb1="00000000"/>
  </w:font>
  <w:font w:name="Euclid Circular A Medium">
    <w:panose1 w:val="020B0604000000000000"/>
    <w:charset w:val="00"/>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Euclid Circular A"/>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5D753"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1877259A" wp14:editId="2DEA4250">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C6AE6E"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">
                <v:imagedata r:id="rId2" o:title=""/>
              </v:shape>
              <v:rect id="Rechteck 165" o:spid="_x0000_s1028" style="position:absolute;top:274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0EFEC7D7" wp14:editId="5F452F3D">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67574"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EC7D7"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" filled="f" stroked="f" strokeweight=".5pt">
              <v:textbox inset="0,0,0,9.5mm">
                <w:txbxContent>
                  <w:p w14:paraId="0AD67574"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5BD287FB"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FB833"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7AC400B6" wp14:editId="4C5C3F0D">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E738BC"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">
                <v:imagedata r:id="rId2" o:title=""/>
              </v:shape>
              <v:rect id="Rechteck 162" o:spid="_x0000_s1028" style="position:absolute;top:552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&#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1D161" w14:textId="77777777" w:rsidR="009E7C2E" w:rsidRDefault="009E7C2E" w:rsidP="00F91D37">
      <w:pPr>
        <w:spacing w:line="240" w:lineRule="auto"/>
      </w:pPr>
      <w:r>
        <w:separator/>
      </w:r>
    </w:p>
  </w:footnote>
  <w:footnote w:type="continuationSeparator" w:id="0">
    <w:p w14:paraId="4126D8A9" w14:textId="77777777" w:rsidR="009E7C2E" w:rsidRDefault="009E7C2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048FC" w14:textId="77777777" w:rsidR="007320F1" w:rsidRDefault="007320F1" w:rsidP="00141AA4">
    <w:pPr>
      <w:pStyle w:val="En-tte"/>
      <w:spacing w:after="2060"/>
    </w:pPr>
    <w:r>
      <w:rPr>
        <w:noProof/>
      </w:rPr>
      <mc:AlternateContent>
        <mc:Choice Requires="wpg">
          <w:drawing>
            <wp:anchor distT="0" distB="0" distL="114300" distR="114300" simplePos="0" relativeHeight="251681792" behindDoc="0" locked="1" layoutInCell="1" allowOverlap="1" wp14:anchorId="7C321079" wp14:editId="27AEDF94">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0243E4"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">
              <v:rect id="Rechteck 117" o:spid="_x0000_s1027" style="position:absolute;width:3592;height:3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">
                <v:imagedata r:id="rId3" o:title=""/>
              </v:shape>
              <v:shape id="Grafik 119" o:spid="_x0000_s1029" type="#_x0000_t75" style="position:absolute;left:13677;top:8420;width:29483;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">
                <v:imagedata r:id="rId4" o:title=""/>
              </v:shape>
              <w10:wrap anchorx="margin" anchory="page"/>
              <w10:anchorlock/>
            </v:group>
          </w:pict>
        </mc:Fallback>
      </mc:AlternateContent>
    </w:r>
  </w:p>
  <w:p w14:paraId="064CC70A" w14:textId="77777777" w:rsidR="009D3673" w:rsidRPr="00141AA4" w:rsidRDefault="009D3673" w:rsidP="009D3673">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15440439">
    <w:abstractNumId w:val="9"/>
  </w:num>
  <w:num w:numId="2" w16cid:durableId="2094886574">
    <w:abstractNumId w:val="7"/>
  </w:num>
  <w:num w:numId="3" w16cid:durableId="1214846459">
    <w:abstractNumId w:val="6"/>
  </w:num>
  <w:num w:numId="4" w16cid:durableId="1559512366">
    <w:abstractNumId w:val="5"/>
  </w:num>
  <w:num w:numId="5" w16cid:durableId="1056202596">
    <w:abstractNumId w:val="4"/>
  </w:num>
  <w:num w:numId="6" w16cid:durableId="162669622">
    <w:abstractNumId w:val="8"/>
  </w:num>
  <w:num w:numId="7" w16cid:durableId="2124033171">
    <w:abstractNumId w:val="3"/>
  </w:num>
  <w:num w:numId="8" w16cid:durableId="413628531">
    <w:abstractNumId w:val="2"/>
  </w:num>
  <w:num w:numId="9" w16cid:durableId="878518334">
    <w:abstractNumId w:val="1"/>
  </w:num>
  <w:num w:numId="10" w16cid:durableId="388573569">
    <w:abstractNumId w:val="0"/>
  </w:num>
  <w:num w:numId="11" w16cid:durableId="1838762712">
    <w:abstractNumId w:val="28"/>
  </w:num>
  <w:num w:numId="12" w16cid:durableId="1320688625">
    <w:abstractNumId w:val="21"/>
  </w:num>
  <w:num w:numId="13" w16cid:durableId="854927740">
    <w:abstractNumId w:val="17"/>
  </w:num>
  <w:num w:numId="14" w16cid:durableId="411244012">
    <w:abstractNumId w:val="30"/>
  </w:num>
  <w:num w:numId="15" w16cid:durableId="349767111">
    <w:abstractNumId w:val="29"/>
  </w:num>
  <w:num w:numId="16" w16cid:durableId="1235317701">
    <w:abstractNumId w:val="12"/>
  </w:num>
  <w:num w:numId="17" w16cid:durableId="1688632376">
    <w:abstractNumId w:val="18"/>
  </w:num>
  <w:num w:numId="18" w16cid:durableId="2255764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6127601">
    <w:abstractNumId w:val="27"/>
  </w:num>
  <w:num w:numId="20" w16cid:durableId="2090732143">
    <w:abstractNumId w:val="16"/>
  </w:num>
  <w:num w:numId="21" w16cid:durableId="420414838">
    <w:abstractNumId w:val="25"/>
  </w:num>
  <w:num w:numId="22" w16cid:durableId="996305232">
    <w:abstractNumId w:val="24"/>
  </w:num>
  <w:num w:numId="23" w16cid:durableId="1549487448">
    <w:abstractNumId w:val="14"/>
  </w:num>
  <w:num w:numId="24" w16cid:durableId="657002398">
    <w:abstractNumId w:val="19"/>
  </w:num>
  <w:num w:numId="25" w16cid:durableId="826095286">
    <w:abstractNumId w:val="26"/>
  </w:num>
  <w:num w:numId="26" w16cid:durableId="180319403">
    <w:abstractNumId w:val="22"/>
  </w:num>
  <w:num w:numId="27" w16cid:durableId="864172876">
    <w:abstractNumId w:val="15"/>
  </w:num>
  <w:num w:numId="28" w16cid:durableId="1230385894">
    <w:abstractNumId w:val="11"/>
  </w:num>
  <w:num w:numId="29" w16cid:durableId="1701468439">
    <w:abstractNumId w:val="23"/>
  </w:num>
  <w:num w:numId="30" w16cid:durableId="1727220713">
    <w:abstractNumId w:val="10"/>
  </w:num>
  <w:num w:numId="31" w16cid:durableId="18413105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2126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83449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41711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44596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22583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93187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46460040">
    <w:abstractNumId w:val="20"/>
  </w:num>
  <w:num w:numId="39" w16cid:durableId="1197621705">
    <w:abstractNumId w:val="13"/>
  </w:num>
  <w:num w:numId="40" w16cid:durableId="12947972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6985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2329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02"/>
    <w:rsid w:val="00001E9F"/>
    <w:rsid w:val="00002978"/>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6E8E"/>
    <w:rsid w:val="000A06D7"/>
    <w:rsid w:val="000A1884"/>
    <w:rsid w:val="000A1B47"/>
    <w:rsid w:val="000A24EC"/>
    <w:rsid w:val="000A4883"/>
    <w:rsid w:val="000A621D"/>
    <w:rsid w:val="000B183F"/>
    <w:rsid w:val="000B595D"/>
    <w:rsid w:val="000B5BAB"/>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35B"/>
    <w:rsid w:val="00127BBA"/>
    <w:rsid w:val="00133CFB"/>
    <w:rsid w:val="001375AB"/>
    <w:rsid w:val="00140D1D"/>
    <w:rsid w:val="00141AA4"/>
    <w:rsid w:val="00142A95"/>
    <w:rsid w:val="00144122"/>
    <w:rsid w:val="00154677"/>
    <w:rsid w:val="001551DA"/>
    <w:rsid w:val="00157ECA"/>
    <w:rsid w:val="00162571"/>
    <w:rsid w:val="0016774B"/>
    <w:rsid w:val="00167916"/>
    <w:rsid w:val="00171870"/>
    <w:rsid w:val="00192B6A"/>
    <w:rsid w:val="00192F98"/>
    <w:rsid w:val="001A3606"/>
    <w:rsid w:val="001A43BD"/>
    <w:rsid w:val="001A52F4"/>
    <w:rsid w:val="001D0FCA"/>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2FB5"/>
    <w:rsid w:val="00264A79"/>
    <w:rsid w:val="00267F71"/>
    <w:rsid w:val="002726D9"/>
    <w:rsid w:val="00273EBC"/>
    <w:rsid w:val="00283995"/>
    <w:rsid w:val="00290E37"/>
    <w:rsid w:val="00292375"/>
    <w:rsid w:val="002B551B"/>
    <w:rsid w:val="002C163B"/>
    <w:rsid w:val="002C362B"/>
    <w:rsid w:val="002D272F"/>
    <w:rsid w:val="002D38AE"/>
    <w:rsid w:val="002D42AE"/>
    <w:rsid w:val="002D709C"/>
    <w:rsid w:val="002F06AA"/>
    <w:rsid w:val="002F68A2"/>
    <w:rsid w:val="003020C7"/>
    <w:rsid w:val="0030245A"/>
    <w:rsid w:val="00303B73"/>
    <w:rsid w:val="00304179"/>
    <w:rsid w:val="00313A71"/>
    <w:rsid w:val="00316A44"/>
    <w:rsid w:val="0032330D"/>
    <w:rsid w:val="00333A1B"/>
    <w:rsid w:val="003413D7"/>
    <w:rsid w:val="00350607"/>
    <w:rsid w:val="003514EE"/>
    <w:rsid w:val="003619E3"/>
    <w:rsid w:val="00363671"/>
    <w:rsid w:val="00364EE3"/>
    <w:rsid w:val="00372D84"/>
    <w:rsid w:val="003757E4"/>
    <w:rsid w:val="00375834"/>
    <w:rsid w:val="00381C5F"/>
    <w:rsid w:val="0038768E"/>
    <w:rsid w:val="0039124E"/>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279D5"/>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05787"/>
    <w:rsid w:val="00526C93"/>
    <w:rsid w:val="00530E91"/>
    <w:rsid w:val="00531895"/>
    <w:rsid w:val="005339AE"/>
    <w:rsid w:val="00535EA2"/>
    <w:rsid w:val="00537410"/>
    <w:rsid w:val="00543061"/>
    <w:rsid w:val="00544CD1"/>
    <w:rsid w:val="00550787"/>
    <w:rsid w:val="005510CD"/>
    <w:rsid w:val="00554D4C"/>
    <w:rsid w:val="00562128"/>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57A5"/>
    <w:rsid w:val="00616321"/>
    <w:rsid w:val="00622481"/>
    <w:rsid w:val="00622FDC"/>
    <w:rsid w:val="006245BF"/>
    <w:rsid w:val="00625020"/>
    <w:rsid w:val="00630515"/>
    <w:rsid w:val="00640CF9"/>
    <w:rsid w:val="00642F26"/>
    <w:rsid w:val="00644E43"/>
    <w:rsid w:val="00647B77"/>
    <w:rsid w:val="00650B3D"/>
    <w:rsid w:val="0065131F"/>
    <w:rsid w:val="0065274C"/>
    <w:rsid w:val="006545F4"/>
    <w:rsid w:val="00655BD6"/>
    <w:rsid w:val="00657D16"/>
    <w:rsid w:val="00661A71"/>
    <w:rsid w:val="00672E90"/>
    <w:rsid w:val="006868ED"/>
    <w:rsid w:val="00686D14"/>
    <w:rsid w:val="00687ED7"/>
    <w:rsid w:val="00695EC0"/>
    <w:rsid w:val="006A7E58"/>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9A7"/>
    <w:rsid w:val="00874E49"/>
    <w:rsid w:val="00875045"/>
    <w:rsid w:val="00876898"/>
    <w:rsid w:val="00883CC4"/>
    <w:rsid w:val="00885520"/>
    <w:rsid w:val="008A0CD1"/>
    <w:rsid w:val="008C30BF"/>
    <w:rsid w:val="008D4DAA"/>
    <w:rsid w:val="008F716A"/>
    <w:rsid w:val="009078E6"/>
    <w:rsid w:val="009111CE"/>
    <w:rsid w:val="00916BDE"/>
    <w:rsid w:val="009235A2"/>
    <w:rsid w:val="0093619F"/>
    <w:rsid w:val="00942472"/>
    <w:rsid w:val="009427E5"/>
    <w:rsid w:val="009454B7"/>
    <w:rsid w:val="00957F8B"/>
    <w:rsid w:val="009613D8"/>
    <w:rsid w:val="00961E8E"/>
    <w:rsid w:val="009621C4"/>
    <w:rsid w:val="00974275"/>
    <w:rsid w:val="009804FC"/>
    <w:rsid w:val="0098474B"/>
    <w:rsid w:val="00995CBA"/>
    <w:rsid w:val="0099678C"/>
    <w:rsid w:val="009A1238"/>
    <w:rsid w:val="009A293C"/>
    <w:rsid w:val="009B030C"/>
    <w:rsid w:val="009B0C96"/>
    <w:rsid w:val="009B1CF5"/>
    <w:rsid w:val="009C222B"/>
    <w:rsid w:val="009C34A6"/>
    <w:rsid w:val="009C67A8"/>
    <w:rsid w:val="009C6DC4"/>
    <w:rsid w:val="009D201B"/>
    <w:rsid w:val="009D3673"/>
    <w:rsid w:val="009D3927"/>
    <w:rsid w:val="009D5D9C"/>
    <w:rsid w:val="009D62ED"/>
    <w:rsid w:val="009E2171"/>
    <w:rsid w:val="009E5E60"/>
    <w:rsid w:val="009E7C2E"/>
    <w:rsid w:val="009F3B29"/>
    <w:rsid w:val="009F3E6A"/>
    <w:rsid w:val="00A02378"/>
    <w:rsid w:val="00A06F53"/>
    <w:rsid w:val="00A11D50"/>
    <w:rsid w:val="00A14270"/>
    <w:rsid w:val="00A14504"/>
    <w:rsid w:val="00A211F7"/>
    <w:rsid w:val="00A43EDD"/>
    <w:rsid w:val="00A462DE"/>
    <w:rsid w:val="00A466A1"/>
    <w:rsid w:val="00A50DA6"/>
    <w:rsid w:val="00A53B1F"/>
    <w:rsid w:val="00A5451D"/>
    <w:rsid w:val="00A55C83"/>
    <w:rsid w:val="00A57815"/>
    <w:rsid w:val="00A62F82"/>
    <w:rsid w:val="00A62FAD"/>
    <w:rsid w:val="00A70CDC"/>
    <w:rsid w:val="00A7133D"/>
    <w:rsid w:val="00A7788C"/>
    <w:rsid w:val="00A92C97"/>
    <w:rsid w:val="00A960B8"/>
    <w:rsid w:val="00AA42F0"/>
    <w:rsid w:val="00AA5DDC"/>
    <w:rsid w:val="00AB29A8"/>
    <w:rsid w:val="00AB605E"/>
    <w:rsid w:val="00AC0DF9"/>
    <w:rsid w:val="00AC2D5B"/>
    <w:rsid w:val="00AC3C0A"/>
    <w:rsid w:val="00AD2BA2"/>
    <w:rsid w:val="00AD36B2"/>
    <w:rsid w:val="00AD5C8F"/>
    <w:rsid w:val="00AE3BAD"/>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7484"/>
    <w:rsid w:val="00BA2B5A"/>
    <w:rsid w:val="00BA4DDE"/>
    <w:rsid w:val="00BB0EB7"/>
    <w:rsid w:val="00BB1DA6"/>
    <w:rsid w:val="00BB206A"/>
    <w:rsid w:val="00BB4ABB"/>
    <w:rsid w:val="00BB4CF6"/>
    <w:rsid w:val="00BC080A"/>
    <w:rsid w:val="00BC655F"/>
    <w:rsid w:val="00BD09F9"/>
    <w:rsid w:val="00BD4B8E"/>
    <w:rsid w:val="00BE1E62"/>
    <w:rsid w:val="00BF35DC"/>
    <w:rsid w:val="00BF52B2"/>
    <w:rsid w:val="00BF7052"/>
    <w:rsid w:val="00C0158D"/>
    <w:rsid w:val="00C05FAB"/>
    <w:rsid w:val="00C12431"/>
    <w:rsid w:val="00C25656"/>
    <w:rsid w:val="00C26A0C"/>
    <w:rsid w:val="00C30C28"/>
    <w:rsid w:val="00C3674D"/>
    <w:rsid w:val="00C43EDE"/>
    <w:rsid w:val="00C51D2F"/>
    <w:rsid w:val="00C60AC3"/>
    <w:rsid w:val="00C65DF3"/>
    <w:rsid w:val="00C7169E"/>
    <w:rsid w:val="00C73727"/>
    <w:rsid w:val="00C73FB3"/>
    <w:rsid w:val="00C871B7"/>
    <w:rsid w:val="00CA348A"/>
    <w:rsid w:val="00CA580D"/>
    <w:rsid w:val="00CA5EF8"/>
    <w:rsid w:val="00CA76BB"/>
    <w:rsid w:val="00CB2262"/>
    <w:rsid w:val="00CB2CE6"/>
    <w:rsid w:val="00CC06EF"/>
    <w:rsid w:val="00CD0374"/>
    <w:rsid w:val="00CE3364"/>
    <w:rsid w:val="00CF08BB"/>
    <w:rsid w:val="00CF1E53"/>
    <w:rsid w:val="00CF431A"/>
    <w:rsid w:val="00D00E26"/>
    <w:rsid w:val="00D128A4"/>
    <w:rsid w:val="00D1389A"/>
    <w:rsid w:val="00D13DAC"/>
    <w:rsid w:val="00D171FD"/>
    <w:rsid w:val="00D22F88"/>
    <w:rsid w:val="00D23202"/>
    <w:rsid w:val="00D30E68"/>
    <w:rsid w:val="00D31037"/>
    <w:rsid w:val="00D317E7"/>
    <w:rsid w:val="00D36D26"/>
    <w:rsid w:val="00D3716A"/>
    <w:rsid w:val="00D37EDB"/>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37F"/>
    <w:rsid w:val="00DB7675"/>
    <w:rsid w:val="00DD7C13"/>
    <w:rsid w:val="00DE1012"/>
    <w:rsid w:val="00DE6B3A"/>
    <w:rsid w:val="00E02743"/>
    <w:rsid w:val="00E10777"/>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B793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B4C9C"/>
    <w:rsid w:val="00FB657F"/>
    <w:rsid w:val="00FD4BB0"/>
    <w:rsid w:val="00FD6F77"/>
    <w:rsid w:val="00FD73D5"/>
    <w:rsid w:val="00FE1021"/>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3D716"/>
  <w15:docId w15:val="{5EF4FA5D-70A1-304C-9523-3BFBBEFF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16"/>
    <w:rPr>
      <w14:numSpacing w14:val="tabular"/>
    </w:rPr>
  </w:style>
  <w:style w:type="paragraph" w:styleId="Titre1">
    <w:name w:val="heading 1"/>
    <w:basedOn w:val="Normal"/>
    <w:next w:val="Normal"/>
    <w:link w:val="Titre1Car"/>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Titre2">
    <w:name w:val="heading 2"/>
    <w:basedOn w:val="Normal"/>
    <w:next w:val="Normal"/>
    <w:link w:val="Titre2Car"/>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re3">
    <w:name w:val="heading 3"/>
    <w:basedOn w:val="Normal"/>
    <w:next w:val="Normal"/>
    <w:link w:val="Titre3Car"/>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7320F1"/>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B7449D"/>
    <w:rPr>
      <w:sz w:val="17"/>
      <w:szCs w:val="17"/>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1E28"/>
    <w:rPr>
      <w:rFonts w:asciiTheme="majorHAnsi" w:eastAsiaTheme="majorEastAsia" w:hAnsiTheme="majorHAnsi" w:cstheme="majorBidi"/>
      <w:sz w:val="26"/>
      <w:szCs w:val="28"/>
      <w14:numSpacing w14:val="tabular"/>
    </w:rPr>
  </w:style>
  <w:style w:type="character" w:customStyle="1" w:styleId="Titre2Car">
    <w:name w:val="Titre 2 Car"/>
    <w:basedOn w:val="Policepardfaut"/>
    <w:link w:val="Titre2"/>
    <w:uiPriority w:val="9"/>
    <w:rsid w:val="001A52F4"/>
    <w:rPr>
      <w:rFonts w:asciiTheme="majorHAnsi" w:eastAsiaTheme="majorEastAsia" w:hAnsiTheme="majorHAnsi" w:cstheme="majorBidi"/>
      <w:sz w:val="24"/>
      <w:szCs w:val="26"/>
    </w:rPr>
  </w:style>
  <w:style w:type="paragraph" w:styleId="Titre">
    <w:name w:val="Title"/>
    <w:basedOn w:val="Normal"/>
    <w:next w:val="Normal"/>
    <w:link w:val="TitreCar"/>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reCar">
    <w:name w:val="Titre Car"/>
    <w:basedOn w:val="Policepardfaut"/>
    <w:link w:val="Titre"/>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Normal"/>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rsid w:val="00A53B1F"/>
    <w:rPr>
      <w:rFonts w:asciiTheme="majorHAnsi" w:hAnsiTheme="majorHAnsi"/>
      <w:bCs/>
      <w:sz w:val="26"/>
      <w:szCs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1A52F4"/>
    <w:rPr>
      <w:rFonts w:asciiTheme="majorHAnsi" w:eastAsiaTheme="majorEastAsia" w:hAnsiTheme="majorHAnsi" w:cstheme="majorBidi"/>
      <w:bCs/>
      <w:szCs w:val="24"/>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rsid w:val="00F94C2F"/>
    <w:pPr>
      <w:numPr>
        <w:ilvl w:val="1"/>
      </w:numPr>
    </w:pPr>
    <w:rPr>
      <w:rFonts w:eastAsiaTheme="minorEastAsia"/>
      <w:sz w:val="36"/>
      <w:szCs w:val="40"/>
    </w:rPr>
  </w:style>
  <w:style w:type="character" w:customStyle="1" w:styleId="Sous-titreCar">
    <w:name w:val="Sous-titre Car"/>
    <w:basedOn w:val="Policepardfaut"/>
    <w:link w:val="Sous-titre"/>
    <w:uiPriority w:val="12"/>
    <w:rsid w:val="00F94C2F"/>
    <w:rPr>
      <w:rFonts w:eastAsiaTheme="minorEastAsia"/>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Normal"/>
    <w:uiPriority w:val="35"/>
    <w:semiHidden/>
    <w:rsid w:val="001A52F4"/>
    <w:pPr>
      <w:spacing w:before="120" w:after="240" w:line="240" w:lineRule="auto"/>
    </w:pPr>
    <w:rPr>
      <w:bCs/>
      <w:iCs/>
      <w:sz w:val="18"/>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Titre1"/>
    <w:next w:val="StandardmitAbsatz"/>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F600C7"/>
    <w:pPr>
      <w:numPr>
        <w:ilvl w:val="2"/>
        <w:numId w:val="24"/>
      </w:numPr>
    </w:pPr>
  </w:style>
  <w:style w:type="paragraph" w:customStyle="1" w:styleId="berschrift4nummeriert">
    <w:name w:val="Überschrift 4 nummeriert"/>
    <w:basedOn w:val="Titre4"/>
    <w:next w:val="Normal"/>
    <w:uiPriority w:val="10"/>
    <w:semiHidden/>
    <w:rsid w:val="00F600C7"/>
    <w:pPr>
      <w:numPr>
        <w:ilvl w:val="3"/>
        <w:numId w:val="24"/>
      </w:numPr>
    </w:pPr>
  </w:style>
  <w:style w:type="paragraph" w:styleId="TM1">
    <w:name w:val="toc 1"/>
    <w:basedOn w:val="Normal"/>
    <w:next w:val="Normal"/>
    <w:autoRedefine/>
    <w:uiPriority w:val="39"/>
    <w:semiHidden/>
    <w:rsid w:val="000B5BAB"/>
    <w:pPr>
      <w:tabs>
        <w:tab w:val="right" w:leader="dot" w:pos="9355"/>
      </w:tabs>
      <w:ind w:left="1134" w:hanging="357"/>
    </w:pPr>
    <w:rPr>
      <w:bCs/>
      <w:noProof/>
    </w:rPr>
  </w:style>
  <w:style w:type="paragraph" w:styleId="TM2">
    <w:name w:val="toc 2"/>
    <w:basedOn w:val="Normal"/>
    <w:next w:val="Normal"/>
    <w:autoRedefine/>
    <w:uiPriority w:val="39"/>
    <w:semiHidden/>
    <w:rsid w:val="001A52F4"/>
    <w:pPr>
      <w:tabs>
        <w:tab w:val="right" w:leader="dot" w:pos="9355"/>
      </w:tabs>
      <w:ind w:left="567" w:hanging="567"/>
    </w:pPr>
    <w:rPr>
      <w:noProof/>
    </w:rPr>
  </w:style>
  <w:style w:type="paragraph" w:styleId="TM3">
    <w:name w:val="toc 3"/>
    <w:basedOn w:val="Normal"/>
    <w:next w:val="Normal"/>
    <w:autoRedefine/>
    <w:uiPriority w:val="39"/>
    <w:semiHidden/>
    <w:rsid w:val="001A52F4"/>
    <w:pPr>
      <w:tabs>
        <w:tab w:val="right" w:leader="dot" w:pos="9355"/>
      </w:tabs>
      <w:ind w:left="567" w:hanging="567"/>
    </w:pPr>
    <w:rPr>
      <w:noProof/>
    </w:rPr>
  </w:style>
  <w:style w:type="paragraph" w:styleId="NormalWeb">
    <w:name w:val="Normal (Web)"/>
    <w:basedOn w:val="Normal"/>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qFormat/>
    <w:rsid w:val="00255FA3"/>
    <w:pPr>
      <w:spacing w:after="120"/>
    </w:pPr>
  </w:style>
  <w:style w:type="character" w:styleId="lev">
    <w:name w:val="Strong"/>
    <w:basedOn w:val="Policepardfaut"/>
    <w:uiPriority w:val="1"/>
    <w:qFormat/>
    <w:rsid w:val="00493895"/>
    <w:rPr>
      <w:rFonts w:asciiTheme="minorHAnsi" w:hAnsiTheme="minorHAnsi"/>
      <w:b/>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table" w:customStyle="1" w:styleId="BLTabelle1">
    <w:name w:val="BL Tabelle 1"/>
    <w:basedOn w:val="TableauNormal"/>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Normal"/>
    <w:uiPriority w:val="6"/>
    <w:qFormat/>
    <w:rsid w:val="00D97380"/>
    <w:pPr>
      <w:numPr>
        <w:numId w:val="38"/>
      </w:numPr>
      <w:spacing w:before="120" w:after="120"/>
      <w:ind w:left="238" w:right="-108" w:hanging="238"/>
      <w:contextualSpacing/>
    </w:pPr>
  </w:style>
  <w:style w:type="character" w:customStyle="1" w:styleId="Kursiv">
    <w:name w:val="Kursiv"/>
    <w:basedOn w:val="Policepardfaut"/>
    <w:uiPriority w:val="1"/>
    <w:qFormat/>
    <w:rsid w:val="00493895"/>
    <w:rPr>
      <w:rFonts w:asciiTheme="minorHAnsi" w:hAnsiTheme="minorHAnsi"/>
      <w:i/>
    </w:rPr>
  </w:style>
  <w:style w:type="character" w:styleId="Marquedecommentaire">
    <w:name w:val="annotation reference"/>
    <w:basedOn w:val="Policepardfaut"/>
    <w:uiPriority w:val="79"/>
    <w:semiHidden/>
    <w:unhideWhenUsed/>
    <w:rsid w:val="008749A7"/>
    <w:rPr>
      <w:sz w:val="16"/>
      <w:szCs w:val="16"/>
    </w:rPr>
  </w:style>
  <w:style w:type="paragraph" w:styleId="Commentaire">
    <w:name w:val="annotation text"/>
    <w:basedOn w:val="Normal"/>
    <w:link w:val="CommentaireCar"/>
    <w:uiPriority w:val="79"/>
    <w:semiHidden/>
    <w:unhideWhenUsed/>
    <w:rsid w:val="008749A7"/>
    <w:pPr>
      <w:spacing w:line="240" w:lineRule="auto"/>
    </w:pPr>
  </w:style>
  <w:style w:type="character" w:customStyle="1" w:styleId="CommentaireCar">
    <w:name w:val="Commentaire Car"/>
    <w:basedOn w:val="Policepardfaut"/>
    <w:link w:val="Commentaire"/>
    <w:uiPriority w:val="79"/>
    <w:semiHidden/>
    <w:rsid w:val="008749A7"/>
    <w:rPr>
      <w14:numSpacing w14:val="tabular"/>
    </w:rPr>
  </w:style>
  <w:style w:type="paragraph" w:styleId="Objetducommentaire">
    <w:name w:val="annotation subject"/>
    <w:basedOn w:val="Commentaire"/>
    <w:next w:val="Commentaire"/>
    <w:link w:val="ObjetducommentaireCar"/>
    <w:uiPriority w:val="79"/>
    <w:semiHidden/>
    <w:unhideWhenUsed/>
    <w:rsid w:val="008749A7"/>
    <w:rPr>
      <w:b/>
      <w:bCs/>
    </w:rPr>
  </w:style>
  <w:style w:type="character" w:customStyle="1" w:styleId="ObjetducommentaireCar">
    <w:name w:val="Objet du commentaire Car"/>
    <w:basedOn w:val="CommentaireCar"/>
    <w:link w:val="Objetducommentaire"/>
    <w:uiPriority w:val="79"/>
    <w:semiHidden/>
    <w:rsid w:val="008749A7"/>
    <w:rPr>
      <w:b/>
      <w:bCs/>
      <w14:numSpacing w14:val="tabular"/>
    </w:rPr>
  </w:style>
  <w:style w:type="character" w:styleId="Mentionnonrsolue">
    <w:name w:val="Unresolved Mention"/>
    <w:basedOn w:val="Policepardfaut"/>
    <w:uiPriority w:val="79"/>
    <w:semiHidden/>
    <w:unhideWhenUsed/>
    <w:rsid w:val="00505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44968243">
      <w:bodyDiv w:val="1"/>
      <w:marLeft w:val="0"/>
      <w:marRight w:val="0"/>
      <w:marTop w:val="0"/>
      <w:marBottom w:val="0"/>
      <w:divBdr>
        <w:top w:val="none" w:sz="0" w:space="0" w:color="auto"/>
        <w:left w:val="none" w:sz="0" w:space="0" w:color="auto"/>
        <w:bottom w:val="none" w:sz="0" w:space="0" w:color="auto"/>
        <w:right w:val="none" w:sz="0" w:space="0" w:color="auto"/>
      </w:divBdr>
    </w:div>
    <w:div w:id="1002858856">
      <w:bodyDiv w:val="1"/>
      <w:marLeft w:val="0"/>
      <w:marRight w:val="0"/>
      <w:marTop w:val="0"/>
      <w:marBottom w:val="0"/>
      <w:divBdr>
        <w:top w:val="none" w:sz="0" w:space="0" w:color="auto"/>
        <w:left w:val="none" w:sz="0" w:space="0" w:color="auto"/>
        <w:bottom w:val="none" w:sz="0" w:space="0" w:color="auto"/>
        <w:right w:val="none" w:sz="0" w:space="0" w:color="auto"/>
      </w:divBdr>
    </w:div>
    <w:div w:id="11018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rdlife.ch/de/pres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6" ma:contentTypeDescription="Create a new document." ma:contentTypeScope="" ma:versionID="310b9acb8dcecbd94cb9dcc9ea06ba73">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f5d0d602d1040b5a2f4a4b71bff6efc8"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D3FFE432-FDAD-4D6A-84E0-A019CEC8D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361</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Eva Inderwildi</cp:lastModifiedBy>
  <cp:revision>6</cp:revision>
  <cp:lastPrinted>2022-12-01T09:28:00Z</cp:lastPrinted>
  <dcterms:created xsi:type="dcterms:W3CDTF">2024-04-30T11:40:00Z</dcterms:created>
  <dcterms:modified xsi:type="dcterms:W3CDTF">2024-04-30T12:53:00Z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