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C93" w14:textId="31558619" w:rsidR="00231415" w:rsidRPr="00BC0FD9" w:rsidRDefault="007A44EF" w:rsidP="00231415">
      <w:pPr>
        <w:spacing w:after="720"/>
        <w:rPr>
          <w:rStyle w:val="Kursiv"/>
          <w:lang w:val="fr-CH"/>
        </w:rPr>
      </w:pPr>
      <w:bookmarkStart w:id="0" w:name="_Toc89772125"/>
      <w:bookmarkStart w:id="1" w:name="_Toc99363813"/>
      <w:r w:rsidRPr="00BC0FD9">
        <w:rPr>
          <w:rStyle w:val="Kursiv"/>
          <w:lang w:val="fr-CH"/>
        </w:rPr>
        <w:t>C</w:t>
      </w:r>
      <w:r w:rsidR="00231415" w:rsidRPr="00BC0FD9">
        <w:rPr>
          <w:rStyle w:val="Kursiv"/>
          <w:lang w:val="fr-CH"/>
        </w:rPr>
        <w:t xml:space="preserve">ommuniqué de presse de BirdLife Suisse du </w:t>
      </w:r>
      <w:r w:rsidR="00F714B5">
        <w:rPr>
          <w:rStyle w:val="Kursiv"/>
          <w:lang w:val="fr-CH"/>
        </w:rPr>
        <w:t>12</w:t>
      </w:r>
      <w:r w:rsidR="00EB1A5C" w:rsidRPr="00BC0FD9">
        <w:rPr>
          <w:rStyle w:val="Kursiv"/>
          <w:lang w:val="fr-CH"/>
        </w:rPr>
        <w:t>.</w:t>
      </w:r>
      <w:r w:rsidR="00F714B5">
        <w:rPr>
          <w:rStyle w:val="Kursiv"/>
          <w:lang w:val="fr-CH"/>
        </w:rPr>
        <w:t>6</w:t>
      </w:r>
      <w:r w:rsidR="00EB1A5C" w:rsidRPr="00BC0FD9">
        <w:rPr>
          <w:rStyle w:val="Kursiv"/>
          <w:lang w:val="fr-CH"/>
        </w:rPr>
        <w:t>.2023</w:t>
      </w:r>
    </w:p>
    <w:p w14:paraId="46FFCB9C" w14:textId="3D24829A" w:rsidR="00A02135" w:rsidRPr="008A1D52" w:rsidRDefault="00F714B5" w:rsidP="00E014EA">
      <w:pPr>
        <w:pStyle w:val="Titre"/>
        <w:rPr>
          <w:b/>
          <w:bCs/>
          <w:sz w:val="20"/>
          <w:szCs w:val="20"/>
          <w:lang w:val="fr-CH"/>
        </w:rPr>
      </w:pPr>
      <w:r w:rsidRPr="008A1D52">
        <w:rPr>
          <w:b/>
          <w:bCs/>
          <w:sz w:val="20"/>
          <w:szCs w:val="20"/>
          <w:lang w:val="fr-CH"/>
        </w:rPr>
        <w:t>« </w:t>
      </w:r>
      <w:proofErr w:type="spellStart"/>
      <w:r w:rsidRPr="008A1D52">
        <w:rPr>
          <w:b/>
          <w:bCs/>
          <w:sz w:val="20"/>
          <w:szCs w:val="20"/>
          <w:lang w:val="fr-CH"/>
        </w:rPr>
        <w:t>Aquar’</w:t>
      </w:r>
      <w:r w:rsidR="00BC7B7B">
        <w:rPr>
          <w:b/>
          <w:bCs/>
          <w:sz w:val="20"/>
          <w:szCs w:val="20"/>
          <w:lang w:val="fr-CH"/>
        </w:rPr>
        <w:t>a</w:t>
      </w:r>
      <w:r w:rsidRPr="008A1D52">
        <w:rPr>
          <w:b/>
          <w:bCs/>
          <w:sz w:val="20"/>
          <w:szCs w:val="20"/>
          <w:lang w:val="fr-CH"/>
        </w:rPr>
        <w:t>iles</w:t>
      </w:r>
      <w:proofErr w:type="spellEnd"/>
      <w:r w:rsidRPr="008A1D52">
        <w:rPr>
          <w:b/>
          <w:bCs/>
          <w:sz w:val="20"/>
          <w:szCs w:val="20"/>
          <w:lang w:val="fr-CH"/>
        </w:rPr>
        <w:t> »</w:t>
      </w:r>
      <w:r w:rsidR="00E014EA" w:rsidRPr="008A1D52">
        <w:rPr>
          <w:b/>
          <w:bCs/>
          <w:sz w:val="20"/>
          <w:szCs w:val="20"/>
          <w:lang w:val="fr-CH"/>
        </w:rPr>
        <w:t> :</w:t>
      </w:r>
      <w:r w:rsidR="00A02135" w:rsidRPr="008A1D52">
        <w:rPr>
          <w:b/>
          <w:bCs/>
          <w:sz w:val="20"/>
          <w:szCs w:val="20"/>
          <w:lang w:val="fr-CH"/>
        </w:rPr>
        <w:t xml:space="preserve"> un livre et une exposition du peintre-naturaliste Laurent </w:t>
      </w:r>
      <w:proofErr w:type="spellStart"/>
      <w:r w:rsidR="00A02135" w:rsidRPr="008A1D52">
        <w:rPr>
          <w:b/>
          <w:bCs/>
          <w:sz w:val="20"/>
          <w:szCs w:val="20"/>
          <w:lang w:val="fr-CH"/>
        </w:rPr>
        <w:t>Willenegger</w:t>
      </w:r>
      <w:proofErr w:type="spellEnd"/>
    </w:p>
    <w:p w14:paraId="0E487F45" w14:textId="7A3985FA" w:rsidR="00E014EA" w:rsidRPr="00D52410" w:rsidRDefault="00A02135" w:rsidP="00E014EA">
      <w:pPr>
        <w:pStyle w:val="Titre"/>
        <w:rPr>
          <w:sz w:val="28"/>
          <w:szCs w:val="28"/>
          <w:lang w:val="fr-CH"/>
        </w:rPr>
      </w:pPr>
      <w:r>
        <w:rPr>
          <w:sz w:val="28"/>
          <w:szCs w:val="28"/>
          <w:lang w:val="fr-CH"/>
        </w:rPr>
        <w:t>Q</w:t>
      </w:r>
      <w:r w:rsidRPr="00D52410">
        <w:rPr>
          <w:sz w:val="28"/>
          <w:szCs w:val="28"/>
          <w:lang w:val="fr-CH"/>
        </w:rPr>
        <w:t>uand l’art et la conservation des oiseaux se rejoignent</w:t>
      </w:r>
    </w:p>
    <w:p w14:paraId="69848693" w14:textId="45068033" w:rsidR="00231415" w:rsidRPr="0087415E" w:rsidRDefault="00DD378E" w:rsidP="00D52410">
      <w:pPr>
        <w:jc w:val="both"/>
        <w:rPr>
          <w:rStyle w:val="lev"/>
          <w:rFonts w:eastAsiaTheme="majorEastAsia" w:cstheme="majorBidi"/>
          <w:sz w:val="36"/>
          <w:szCs w:val="52"/>
          <w:lang w:val="fr-CH"/>
        </w:rPr>
      </w:pPr>
      <w:r w:rsidRPr="00DD378E">
        <w:rPr>
          <w:rStyle w:val="lev"/>
          <w:lang w:val="fr-CH"/>
        </w:rPr>
        <w:t xml:space="preserve">L'ornithologue et peintre Laurent </w:t>
      </w:r>
      <w:proofErr w:type="spellStart"/>
      <w:r w:rsidRPr="00DD378E">
        <w:rPr>
          <w:rStyle w:val="lev"/>
          <w:lang w:val="fr-CH"/>
        </w:rPr>
        <w:t>Willenegger</w:t>
      </w:r>
      <w:proofErr w:type="spellEnd"/>
      <w:r w:rsidRPr="00DD378E">
        <w:rPr>
          <w:rStyle w:val="lev"/>
          <w:lang w:val="fr-CH"/>
        </w:rPr>
        <w:t xml:space="preserve"> côtoie les oiseaux depuis bientôt 40 ans. </w:t>
      </w:r>
      <w:r w:rsidR="006464A9">
        <w:rPr>
          <w:rStyle w:val="lev"/>
          <w:lang w:val="fr-CH"/>
        </w:rPr>
        <w:t>En constatant leur déclin sur le terrain, i</w:t>
      </w:r>
      <w:r w:rsidRPr="00DD378E">
        <w:rPr>
          <w:rStyle w:val="lev"/>
          <w:lang w:val="fr-CH"/>
        </w:rPr>
        <w:t xml:space="preserve">l souhaitait donner un peu en retour </w:t>
      </w:r>
      <w:r w:rsidR="00A7506B">
        <w:rPr>
          <w:rStyle w:val="lev"/>
          <w:lang w:val="fr-CH"/>
        </w:rPr>
        <w:t>à ces êtres à plumes</w:t>
      </w:r>
      <w:r w:rsidRPr="00DD378E">
        <w:rPr>
          <w:rStyle w:val="lev"/>
          <w:lang w:val="fr-CH"/>
        </w:rPr>
        <w:t xml:space="preserve"> qui l'enchantent depuis longtemps. En s'associant à BirdLife Suisse, un double projet d'exposition et de livre a vu le jour. Les bénéfices des ventes seront reversés à des projets de BirdLife </w:t>
      </w:r>
      <w:r w:rsidR="009D0AA9">
        <w:rPr>
          <w:rStyle w:val="lev"/>
          <w:lang w:val="fr-CH"/>
        </w:rPr>
        <w:t>en faveur de la</w:t>
      </w:r>
      <w:r w:rsidRPr="00DD378E">
        <w:rPr>
          <w:rStyle w:val="lev"/>
          <w:lang w:val="fr-CH"/>
        </w:rPr>
        <w:t xml:space="preserve"> conservation des oiseaux en Suisse et</w:t>
      </w:r>
      <w:r w:rsidR="00F85CF2">
        <w:rPr>
          <w:rStyle w:val="lev"/>
          <w:lang w:val="fr-CH"/>
        </w:rPr>
        <w:t xml:space="preserve"> de</w:t>
      </w:r>
      <w:r w:rsidRPr="00DD378E">
        <w:rPr>
          <w:rStyle w:val="lev"/>
          <w:lang w:val="fr-CH"/>
        </w:rPr>
        <w:t xml:space="preserve"> </w:t>
      </w:r>
      <w:r w:rsidR="009D0AA9">
        <w:rPr>
          <w:rStyle w:val="lev"/>
          <w:lang w:val="fr-CH"/>
        </w:rPr>
        <w:t>l</w:t>
      </w:r>
      <w:r w:rsidRPr="00DD378E">
        <w:rPr>
          <w:rStyle w:val="lev"/>
          <w:lang w:val="fr-CH"/>
        </w:rPr>
        <w:t xml:space="preserve">'éducation à </w:t>
      </w:r>
      <w:r w:rsidR="000C3020">
        <w:rPr>
          <w:rStyle w:val="lev"/>
          <w:lang w:val="fr-CH"/>
        </w:rPr>
        <w:t xml:space="preserve">la nature. </w:t>
      </w:r>
    </w:p>
    <w:p w14:paraId="485C5BA7" w14:textId="77777777" w:rsidR="00DB54A4" w:rsidRPr="00231415" w:rsidRDefault="00DB54A4" w:rsidP="00D52410">
      <w:pPr>
        <w:jc w:val="both"/>
        <w:rPr>
          <w:lang w:val="fr-CH"/>
        </w:rPr>
      </w:pPr>
    </w:p>
    <w:p w14:paraId="3C6A5F8D" w14:textId="0C254E46" w:rsidR="000C3020" w:rsidRDefault="006B4765" w:rsidP="00D52410">
      <w:pPr>
        <w:jc w:val="both"/>
        <w:rPr>
          <w:lang w:val="fr-CH"/>
        </w:rPr>
      </w:pPr>
      <w:r>
        <w:rPr>
          <w:lang w:val="fr-CH"/>
        </w:rPr>
        <w:t xml:space="preserve">Un loriot d’Europe qui se fond entre ombre et lumière dans le feuillage d’un arbre ou un butor étoilé qui imite les roseaux avec son plumage brun cryptique, </w:t>
      </w:r>
      <w:r w:rsidR="00972EC5">
        <w:rPr>
          <w:lang w:val="fr-CH"/>
        </w:rPr>
        <w:t xml:space="preserve">rien n’échappe </w:t>
      </w:r>
      <w:r w:rsidR="000C3020">
        <w:rPr>
          <w:lang w:val="fr-CH"/>
        </w:rPr>
        <w:t>à l’œil averti d</w:t>
      </w:r>
      <w:r w:rsidR="00972EC5">
        <w:rPr>
          <w:lang w:val="fr-CH"/>
        </w:rPr>
        <w:t>u</w:t>
      </w:r>
      <w:r>
        <w:rPr>
          <w:lang w:val="fr-CH"/>
        </w:rPr>
        <w:t xml:space="preserve"> peintre-naturaliste Laurent </w:t>
      </w:r>
    </w:p>
    <w:p w14:paraId="113ABECD" w14:textId="7C81507E" w:rsidR="00B62C38" w:rsidRDefault="006B4765" w:rsidP="000C3020">
      <w:pPr>
        <w:jc w:val="both"/>
        <w:rPr>
          <w:lang w:val="fr-CH"/>
        </w:rPr>
      </w:pPr>
      <w:proofErr w:type="spellStart"/>
      <w:r>
        <w:rPr>
          <w:lang w:val="fr-CH"/>
        </w:rPr>
        <w:t>Willenegger</w:t>
      </w:r>
      <w:proofErr w:type="spellEnd"/>
      <w:r>
        <w:rPr>
          <w:lang w:val="fr-CH"/>
        </w:rPr>
        <w:t xml:space="preserve">. </w:t>
      </w:r>
      <w:r w:rsidR="004832FC">
        <w:rPr>
          <w:lang w:val="fr-CH"/>
        </w:rPr>
        <w:t>Qu’il pleuve ou qu’il fasse beau</w:t>
      </w:r>
      <w:r w:rsidR="00D8218C">
        <w:rPr>
          <w:lang w:val="fr-CH"/>
        </w:rPr>
        <w:t xml:space="preserve">, </w:t>
      </w:r>
      <w:r w:rsidR="00972EC5">
        <w:rPr>
          <w:lang w:val="fr-CH"/>
        </w:rPr>
        <w:t>il</w:t>
      </w:r>
      <w:r w:rsidR="002B76A9">
        <w:rPr>
          <w:lang w:val="fr-CH"/>
        </w:rPr>
        <w:t xml:space="preserve"> se rend dans la nature</w:t>
      </w:r>
      <w:r w:rsidR="004832FC">
        <w:rPr>
          <w:lang w:val="fr-CH"/>
        </w:rPr>
        <w:t>,</w:t>
      </w:r>
      <w:r w:rsidR="002B76A9">
        <w:rPr>
          <w:lang w:val="fr-CH"/>
        </w:rPr>
        <w:t xml:space="preserve"> muni de ses pinceaux et </w:t>
      </w:r>
      <w:r w:rsidR="004832FC">
        <w:rPr>
          <w:lang w:val="fr-CH"/>
        </w:rPr>
        <w:t>de ses jumelles</w:t>
      </w:r>
      <w:r w:rsidR="00BD5A7E" w:rsidRPr="00BD5A7E">
        <w:rPr>
          <w:lang w:val="fr-CH"/>
        </w:rPr>
        <w:t xml:space="preserve">. </w:t>
      </w:r>
      <w:r w:rsidR="003B1797">
        <w:rPr>
          <w:lang w:val="fr-CH"/>
        </w:rPr>
        <w:t xml:space="preserve">Il est l’un des rares </w:t>
      </w:r>
      <w:r w:rsidR="000C3020">
        <w:rPr>
          <w:lang w:val="fr-CH"/>
        </w:rPr>
        <w:t>artistes</w:t>
      </w:r>
      <w:r w:rsidR="003B1797">
        <w:rPr>
          <w:lang w:val="fr-CH"/>
        </w:rPr>
        <w:t xml:space="preserve"> à dessiner directement sur le terrain. Il en découle des œuvres qui captent l’instant présent, </w:t>
      </w:r>
      <w:r w:rsidR="000824D3">
        <w:rPr>
          <w:lang w:val="fr-CH"/>
        </w:rPr>
        <w:t xml:space="preserve">l’ambiance de </w:t>
      </w:r>
      <w:r w:rsidR="003B1797">
        <w:rPr>
          <w:lang w:val="fr-CH"/>
        </w:rPr>
        <w:t xml:space="preserve">l’oiseau dans son environnement. </w:t>
      </w:r>
      <w:r w:rsidR="00A02135">
        <w:rPr>
          <w:lang w:val="fr-CH"/>
        </w:rPr>
        <w:t>« </w:t>
      </w:r>
      <w:r w:rsidR="00B62C38">
        <w:rPr>
          <w:lang w:val="fr-CH"/>
        </w:rPr>
        <w:t xml:space="preserve">Les oiseaux </w:t>
      </w:r>
      <w:r w:rsidR="00A02135">
        <w:rPr>
          <w:lang w:val="fr-CH"/>
        </w:rPr>
        <w:t xml:space="preserve">me </w:t>
      </w:r>
      <w:r w:rsidR="00B62C38">
        <w:rPr>
          <w:lang w:val="fr-CH"/>
        </w:rPr>
        <w:t xml:space="preserve">procurent </w:t>
      </w:r>
      <w:r w:rsidR="00A02135">
        <w:rPr>
          <w:lang w:val="fr-CH"/>
        </w:rPr>
        <w:t>un réel</w:t>
      </w:r>
      <w:r w:rsidR="00B62C38">
        <w:rPr>
          <w:lang w:val="fr-CH"/>
        </w:rPr>
        <w:t xml:space="preserve"> bonheur</w:t>
      </w:r>
      <w:r w:rsidR="00A02135">
        <w:rPr>
          <w:lang w:val="fr-CH"/>
        </w:rPr>
        <w:t xml:space="preserve"> » confie </w:t>
      </w:r>
      <w:r w:rsidR="000C3020">
        <w:rPr>
          <w:lang w:val="fr-CH"/>
        </w:rPr>
        <w:t xml:space="preserve">Laurent </w:t>
      </w:r>
      <w:proofErr w:type="spellStart"/>
      <w:r w:rsidR="000C3020">
        <w:rPr>
          <w:lang w:val="fr-CH"/>
        </w:rPr>
        <w:t>Willenegger</w:t>
      </w:r>
      <w:proofErr w:type="spellEnd"/>
      <w:r w:rsidR="000C3020">
        <w:rPr>
          <w:lang w:val="fr-CH"/>
        </w:rPr>
        <w:t>.</w:t>
      </w:r>
    </w:p>
    <w:p w14:paraId="054A5083" w14:textId="77777777" w:rsidR="000C3020" w:rsidRDefault="000C3020" w:rsidP="00BA5978">
      <w:pPr>
        <w:jc w:val="both"/>
        <w:rPr>
          <w:lang w:val="fr-CH"/>
        </w:rPr>
      </w:pPr>
    </w:p>
    <w:p w14:paraId="1095595C" w14:textId="40BC53AC" w:rsidR="00A02135" w:rsidRDefault="00B62C38" w:rsidP="00BA5978">
      <w:pPr>
        <w:jc w:val="both"/>
        <w:rPr>
          <w:lang w:val="fr-CH"/>
        </w:rPr>
      </w:pPr>
      <w:r>
        <w:rPr>
          <w:lang w:val="fr-CH"/>
        </w:rPr>
        <w:t xml:space="preserve">Au fil des ans, </w:t>
      </w:r>
      <w:r w:rsidR="000C3020">
        <w:rPr>
          <w:lang w:val="fr-CH"/>
        </w:rPr>
        <w:t>il</w:t>
      </w:r>
      <w:r w:rsidR="00A02135">
        <w:rPr>
          <w:lang w:val="fr-CH"/>
        </w:rPr>
        <w:t xml:space="preserve"> </w:t>
      </w:r>
      <w:r>
        <w:rPr>
          <w:lang w:val="fr-CH"/>
        </w:rPr>
        <w:t>a malheureusement dû constater</w:t>
      </w:r>
      <w:r w:rsidR="006601C0">
        <w:rPr>
          <w:lang w:val="fr-CH"/>
        </w:rPr>
        <w:t xml:space="preserve"> le déclin de nombreuses espèces. </w:t>
      </w:r>
      <w:r w:rsidR="007E6B54">
        <w:rPr>
          <w:lang w:val="fr-CH"/>
        </w:rPr>
        <w:t>Il a ainsi</w:t>
      </w:r>
      <w:r w:rsidR="0014032D">
        <w:rPr>
          <w:lang w:val="fr-CH"/>
        </w:rPr>
        <w:t xml:space="preserve"> ressenti le besoin de s’engager pour leur cause</w:t>
      </w:r>
      <w:r w:rsidR="006E4B4E">
        <w:rPr>
          <w:lang w:val="fr-CH"/>
        </w:rPr>
        <w:t>,</w:t>
      </w:r>
      <w:r w:rsidR="001B4394">
        <w:rPr>
          <w:lang w:val="fr-CH"/>
        </w:rPr>
        <w:t xml:space="preserve"> à sa manière</w:t>
      </w:r>
      <w:r w:rsidR="0014032D">
        <w:rPr>
          <w:lang w:val="fr-CH"/>
        </w:rPr>
        <w:t xml:space="preserve">. </w:t>
      </w:r>
      <w:r w:rsidR="00DF7A50">
        <w:rPr>
          <w:lang w:val="fr-CH"/>
        </w:rPr>
        <w:t xml:space="preserve">En </w:t>
      </w:r>
      <w:r w:rsidR="00313CFB">
        <w:rPr>
          <w:lang w:val="fr-CH"/>
        </w:rPr>
        <w:t>collaboration avec Mélanie Tissot, directrice du Centre-Nature BirdLife de La Sauge</w:t>
      </w:r>
      <w:r w:rsidR="00DF7A50">
        <w:rPr>
          <w:lang w:val="fr-CH"/>
        </w:rPr>
        <w:t xml:space="preserve">, un double projet d’exposition et de livre </w:t>
      </w:r>
      <w:r w:rsidR="00974ECB">
        <w:rPr>
          <w:lang w:val="fr-CH"/>
        </w:rPr>
        <w:t xml:space="preserve">a </w:t>
      </w:r>
      <w:r w:rsidR="002F4846">
        <w:rPr>
          <w:lang w:val="fr-CH"/>
        </w:rPr>
        <w:t xml:space="preserve">ainsi </w:t>
      </w:r>
      <w:r w:rsidR="00974ECB">
        <w:rPr>
          <w:lang w:val="fr-CH"/>
        </w:rPr>
        <w:t xml:space="preserve">vu le jour. L’artiste exposera </w:t>
      </w:r>
      <w:r w:rsidR="00421209">
        <w:rPr>
          <w:lang w:val="fr-CH"/>
        </w:rPr>
        <w:t xml:space="preserve">ses aquarelles </w:t>
      </w:r>
      <w:r w:rsidR="001B2991">
        <w:rPr>
          <w:lang w:val="fr-CH"/>
        </w:rPr>
        <w:t xml:space="preserve">en plein air </w:t>
      </w:r>
      <w:r w:rsidR="00974ECB">
        <w:rPr>
          <w:lang w:val="fr-CH"/>
        </w:rPr>
        <w:t>du 2</w:t>
      </w:r>
      <w:r w:rsidR="001B2991">
        <w:rPr>
          <w:lang w:val="fr-CH"/>
        </w:rPr>
        <w:t xml:space="preserve">3 au 25 juin 2023 au </w:t>
      </w:r>
      <w:r w:rsidR="00BA1AB1">
        <w:rPr>
          <w:lang w:val="fr-CH"/>
        </w:rPr>
        <w:t>c</w:t>
      </w:r>
      <w:r w:rsidR="001B2991">
        <w:rPr>
          <w:lang w:val="fr-CH"/>
        </w:rPr>
        <w:t>entre-</w:t>
      </w:r>
      <w:r w:rsidR="00BA1AB1">
        <w:rPr>
          <w:lang w:val="fr-CH"/>
        </w:rPr>
        <w:t>n</w:t>
      </w:r>
      <w:r w:rsidR="001B2991">
        <w:rPr>
          <w:lang w:val="fr-CH"/>
        </w:rPr>
        <w:t xml:space="preserve">ature </w:t>
      </w:r>
      <w:r w:rsidR="00E84F9E">
        <w:rPr>
          <w:lang w:val="fr-CH"/>
        </w:rPr>
        <w:t>à Cudrefin</w:t>
      </w:r>
      <w:r w:rsidR="00421209">
        <w:rPr>
          <w:lang w:val="fr-CH"/>
        </w:rPr>
        <w:t>. Les œuvres seront mises en vente et l’intégralité des revenus sera reversé</w:t>
      </w:r>
      <w:r w:rsidR="00B17823">
        <w:rPr>
          <w:lang w:val="fr-CH"/>
        </w:rPr>
        <w:t xml:space="preserve"> à </w:t>
      </w:r>
      <w:r w:rsidR="00421209">
        <w:rPr>
          <w:lang w:val="fr-CH"/>
        </w:rPr>
        <w:t xml:space="preserve">un projet d’éducation à l’environnement </w:t>
      </w:r>
      <w:r w:rsidR="000C3020">
        <w:rPr>
          <w:lang w:val="fr-CH"/>
        </w:rPr>
        <w:t xml:space="preserve">mené par le </w:t>
      </w:r>
      <w:r w:rsidR="00421209">
        <w:rPr>
          <w:lang w:val="fr-CH"/>
        </w:rPr>
        <w:t>centre-nature.</w:t>
      </w:r>
      <w:r w:rsidR="00CB495E">
        <w:rPr>
          <w:lang w:val="fr-CH"/>
        </w:rPr>
        <w:t xml:space="preserve"> En même temps, l’auteur présente aussi son nouveau livre</w:t>
      </w:r>
      <w:r w:rsidR="002F1DD5">
        <w:rPr>
          <w:lang w:val="fr-CH"/>
        </w:rPr>
        <w:t xml:space="preserve"> bilingue</w:t>
      </w:r>
      <w:r w:rsidR="00CB495E">
        <w:rPr>
          <w:lang w:val="fr-CH"/>
        </w:rPr>
        <w:t xml:space="preserve"> « </w:t>
      </w:r>
      <w:proofErr w:type="spellStart"/>
      <w:r w:rsidR="00CB495E">
        <w:rPr>
          <w:lang w:val="fr-CH"/>
        </w:rPr>
        <w:t>Aquar’</w:t>
      </w:r>
      <w:r w:rsidR="00BC7B7B">
        <w:rPr>
          <w:lang w:val="fr-CH"/>
        </w:rPr>
        <w:t>a</w:t>
      </w:r>
      <w:r w:rsidR="00CB495E">
        <w:rPr>
          <w:lang w:val="fr-CH"/>
        </w:rPr>
        <w:t>iles</w:t>
      </w:r>
      <w:proofErr w:type="spellEnd"/>
      <w:r w:rsidR="00CB495E">
        <w:rPr>
          <w:lang w:val="fr-CH"/>
        </w:rPr>
        <w:t xml:space="preserve"> – </w:t>
      </w:r>
      <w:proofErr w:type="spellStart"/>
      <w:r w:rsidR="00CB495E">
        <w:rPr>
          <w:lang w:val="fr-CH"/>
        </w:rPr>
        <w:t>Beflügelte</w:t>
      </w:r>
      <w:proofErr w:type="spellEnd"/>
      <w:r w:rsidR="00CB495E">
        <w:rPr>
          <w:lang w:val="fr-CH"/>
        </w:rPr>
        <w:t xml:space="preserve"> Kunst »</w:t>
      </w:r>
      <w:r w:rsidR="00E742FC">
        <w:rPr>
          <w:lang w:val="fr-CH"/>
        </w:rPr>
        <w:t xml:space="preserve"> </w:t>
      </w:r>
      <w:r w:rsidR="00A02135">
        <w:rPr>
          <w:lang w:val="fr-CH"/>
        </w:rPr>
        <w:t xml:space="preserve">reproduisant </w:t>
      </w:r>
      <w:r w:rsidR="00364328">
        <w:rPr>
          <w:lang w:val="fr-CH"/>
        </w:rPr>
        <w:t xml:space="preserve">quelque 90 </w:t>
      </w:r>
      <w:r w:rsidR="008D7BD9">
        <w:rPr>
          <w:lang w:val="fr-CH"/>
        </w:rPr>
        <w:t xml:space="preserve">peintures regroupées par chapitres consacrés </w:t>
      </w:r>
      <w:r w:rsidR="00A02135">
        <w:rPr>
          <w:lang w:val="fr-CH"/>
        </w:rPr>
        <w:t xml:space="preserve">aux </w:t>
      </w:r>
      <w:r w:rsidR="008D7BD9">
        <w:rPr>
          <w:lang w:val="fr-CH"/>
        </w:rPr>
        <w:t xml:space="preserve">différentes étapes </w:t>
      </w:r>
      <w:r w:rsidR="00A02135">
        <w:rPr>
          <w:lang w:val="fr-CH"/>
        </w:rPr>
        <w:t>du cycle de vie</w:t>
      </w:r>
      <w:r w:rsidR="008D7BD9">
        <w:rPr>
          <w:lang w:val="fr-CH"/>
        </w:rPr>
        <w:t xml:space="preserve"> des oiseaux.</w:t>
      </w:r>
      <w:r w:rsidR="008C436F">
        <w:rPr>
          <w:lang w:val="fr-CH"/>
        </w:rPr>
        <w:t xml:space="preserve"> 50% du prix de vente de cet ouvrage seront reversés au</w:t>
      </w:r>
      <w:r w:rsidR="000C3020">
        <w:rPr>
          <w:lang w:val="fr-CH"/>
        </w:rPr>
        <w:t>x projets</w:t>
      </w:r>
      <w:r w:rsidR="008C436F">
        <w:rPr>
          <w:lang w:val="fr-CH"/>
        </w:rPr>
        <w:t xml:space="preserve"> de conservation des oiseaux </w:t>
      </w:r>
      <w:r w:rsidR="000C3020">
        <w:rPr>
          <w:lang w:val="fr-CH"/>
        </w:rPr>
        <w:t xml:space="preserve">de BirdLife </w:t>
      </w:r>
      <w:r w:rsidR="008C436F">
        <w:rPr>
          <w:lang w:val="fr-CH"/>
        </w:rPr>
        <w:t>en Suisse</w:t>
      </w:r>
      <w:r w:rsidR="000C3020">
        <w:rPr>
          <w:lang w:val="fr-CH"/>
        </w:rPr>
        <w:t>.</w:t>
      </w:r>
    </w:p>
    <w:p w14:paraId="6A8F5663" w14:textId="77777777" w:rsidR="00A02135" w:rsidRDefault="00A02135" w:rsidP="00BA5978">
      <w:pPr>
        <w:jc w:val="both"/>
        <w:rPr>
          <w:lang w:val="fr-CH"/>
        </w:rPr>
      </w:pPr>
    </w:p>
    <w:p w14:paraId="1AEE3E38" w14:textId="38889380" w:rsidR="005727AC" w:rsidRDefault="00A02135" w:rsidP="00BA5978">
      <w:pPr>
        <w:jc w:val="both"/>
        <w:rPr>
          <w:lang w:val="fr-CH"/>
        </w:rPr>
      </w:pPr>
      <w:r>
        <w:rPr>
          <w:lang w:val="fr-CH"/>
        </w:rPr>
        <w:t xml:space="preserve">Pour François </w:t>
      </w:r>
      <w:proofErr w:type="spellStart"/>
      <w:r>
        <w:rPr>
          <w:lang w:val="fr-CH"/>
        </w:rPr>
        <w:t>Turrian</w:t>
      </w:r>
      <w:proofErr w:type="spellEnd"/>
      <w:r>
        <w:rPr>
          <w:lang w:val="fr-CH"/>
        </w:rPr>
        <w:t xml:space="preserve">, directeur romand de BirdLife Suisse, « il est essentiel que de nouveaux cercles de la société prennent conscience de l’importance de s’engager pour la cause du vivant. L’art est à cet égard un puissant vecteur d’émotions. » </w:t>
      </w:r>
    </w:p>
    <w:p w14:paraId="3B060767" w14:textId="77777777" w:rsidR="00A02135" w:rsidRDefault="00A02135" w:rsidP="001E2098">
      <w:pPr>
        <w:rPr>
          <w:lang w:val="fr-CH"/>
        </w:rPr>
      </w:pPr>
    </w:p>
    <w:p w14:paraId="1F7716B0" w14:textId="77777777" w:rsidR="00A02135" w:rsidRDefault="00A02135" w:rsidP="001E2098">
      <w:pPr>
        <w:rPr>
          <w:lang w:val="fr-CH"/>
        </w:rPr>
      </w:pPr>
    </w:p>
    <w:p w14:paraId="69771F2C" w14:textId="77777777" w:rsidR="00A02135" w:rsidRDefault="00A02135" w:rsidP="001E2098">
      <w:pPr>
        <w:rPr>
          <w:lang w:val="fr-CH"/>
        </w:rPr>
      </w:pPr>
    </w:p>
    <w:p w14:paraId="2715329C" w14:textId="77777777" w:rsidR="00E97D9C" w:rsidRPr="00E97D9C" w:rsidRDefault="00E97D9C" w:rsidP="00A1456A">
      <w:pPr>
        <w:rPr>
          <w:lang w:val="fr-CH"/>
        </w:rPr>
      </w:pPr>
    </w:p>
    <w:p w14:paraId="6879E998" w14:textId="3F81D0DD" w:rsidR="00A1456A" w:rsidRPr="00BA2F86" w:rsidRDefault="004F11B0" w:rsidP="00BA2F86">
      <w:pPr>
        <w:pBdr>
          <w:top w:val="single" w:sz="4" w:space="1" w:color="auto"/>
          <w:left w:val="single" w:sz="4" w:space="4" w:color="auto"/>
          <w:bottom w:val="single" w:sz="4" w:space="1" w:color="auto"/>
          <w:right w:val="single" w:sz="4" w:space="4" w:color="auto"/>
        </w:pBdr>
        <w:rPr>
          <w:b/>
          <w:bCs/>
          <w:lang w:val="fr-CH"/>
        </w:rPr>
      </w:pPr>
      <w:r w:rsidRPr="00BA2F86">
        <w:rPr>
          <w:b/>
          <w:bCs/>
          <w:lang w:val="fr-CH"/>
        </w:rPr>
        <w:t>Information</w:t>
      </w:r>
      <w:r w:rsidR="003451BB" w:rsidRPr="00BA2F86">
        <w:rPr>
          <w:b/>
          <w:bCs/>
          <w:lang w:val="fr-CH"/>
        </w:rPr>
        <w:t>s</w:t>
      </w:r>
      <w:r w:rsidRPr="00BA2F86">
        <w:rPr>
          <w:b/>
          <w:bCs/>
          <w:lang w:val="fr-CH"/>
        </w:rPr>
        <w:t xml:space="preserve"> pratiques :</w:t>
      </w:r>
    </w:p>
    <w:p w14:paraId="6FC2FF0D" w14:textId="7A55982A" w:rsidR="004F11B0" w:rsidRPr="00BC0FD9" w:rsidRDefault="004F11B0" w:rsidP="00BA2F86">
      <w:pPr>
        <w:pBdr>
          <w:top w:val="single" w:sz="4" w:space="1" w:color="auto"/>
          <w:left w:val="single" w:sz="4" w:space="4" w:color="auto"/>
          <w:bottom w:val="single" w:sz="4" w:space="1" w:color="auto"/>
          <w:right w:val="single" w:sz="4" w:space="4" w:color="auto"/>
        </w:pBdr>
        <w:rPr>
          <w:lang w:val="fr-CH"/>
        </w:rPr>
      </w:pPr>
      <w:r>
        <w:rPr>
          <w:lang w:val="fr-CH"/>
        </w:rPr>
        <w:t>Exposition</w:t>
      </w:r>
      <w:r w:rsidR="004A5D64">
        <w:rPr>
          <w:lang w:val="fr-CH"/>
        </w:rPr>
        <w:t xml:space="preserve"> : </w:t>
      </w:r>
      <w:r w:rsidR="007A53C8">
        <w:rPr>
          <w:lang w:val="fr-CH"/>
        </w:rPr>
        <w:t xml:space="preserve">à découvrir </w:t>
      </w:r>
      <w:r w:rsidR="004A5D64">
        <w:rPr>
          <w:lang w:val="fr-CH"/>
        </w:rPr>
        <w:t>du 23 au 25 juin 2023 au Centre-</w:t>
      </w:r>
      <w:r w:rsidR="00A35426">
        <w:rPr>
          <w:lang w:val="fr-CH"/>
        </w:rPr>
        <w:t>N</w:t>
      </w:r>
      <w:r w:rsidR="004A5D64">
        <w:rPr>
          <w:lang w:val="fr-CH"/>
        </w:rPr>
        <w:t>ature BirdLife de La Sauge, 10h-18h, prix</w:t>
      </w:r>
      <w:r w:rsidR="007F0EB1">
        <w:rPr>
          <w:lang w:val="fr-CH"/>
        </w:rPr>
        <w:t> :</w:t>
      </w:r>
      <w:r w:rsidR="004A5D64">
        <w:rPr>
          <w:lang w:val="fr-CH"/>
        </w:rPr>
        <w:t xml:space="preserve"> entrée au centre-nature</w:t>
      </w:r>
      <w:r w:rsidR="007F0EB1">
        <w:rPr>
          <w:lang w:val="fr-CH"/>
        </w:rPr>
        <w:t xml:space="preserve"> </w:t>
      </w:r>
      <w:proofErr w:type="gramStart"/>
      <w:r w:rsidR="007F0EB1">
        <w:rPr>
          <w:lang w:val="fr-CH"/>
        </w:rPr>
        <w:t>8.</w:t>
      </w:r>
      <w:r w:rsidR="002326AB">
        <w:rPr>
          <w:lang w:val="fr-CH"/>
        </w:rPr>
        <w:t>–</w:t>
      </w:r>
      <w:proofErr w:type="gramEnd"/>
      <w:r w:rsidR="007F0EB1">
        <w:rPr>
          <w:lang w:val="fr-CH"/>
        </w:rPr>
        <w:t xml:space="preserve"> CHF</w:t>
      </w:r>
      <w:r w:rsidR="004A5D64">
        <w:rPr>
          <w:lang w:val="fr-CH"/>
        </w:rPr>
        <w:t>.</w:t>
      </w:r>
    </w:p>
    <w:p w14:paraId="6FE1D271" w14:textId="3B44BD49" w:rsidR="00A1456A" w:rsidRPr="00E038C8" w:rsidRDefault="00080B5A" w:rsidP="00BA2F86">
      <w:pPr>
        <w:pBdr>
          <w:top w:val="single" w:sz="4" w:space="1" w:color="auto"/>
          <w:left w:val="single" w:sz="4" w:space="4" w:color="auto"/>
          <w:bottom w:val="single" w:sz="4" w:space="1" w:color="auto"/>
          <w:right w:val="single" w:sz="4" w:space="4" w:color="auto"/>
        </w:pBdr>
        <w:rPr>
          <w:lang w:val="fr-CH"/>
        </w:rPr>
      </w:pPr>
      <w:r>
        <w:rPr>
          <w:lang w:val="fr-CH"/>
        </w:rPr>
        <w:t>Livre : en vente</w:t>
      </w:r>
      <w:r w:rsidR="00CC2D5C">
        <w:rPr>
          <w:lang w:val="fr-CH"/>
        </w:rPr>
        <w:t xml:space="preserve"> à partir du 23 juin 2023 au centre-nature ou </w:t>
      </w:r>
      <w:r w:rsidR="002326AB">
        <w:rPr>
          <w:lang w:val="fr-CH"/>
        </w:rPr>
        <w:t xml:space="preserve">sur le shop en ligne </w:t>
      </w:r>
      <w:hyperlink r:id="rId11" w:history="1">
        <w:r w:rsidR="002326AB" w:rsidRPr="007C742F">
          <w:rPr>
            <w:rStyle w:val="Lienhypertexte"/>
            <w:lang w:val="fr-CH"/>
          </w:rPr>
          <w:t>www.birdlife.ch/shop</w:t>
        </w:r>
      </w:hyperlink>
      <w:r w:rsidR="002326AB">
        <w:rPr>
          <w:lang w:val="fr-CH"/>
        </w:rPr>
        <w:t xml:space="preserve">, prix </w:t>
      </w:r>
      <w:proofErr w:type="gramStart"/>
      <w:r w:rsidR="002326AB">
        <w:rPr>
          <w:lang w:val="fr-CH"/>
        </w:rPr>
        <w:t>65.–</w:t>
      </w:r>
      <w:proofErr w:type="gramEnd"/>
      <w:r w:rsidR="002326AB">
        <w:rPr>
          <w:lang w:val="fr-CH"/>
        </w:rPr>
        <w:t xml:space="preserve"> CHF.</w:t>
      </w:r>
    </w:p>
    <w:p w14:paraId="52533EF5" w14:textId="19181EEB" w:rsidR="00231415" w:rsidRDefault="00320055" w:rsidP="00BA2F86">
      <w:pPr>
        <w:pBdr>
          <w:top w:val="single" w:sz="4" w:space="1" w:color="auto"/>
          <w:left w:val="single" w:sz="4" w:space="4" w:color="auto"/>
          <w:bottom w:val="single" w:sz="4" w:space="1" w:color="auto"/>
          <w:right w:val="single" w:sz="4" w:space="4" w:color="auto"/>
        </w:pBdr>
        <w:rPr>
          <w:lang w:val="fr-CH"/>
        </w:rPr>
      </w:pPr>
      <w:r w:rsidRPr="00E038C8">
        <w:rPr>
          <w:lang w:val="fr-CH"/>
        </w:rPr>
        <w:t>Informations</w:t>
      </w:r>
      <w:r w:rsidR="00C26E00">
        <w:rPr>
          <w:lang w:val="fr-CH"/>
        </w:rPr>
        <w:t xml:space="preserve"> </w:t>
      </w:r>
      <w:r w:rsidR="00A1456A" w:rsidRPr="00E038C8">
        <w:rPr>
          <w:lang w:val="fr-CH"/>
        </w:rPr>
        <w:t xml:space="preserve">: </w:t>
      </w:r>
      <w:r w:rsidR="002267B1">
        <w:rPr>
          <w:lang w:val="fr-CH"/>
        </w:rPr>
        <w:t>www.birdlife.ch/</w:t>
      </w:r>
      <w:r w:rsidR="002267B1" w:rsidRPr="00A35426">
        <w:rPr>
          <w:lang w:val="fr-CH"/>
        </w:rPr>
        <w:t>event_laurent_willenegger</w:t>
      </w:r>
    </w:p>
    <w:p w14:paraId="56F16EDD" w14:textId="4636AB9E" w:rsidR="001A1EF3" w:rsidRDefault="001A1EF3" w:rsidP="00BA2F86">
      <w:pPr>
        <w:pBdr>
          <w:top w:val="single" w:sz="4" w:space="1" w:color="auto"/>
          <w:left w:val="single" w:sz="4" w:space="4" w:color="auto"/>
          <w:bottom w:val="single" w:sz="4" w:space="1" w:color="auto"/>
          <w:right w:val="single" w:sz="4" w:space="4" w:color="auto"/>
        </w:pBdr>
        <w:rPr>
          <w:lang w:val="fr-CH"/>
        </w:rPr>
      </w:pPr>
      <w:r>
        <w:rPr>
          <w:lang w:val="fr-CH"/>
        </w:rPr>
        <w:t xml:space="preserve">Vidéos de témoignage : </w:t>
      </w:r>
      <w:r w:rsidR="00AE37ED" w:rsidRPr="00AE37ED">
        <w:rPr>
          <w:lang w:val="fr-CH"/>
        </w:rPr>
        <w:t>www.wildsideproductions.ch/event-birdlife</w:t>
      </w:r>
    </w:p>
    <w:p w14:paraId="6CB2DC3F" w14:textId="77777777" w:rsidR="00A02135" w:rsidRDefault="00A02135" w:rsidP="003C6E42">
      <w:pPr>
        <w:rPr>
          <w:lang w:val="fr-CH"/>
        </w:rPr>
      </w:pPr>
    </w:p>
    <w:p w14:paraId="110A47E6" w14:textId="77777777" w:rsidR="007A53C8" w:rsidRDefault="007A53C8" w:rsidP="003C6E42">
      <w:pPr>
        <w:rPr>
          <w:lang w:val="fr-CH"/>
        </w:rPr>
      </w:pPr>
    </w:p>
    <w:p w14:paraId="5EA313C5" w14:textId="77777777" w:rsidR="00231415" w:rsidRPr="00231415" w:rsidRDefault="00231415" w:rsidP="00231415">
      <w:pPr>
        <w:rPr>
          <w:lang w:val="fr-CH"/>
        </w:rPr>
      </w:pPr>
      <w:r w:rsidRPr="00231415">
        <w:rPr>
          <w:noProof/>
          <w:lang w:val="fr-CH"/>
        </w:rPr>
        <w:lastRenderedPageBreak/>
        <mc:AlternateContent>
          <mc:Choice Requires="wps">
            <w:drawing>
              <wp:inline distT="0" distB="0" distL="0" distR="0" wp14:anchorId="33B14CEE" wp14:editId="33E1276B">
                <wp:extent cx="6048000" cy="881449"/>
                <wp:effectExtent l="0" t="0" r="0" b="0"/>
                <wp:docPr id="7" name="Textfeld 7"/>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659A7" w14:textId="79F19159" w:rsidR="00231415" w:rsidRPr="00231415" w:rsidRDefault="00231415" w:rsidP="00231415">
                            <w:pPr>
                              <w:pStyle w:val="Titre1"/>
                              <w:spacing w:before="200"/>
                              <w:rPr>
                                <w:lang w:val="fr-CH"/>
                              </w:rPr>
                            </w:pPr>
                            <w:r w:rsidRPr="00231415">
                              <w:rPr>
                                <w:lang w:val="fr-CH"/>
                              </w:rPr>
                              <w:t xml:space="preserve">Ensemble pour la biodiversité – du niveau local au niveau </w:t>
                            </w:r>
                            <w:r w:rsidR="00A1456A">
                              <w:rPr>
                                <w:lang w:val="fr-CH"/>
                              </w:rPr>
                              <w:t>mondial</w:t>
                            </w:r>
                          </w:p>
                          <w:p w14:paraId="70725C6B" w14:textId="1A665E2A" w:rsidR="00EC60C9" w:rsidRPr="00EC60C9" w:rsidRDefault="00EC60C9" w:rsidP="00EC60C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p>
                          <w:p w14:paraId="1B865B3E" w14:textId="47C8831F" w:rsidR="00EC60C9" w:rsidRPr="00EC60C9" w:rsidRDefault="00EC60C9" w:rsidP="00EC60C9">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w:t>
                            </w:r>
                            <w:proofErr w:type="spellStart"/>
                            <w:r w:rsidRPr="00EC60C9">
                              <w:rPr>
                                <w:lang w:val="fr-CH"/>
                              </w:rPr>
                              <w:t>centres-nature</w:t>
                            </w:r>
                            <w:proofErr w:type="spellEnd"/>
                            <w:r w:rsidRPr="00EC60C9">
                              <w:rPr>
                                <w:lang w:val="fr-CH"/>
                              </w:rPr>
                              <w:t xml:space="preserve"> BirdLife, nos publications et un large éventail de cours, nous sommes les ambassadeurs de la nature auprès du public et motivons les gens à la protéger.</w:t>
                            </w:r>
                          </w:p>
                          <w:p w14:paraId="0C6727FA" w14:textId="77777777" w:rsidR="00EC60C9" w:rsidRPr="00EC60C9" w:rsidRDefault="00EC60C9" w:rsidP="00EC60C9">
                            <w:pPr>
                              <w:pStyle w:val="StandardmitAbsatz"/>
                              <w:rPr>
                                <w:lang w:val="fr-CH"/>
                              </w:rPr>
                            </w:pPr>
                            <w:r w:rsidRPr="00EC60C9">
                              <w:rPr>
                                <w:lang w:val="fr-CH"/>
                              </w:rPr>
                              <w:t>Vous aussi, soyez de la partie ! Informez-vous et participez au réseau BirdLife : www.birdlife.ch</w:t>
                            </w:r>
                          </w:p>
                          <w:p w14:paraId="6C755C1D" w14:textId="77777777" w:rsidR="00EC60C9" w:rsidRPr="00EC60C9" w:rsidRDefault="00EC60C9" w:rsidP="00EC60C9">
                            <w:pPr>
                              <w:pStyle w:val="StandardmitAbsatz"/>
                              <w:rPr>
                                <w:lang w:val="fr-CH"/>
                              </w:rPr>
                            </w:pPr>
                          </w:p>
                          <w:p w14:paraId="056304A2" w14:textId="6D5BAA83" w:rsidR="00231415" w:rsidRPr="00BD5ED6" w:rsidRDefault="00EC60C9" w:rsidP="00EC60C9">
                            <w:pPr>
                              <w:pStyle w:val="StandardmitAbsatz"/>
                              <w:rPr>
                                <w:lang w:val="fr-CH"/>
                              </w:rPr>
                            </w:pPr>
                            <w:r w:rsidRPr="00EC60C9">
                              <w:rPr>
                                <w:lang w:val="fr-CH"/>
                              </w:rPr>
                              <w:t>BirdLife Suisse vous remercie de votre intérêt et de votre soutien.</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3B14CEE" id="_x0000_t202" coordsize="21600,21600" o:spt="202" path="m,l,21600r21600,l21600,xe">
                <v:stroke joinstyle="miter"/>
                <v:path gradientshapeok="t" o:connecttype="rect"/>
              </v:shapetype>
              <v:shape id="Textfeld 7"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" fillcolor="#daf2d5 [661]" stroked="f" strokeweight=".5pt">
                <v:textbox style="mso-fit-shape-to-text:t" inset="3mm,0,3mm,2mm">
                  <w:txbxContent>
                    <w:p w14:paraId="003659A7" w14:textId="79F19159" w:rsidR="00231415" w:rsidRPr="00231415" w:rsidRDefault="00231415" w:rsidP="00231415">
                      <w:pPr>
                        <w:pStyle w:val="Titre1"/>
                        <w:spacing w:before="200"/>
                        <w:rPr>
                          <w:lang w:val="fr-CH"/>
                        </w:rPr>
                      </w:pPr>
                      <w:r w:rsidRPr="00231415">
                        <w:rPr>
                          <w:lang w:val="fr-CH"/>
                        </w:rPr>
                        <w:t xml:space="preserve">Ensemble pour la biodiversité – du niveau local au niveau </w:t>
                      </w:r>
                      <w:r w:rsidR="00A1456A">
                        <w:rPr>
                          <w:lang w:val="fr-CH"/>
                        </w:rPr>
                        <w:t>mondial</w:t>
                      </w:r>
                    </w:p>
                    <w:p w14:paraId="70725C6B" w14:textId="1A665E2A" w:rsidR="00EC60C9" w:rsidRPr="00EC60C9" w:rsidRDefault="00EC60C9" w:rsidP="00EC60C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p>
                    <w:p w14:paraId="1B865B3E" w14:textId="47C8831F" w:rsidR="00EC60C9" w:rsidRPr="00EC60C9" w:rsidRDefault="00EC60C9" w:rsidP="00EC60C9">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w:t>
                      </w:r>
                      <w:proofErr w:type="spellStart"/>
                      <w:r w:rsidRPr="00EC60C9">
                        <w:rPr>
                          <w:lang w:val="fr-CH"/>
                        </w:rPr>
                        <w:t>centres-nature</w:t>
                      </w:r>
                      <w:proofErr w:type="spellEnd"/>
                      <w:r w:rsidRPr="00EC60C9">
                        <w:rPr>
                          <w:lang w:val="fr-CH"/>
                        </w:rPr>
                        <w:t xml:space="preserve"> BirdLife, nos publications et un large éventail de cours, nous sommes les ambassadeurs de la nature auprès du public et motivons les gens à la protéger.</w:t>
                      </w:r>
                    </w:p>
                    <w:p w14:paraId="0C6727FA" w14:textId="77777777" w:rsidR="00EC60C9" w:rsidRPr="00EC60C9" w:rsidRDefault="00EC60C9" w:rsidP="00EC60C9">
                      <w:pPr>
                        <w:pStyle w:val="StandardmitAbsatz"/>
                        <w:rPr>
                          <w:lang w:val="fr-CH"/>
                        </w:rPr>
                      </w:pPr>
                      <w:r w:rsidRPr="00EC60C9">
                        <w:rPr>
                          <w:lang w:val="fr-CH"/>
                        </w:rPr>
                        <w:t>Vous aussi, soyez de la partie ! Informez-vous et participez au réseau BirdLife : www.birdlife.ch</w:t>
                      </w:r>
                    </w:p>
                    <w:p w14:paraId="6C755C1D" w14:textId="77777777" w:rsidR="00EC60C9" w:rsidRPr="00EC60C9" w:rsidRDefault="00EC60C9" w:rsidP="00EC60C9">
                      <w:pPr>
                        <w:pStyle w:val="StandardmitAbsatz"/>
                        <w:rPr>
                          <w:lang w:val="fr-CH"/>
                        </w:rPr>
                      </w:pPr>
                    </w:p>
                    <w:p w14:paraId="056304A2" w14:textId="6D5BAA83" w:rsidR="00231415" w:rsidRPr="00BD5ED6" w:rsidRDefault="00EC60C9" w:rsidP="00EC60C9">
                      <w:pPr>
                        <w:pStyle w:val="StandardmitAbsatz"/>
                        <w:rPr>
                          <w:lang w:val="fr-CH"/>
                        </w:rPr>
                      </w:pPr>
                      <w:r w:rsidRPr="00EC60C9">
                        <w:rPr>
                          <w:lang w:val="fr-CH"/>
                        </w:rPr>
                        <w:t>BirdLife Suisse vous remercie de votre intérêt et de votre soutien.</w:t>
                      </w:r>
                    </w:p>
                  </w:txbxContent>
                </v:textbox>
                <w10:anchorlock/>
              </v:shape>
            </w:pict>
          </mc:Fallback>
        </mc:AlternateContent>
      </w:r>
    </w:p>
    <w:p w14:paraId="313A5372" w14:textId="77777777" w:rsidR="00231415" w:rsidRPr="007A44EF" w:rsidRDefault="00231415" w:rsidP="007A44EF"/>
    <w:p w14:paraId="259FFEF4" w14:textId="77777777" w:rsidR="007A44EF" w:rsidRPr="007A44EF" w:rsidRDefault="007A44EF" w:rsidP="007A44EF">
      <w:pPr>
        <w:rPr>
          <w:lang w:val="fr-CH"/>
        </w:rPr>
      </w:pPr>
    </w:p>
    <w:p w14:paraId="06049582" w14:textId="77777777" w:rsidR="00231415" w:rsidRPr="00C63534" w:rsidRDefault="007A44EF" w:rsidP="00C2139E">
      <w:pPr>
        <w:rPr>
          <w:b/>
          <w:bCs/>
          <w:lang w:val="fr-CH"/>
        </w:rPr>
      </w:pPr>
      <w:r w:rsidRPr="00C63534">
        <w:rPr>
          <w:b/>
          <w:bCs/>
          <w:lang w:val="fr-CH"/>
        </w:rPr>
        <w:t>Notes pour la rédaction :</w:t>
      </w:r>
    </w:p>
    <w:p w14:paraId="78E85EE9" w14:textId="77777777" w:rsidR="00231415" w:rsidRPr="00BC0FD9" w:rsidRDefault="00231415" w:rsidP="00C2139E">
      <w:pPr>
        <w:rPr>
          <w:lang w:val="fr-CH"/>
        </w:rPr>
      </w:pPr>
    </w:p>
    <w:p w14:paraId="3434FD15" w14:textId="173206DB" w:rsidR="00231415" w:rsidRDefault="007A44EF" w:rsidP="00C2139E">
      <w:pPr>
        <w:rPr>
          <w:lang w:val="fr-CH"/>
        </w:rPr>
      </w:pPr>
      <w:r w:rsidRPr="00085A1C">
        <w:rPr>
          <w:lang w:val="fr-CH"/>
        </w:rPr>
        <w:t xml:space="preserve">Vous trouverez des photos sous </w:t>
      </w:r>
      <w:hyperlink r:id="rId12" w:history="1">
        <w:r w:rsidR="0024168A" w:rsidRPr="00085A1C">
          <w:rPr>
            <w:rStyle w:val="Lienhypertexte"/>
            <w:lang w:val="fr-CH"/>
          </w:rPr>
          <w:t>www.birdlife.ch/fr/presse</w:t>
        </w:r>
      </w:hyperlink>
    </w:p>
    <w:p w14:paraId="43EE9C36" w14:textId="77777777" w:rsidR="0024168A" w:rsidRDefault="0024168A" w:rsidP="00C2139E">
      <w:pPr>
        <w:rPr>
          <w:lang w:val="fr-CH"/>
        </w:rPr>
      </w:pPr>
    </w:p>
    <w:p w14:paraId="1D6A9584" w14:textId="77777777" w:rsidR="00662D6C" w:rsidRDefault="00662D6C" w:rsidP="00BC0FD9">
      <w:pPr>
        <w:rPr>
          <w:lang w:val="fr-CH"/>
        </w:rPr>
      </w:pPr>
    </w:p>
    <w:p w14:paraId="446C51CC" w14:textId="35492108" w:rsidR="00AE37ED" w:rsidRDefault="00AE37ED" w:rsidP="00AE37ED">
      <w:pPr>
        <w:rPr>
          <w:b/>
          <w:bCs/>
          <w:lang w:val="fr-CH"/>
        </w:rPr>
      </w:pPr>
      <w:r w:rsidRPr="00AE37ED">
        <w:rPr>
          <w:b/>
          <w:bCs/>
          <w:lang w:val="fr-CH"/>
        </w:rPr>
        <w:t>Contacts pour les médias</w:t>
      </w:r>
      <w:r>
        <w:rPr>
          <w:b/>
          <w:bCs/>
          <w:lang w:val="fr-CH"/>
        </w:rPr>
        <w:t xml:space="preserve"> </w:t>
      </w:r>
      <w:r w:rsidR="008147D5" w:rsidRPr="008147D5">
        <w:rPr>
          <w:b/>
          <w:bCs/>
          <w:lang w:val="fr-CH"/>
        </w:rPr>
        <w:t>(incluant organisation d’interviews avec l’artiste)</w:t>
      </w:r>
      <w:r w:rsidR="008147D5">
        <w:rPr>
          <w:b/>
          <w:bCs/>
          <w:lang w:val="fr-CH"/>
        </w:rPr>
        <w:t xml:space="preserve"> </w:t>
      </w:r>
      <w:r w:rsidRPr="00AE37ED">
        <w:rPr>
          <w:b/>
          <w:bCs/>
          <w:lang w:val="fr-CH"/>
        </w:rPr>
        <w:t>:</w:t>
      </w:r>
    </w:p>
    <w:p w14:paraId="11789255" w14:textId="77777777" w:rsidR="00B24A38" w:rsidRDefault="00B24A38" w:rsidP="00AE37ED">
      <w:pPr>
        <w:rPr>
          <w:b/>
          <w:bCs/>
          <w:lang w:val="fr-CH"/>
        </w:rPr>
      </w:pPr>
    </w:p>
    <w:p w14:paraId="0A8AE5C4" w14:textId="4CC18454" w:rsidR="00AE37ED" w:rsidRDefault="00AE37ED" w:rsidP="00AE37ED">
      <w:pPr>
        <w:rPr>
          <w:lang w:val="fr-CH"/>
        </w:rPr>
      </w:pPr>
      <w:r>
        <w:rPr>
          <w:lang w:val="fr-CH"/>
        </w:rPr>
        <w:t xml:space="preserve">François </w:t>
      </w:r>
      <w:proofErr w:type="spellStart"/>
      <w:r>
        <w:rPr>
          <w:lang w:val="fr-CH"/>
        </w:rPr>
        <w:t>Turrian</w:t>
      </w:r>
      <w:proofErr w:type="spellEnd"/>
      <w:r>
        <w:rPr>
          <w:lang w:val="fr-CH"/>
        </w:rPr>
        <w:t xml:space="preserve">, Directeur romand, </w:t>
      </w:r>
      <w:hyperlink r:id="rId13" w:history="1">
        <w:r w:rsidRPr="00293513">
          <w:rPr>
            <w:rStyle w:val="Lienhypertexte"/>
            <w:lang w:val="fr-CH"/>
          </w:rPr>
          <w:t>francois.turrian@birdlife.ch</w:t>
        </w:r>
      </w:hyperlink>
      <w:r w:rsidR="00C417AB">
        <w:rPr>
          <w:lang w:val="fr-CH"/>
        </w:rPr>
        <w:t>,</w:t>
      </w:r>
      <w:r>
        <w:rPr>
          <w:lang w:val="fr-CH"/>
        </w:rPr>
        <w:t xml:space="preserve"> </w:t>
      </w:r>
      <w:r w:rsidR="00C417AB">
        <w:rPr>
          <w:lang w:val="fr-CH"/>
        </w:rPr>
        <w:t>t</w:t>
      </w:r>
      <w:r>
        <w:rPr>
          <w:lang w:val="fr-CH"/>
        </w:rPr>
        <w:t>él. 079 318 77 75</w:t>
      </w:r>
    </w:p>
    <w:p w14:paraId="458DEF7F" w14:textId="7CFF14EC" w:rsidR="00662D6C" w:rsidRPr="008E165F" w:rsidRDefault="004659F1" w:rsidP="00BC0FD9">
      <w:pPr>
        <w:rPr>
          <w:lang w:val="fr-CH"/>
        </w:rPr>
      </w:pPr>
      <w:r>
        <w:rPr>
          <w:lang w:val="fr-CH"/>
        </w:rPr>
        <w:t>Mélanie Tissot, Directrice</w:t>
      </w:r>
      <w:r w:rsidR="00D626EB">
        <w:rPr>
          <w:lang w:val="fr-CH"/>
        </w:rPr>
        <w:t xml:space="preserve"> du </w:t>
      </w:r>
      <w:r w:rsidR="00B46243">
        <w:rPr>
          <w:lang w:val="fr-CH"/>
        </w:rPr>
        <w:t>C</w:t>
      </w:r>
      <w:r w:rsidR="00D626EB">
        <w:rPr>
          <w:lang w:val="fr-CH"/>
        </w:rPr>
        <w:t>entre-</w:t>
      </w:r>
      <w:r w:rsidR="00B46243">
        <w:rPr>
          <w:lang w:val="fr-CH"/>
        </w:rPr>
        <w:t>N</w:t>
      </w:r>
      <w:r w:rsidR="00D626EB">
        <w:rPr>
          <w:lang w:val="fr-CH"/>
        </w:rPr>
        <w:t>ature BirdLife de La Sauge</w:t>
      </w:r>
      <w:r w:rsidR="00C417AB">
        <w:rPr>
          <w:lang w:val="fr-CH"/>
        </w:rPr>
        <w:t xml:space="preserve">, </w:t>
      </w:r>
      <w:hyperlink r:id="rId14" w:history="1">
        <w:r w:rsidR="00C417AB" w:rsidRPr="00D70B4C">
          <w:rPr>
            <w:rStyle w:val="Lienhypertexte"/>
            <w:lang w:val="fr-CH"/>
          </w:rPr>
          <w:t>melanie.tissot@birdlife.ch</w:t>
        </w:r>
      </w:hyperlink>
      <w:r w:rsidR="00C417AB" w:rsidRPr="00D70B4C">
        <w:rPr>
          <w:lang w:val="fr-CH"/>
        </w:rPr>
        <w:t xml:space="preserve">, tél. </w:t>
      </w:r>
      <w:r w:rsidR="00130A2E" w:rsidRPr="00D70B4C">
        <w:rPr>
          <w:lang w:val="fr-CH"/>
        </w:rPr>
        <w:t>076</w:t>
      </w:r>
      <w:r w:rsidR="00130A2E">
        <w:rPr>
          <w:lang w:val="fr-CH"/>
        </w:rPr>
        <w:t> 364 62 45</w:t>
      </w:r>
      <w:bookmarkEnd w:id="0"/>
      <w:bookmarkEnd w:id="1"/>
    </w:p>
    <w:sectPr w:rsidR="00662D6C" w:rsidRPr="008E165F" w:rsidSect="0040389A">
      <w:footerReference w:type="default" r:id="rId15"/>
      <w:headerReference w:type="first" r:id="rId16"/>
      <w:footerReference w:type="first" r:id="rId17"/>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96DA" w14:textId="77777777" w:rsidR="00E55F12" w:rsidRDefault="00E55F12" w:rsidP="00F91D37">
      <w:pPr>
        <w:spacing w:line="240" w:lineRule="auto"/>
      </w:pPr>
      <w:r>
        <w:separator/>
      </w:r>
    </w:p>
  </w:endnote>
  <w:endnote w:type="continuationSeparator" w:id="0">
    <w:p w14:paraId="448D8005" w14:textId="77777777" w:rsidR="00E55F12" w:rsidRDefault="00E55F1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Circular A Light">
    <w:panose1 w:val="020B0304000000000000"/>
    <w:charset w:val="00"/>
    <w:family w:val="swiss"/>
    <w:notTrueType/>
    <w:pitch w:val="variable"/>
    <w:sig w:usb0="00000207" w:usb1="00000001" w:usb2="00000000" w:usb3="00000000" w:csb0="00000097"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Euclid Circular A Medium">
    <w:panose1 w:val="020B0604000000000000"/>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015746"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749A50"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BE59" w14:textId="77777777" w:rsidR="00E55F12" w:rsidRDefault="00E55F12" w:rsidP="00F91D37">
      <w:pPr>
        <w:spacing w:line="240" w:lineRule="auto"/>
      </w:pPr>
      <w:r>
        <w:separator/>
      </w:r>
    </w:p>
  </w:footnote>
  <w:footnote w:type="continuationSeparator" w:id="0">
    <w:p w14:paraId="032665CF" w14:textId="77777777" w:rsidR="00E55F12" w:rsidRDefault="00E55F12"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33BA3F"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2D5E3223"/>
    <w:multiLevelType w:val="hybridMultilevel"/>
    <w:tmpl w:val="79F04E9E"/>
    <w:lvl w:ilvl="0" w:tplc="BCCEDB6C">
      <w:start w:val="2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2"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30"/>
  </w:num>
  <w:num w:numId="12" w16cid:durableId="956832184">
    <w:abstractNumId w:val="23"/>
  </w:num>
  <w:num w:numId="13" w16cid:durableId="2012682867">
    <w:abstractNumId w:val="19"/>
  </w:num>
  <w:num w:numId="14" w16cid:durableId="777718541">
    <w:abstractNumId w:val="32"/>
  </w:num>
  <w:num w:numId="15" w16cid:durableId="1946575995">
    <w:abstractNumId w:val="31"/>
  </w:num>
  <w:num w:numId="16" w16cid:durableId="1254821494">
    <w:abstractNumId w:val="12"/>
  </w:num>
  <w:num w:numId="17" w16cid:durableId="1370107162">
    <w:abstractNumId w:val="20"/>
  </w:num>
  <w:num w:numId="18" w16cid:durableId="14762212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9"/>
  </w:num>
  <w:num w:numId="20" w16cid:durableId="1552418522">
    <w:abstractNumId w:val="18"/>
  </w:num>
  <w:num w:numId="21" w16cid:durableId="260530654">
    <w:abstractNumId w:val="27"/>
  </w:num>
  <w:num w:numId="22" w16cid:durableId="1634212577">
    <w:abstractNumId w:val="26"/>
  </w:num>
  <w:num w:numId="23" w16cid:durableId="701790021">
    <w:abstractNumId w:val="14"/>
  </w:num>
  <w:num w:numId="24" w16cid:durableId="1553157393">
    <w:abstractNumId w:val="21"/>
  </w:num>
  <w:num w:numId="25" w16cid:durableId="1346635887">
    <w:abstractNumId w:val="28"/>
  </w:num>
  <w:num w:numId="26" w16cid:durableId="1025324803">
    <w:abstractNumId w:val="24"/>
  </w:num>
  <w:num w:numId="27" w16cid:durableId="579367203">
    <w:abstractNumId w:val="16"/>
  </w:num>
  <w:num w:numId="28" w16cid:durableId="171723735">
    <w:abstractNumId w:val="11"/>
  </w:num>
  <w:num w:numId="29" w16cid:durableId="1696612057">
    <w:abstractNumId w:val="25"/>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2"/>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7"/>
  </w:num>
  <w:num w:numId="46" w16cid:durableId="13988244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2978"/>
    <w:rsid w:val="0000710A"/>
    <w:rsid w:val="0001010F"/>
    <w:rsid w:val="00013B11"/>
    <w:rsid w:val="00014DD6"/>
    <w:rsid w:val="000206B7"/>
    <w:rsid w:val="00025CEC"/>
    <w:rsid w:val="000266B7"/>
    <w:rsid w:val="00032B92"/>
    <w:rsid w:val="000409C8"/>
    <w:rsid w:val="00041700"/>
    <w:rsid w:val="00043C11"/>
    <w:rsid w:val="00047C3E"/>
    <w:rsid w:val="0005527F"/>
    <w:rsid w:val="00056C9E"/>
    <w:rsid w:val="00063BC2"/>
    <w:rsid w:val="000701F1"/>
    <w:rsid w:val="00071417"/>
    <w:rsid w:val="00071780"/>
    <w:rsid w:val="00077BA3"/>
    <w:rsid w:val="000803EB"/>
    <w:rsid w:val="00080B5A"/>
    <w:rsid w:val="000813B5"/>
    <w:rsid w:val="000824D3"/>
    <w:rsid w:val="00085A1C"/>
    <w:rsid w:val="000879BA"/>
    <w:rsid w:val="00090380"/>
    <w:rsid w:val="00091D36"/>
    <w:rsid w:val="00096E8E"/>
    <w:rsid w:val="000A06D7"/>
    <w:rsid w:val="000A1884"/>
    <w:rsid w:val="000A1B47"/>
    <w:rsid w:val="000A24EC"/>
    <w:rsid w:val="000A621D"/>
    <w:rsid w:val="000B183F"/>
    <w:rsid w:val="000B595D"/>
    <w:rsid w:val="000B5BAB"/>
    <w:rsid w:val="000C3020"/>
    <w:rsid w:val="000C3F85"/>
    <w:rsid w:val="000C49C1"/>
    <w:rsid w:val="000C7159"/>
    <w:rsid w:val="000D1743"/>
    <w:rsid w:val="000D1BB6"/>
    <w:rsid w:val="000D6CE1"/>
    <w:rsid w:val="000E0C98"/>
    <w:rsid w:val="000E7543"/>
    <w:rsid w:val="000E756F"/>
    <w:rsid w:val="000F11AA"/>
    <w:rsid w:val="000F1D2B"/>
    <w:rsid w:val="0010021F"/>
    <w:rsid w:val="0010065F"/>
    <w:rsid w:val="0010073A"/>
    <w:rsid w:val="00102345"/>
    <w:rsid w:val="00102FDE"/>
    <w:rsid w:val="00104011"/>
    <w:rsid w:val="00106688"/>
    <w:rsid w:val="00107F09"/>
    <w:rsid w:val="001117CC"/>
    <w:rsid w:val="00112828"/>
    <w:rsid w:val="001134C7"/>
    <w:rsid w:val="00113CB8"/>
    <w:rsid w:val="001150F1"/>
    <w:rsid w:val="0011643C"/>
    <w:rsid w:val="0012151C"/>
    <w:rsid w:val="001238A1"/>
    <w:rsid w:val="00124C1B"/>
    <w:rsid w:val="00127BBA"/>
    <w:rsid w:val="00130A2E"/>
    <w:rsid w:val="00133CFB"/>
    <w:rsid w:val="001375AB"/>
    <w:rsid w:val="0014032D"/>
    <w:rsid w:val="00140D1D"/>
    <w:rsid w:val="00141AA4"/>
    <w:rsid w:val="00142A95"/>
    <w:rsid w:val="00144122"/>
    <w:rsid w:val="00152B84"/>
    <w:rsid w:val="00154677"/>
    <w:rsid w:val="00157ECA"/>
    <w:rsid w:val="00162571"/>
    <w:rsid w:val="0016774B"/>
    <w:rsid w:val="00167916"/>
    <w:rsid w:val="0017065E"/>
    <w:rsid w:val="00171870"/>
    <w:rsid w:val="00173858"/>
    <w:rsid w:val="001859D2"/>
    <w:rsid w:val="00187DBE"/>
    <w:rsid w:val="00192B6A"/>
    <w:rsid w:val="00192F98"/>
    <w:rsid w:val="001A118D"/>
    <w:rsid w:val="001A1EF3"/>
    <w:rsid w:val="001A3606"/>
    <w:rsid w:val="001A43BD"/>
    <w:rsid w:val="001A440D"/>
    <w:rsid w:val="001A52F4"/>
    <w:rsid w:val="001B2991"/>
    <w:rsid w:val="001B4394"/>
    <w:rsid w:val="001C3471"/>
    <w:rsid w:val="001C72B1"/>
    <w:rsid w:val="001E2098"/>
    <w:rsid w:val="001E73F4"/>
    <w:rsid w:val="001F4A7E"/>
    <w:rsid w:val="001F4B8C"/>
    <w:rsid w:val="001F4F9B"/>
    <w:rsid w:val="001F7438"/>
    <w:rsid w:val="00220B9C"/>
    <w:rsid w:val="002267B1"/>
    <w:rsid w:val="0022685B"/>
    <w:rsid w:val="0023018C"/>
    <w:rsid w:val="00231415"/>
    <w:rsid w:val="0023205B"/>
    <w:rsid w:val="002326AB"/>
    <w:rsid w:val="00233772"/>
    <w:rsid w:val="00233C4E"/>
    <w:rsid w:val="0023413A"/>
    <w:rsid w:val="00234C50"/>
    <w:rsid w:val="0024168A"/>
    <w:rsid w:val="002466D7"/>
    <w:rsid w:val="00246DC1"/>
    <w:rsid w:val="00247692"/>
    <w:rsid w:val="00247905"/>
    <w:rsid w:val="00255FA3"/>
    <w:rsid w:val="0025644A"/>
    <w:rsid w:val="00267F71"/>
    <w:rsid w:val="002726D9"/>
    <w:rsid w:val="00273EBC"/>
    <w:rsid w:val="00283995"/>
    <w:rsid w:val="00290E37"/>
    <w:rsid w:val="00292375"/>
    <w:rsid w:val="002A06CD"/>
    <w:rsid w:val="002B551B"/>
    <w:rsid w:val="002B5771"/>
    <w:rsid w:val="002B76A9"/>
    <w:rsid w:val="002C163B"/>
    <w:rsid w:val="002D272F"/>
    <w:rsid w:val="002D38AE"/>
    <w:rsid w:val="002D42AE"/>
    <w:rsid w:val="002D709C"/>
    <w:rsid w:val="002E5627"/>
    <w:rsid w:val="002F06AA"/>
    <w:rsid w:val="002F0DB7"/>
    <w:rsid w:val="002F1DD5"/>
    <w:rsid w:val="002F4846"/>
    <w:rsid w:val="002F6392"/>
    <w:rsid w:val="002F68A2"/>
    <w:rsid w:val="00301B1F"/>
    <w:rsid w:val="003020C7"/>
    <w:rsid w:val="0030245A"/>
    <w:rsid w:val="00303B73"/>
    <w:rsid w:val="00313CFB"/>
    <w:rsid w:val="00316935"/>
    <w:rsid w:val="00316A44"/>
    <w:rsid w:val="00320055"/>
    <w:rsid w:val="0032330D"/>
    <w:rsid w:val="00333A1B"/>
    <w:rsid w:val="00337D9F"/>
    <w:rsid w:val="00340963"/>
    <w:rsid w:val="003413D7"/>
    <w:rsid w:val="003451BB"/>
    <w:rsid w:val="00350607"/>
    <w:rsid w:val="003514EE"/>
    <w:rsid w:val="003517B3"/>
    <w:rsid w:val="0035652B"/>
    <w:rsid w:val="003619E3"/>
    <w:rsid w:val="00363671"/>
    <w:rsid w:val="00364328"/>
    <w:rsid w:val="00364EE3"/>
    <w:rsid w:val="003757E4"/>
    <w:rsid w:val="00375834"/>
    <w:rsid w:val="00383F2D"/>
    <w:rsid w:val="0038768E"/>
    <w:rsid w:val="0039124E"/>
    <w:rsid w:val="003938AC"/>
    <w:rsid w:val="00394418"/>
    <w:rsid w:val="00396CB9"/>
    <w:rsid w:val="003A0C4D"/>
    <w:rsid w:val="003A7B76"/>
    <w:rsid w:val="003B1797"/>
    <w:rsid w:val="003C3548"/>
    <w:rsid w:val="003C3AED"/>
    <w:rsid w:val="003C3D32"/>
    <w:rsid w:val="003C6E42"/>
    <w:rsid w:val="003D0FAA"/>
    <w:rsid w:val="003D16A6"/>
    <w:rsid w:val="003D2D99"/>
    <w:rsid w:val="003D5968"/>
    <w:rsid w:val="003D6AA4"/>
    <w:rsid w:val="003E2D8A"/>
    <w:rsid w:val="003F1A56"/>
    <w:rsid w:val="003F2444"/>
    <w:rsid w:val="00400DD2"/>
    <w:rsid w:val="0040257D"/>
    <w:rsid w:val="0040389A"/>
    <w:rsid w:val="00411173"/>
    <w:rsid w:val="00412346"/>
    <w:rsid w:val="00414D43"/>
    <w:rsid w:val="00421209"/>
    <w:rsid w:val="00421DE9"/>
    <w:rsid w:val="0042454D"/>
    <w:rsid w:val="00426067"/>
    <w:rsid w:val="00431B21"/>
    <w:rsid w:val="0044142A"/>
    <w:rsid w:val="0044347F"/>
    <w:rsid w:val="00444695"/>
    <w:rsid w:val="00445544"/>
    <w:rsid w:val="00452D49"/>
    <w:rsid w:val="0045530E"/>
    <w:rsid w:val="00463BA6"/>
    <w:rsid w:val="004659F1"/>
    <w:rsid w:val="00466B54"/>
    <w:rsid w:val="00466EE7"/>
    <w:rsid w:val="004671E8"/>
    <w:rsid w:val="00471D34"/>
    <w:rsid w:val="004721E6"/>
    <w:rsid w:val="00476E20"/>
    <w:rsid w:val="00480603"/>
    <w:rsid w:val="00480C4C"/>
    <w:rsid w:val="004832FC"/>
    <w:rsid w:val="00484B02"/>
    <w:rsid w:val="00485312"/>
    <w:rsid w:val="00486DBB"/>
    <w:rsid w:val="00494FD7"/>
    <w:rsid w:val="00495F83"/>
    <w:rsid w:val="004A039B"/>
    <w:rsid w:val="004A0C31"/>
    <w:rsid w:val="004A5CB4"/>
    <w:rsid w:val="004A5D64"/>
    <w:rsid w:val="004A6CF6"/>
    <w:rsid w:val="004B0FDB"/>
    <w:rsid w:val="004B3225"/>
    <w:rsid w:val="004C1329"/>
    <w:rsid w:val="004C3880"/>
    <w:rsid w:val="004D0F2F"/>
    <w:rsid w:val="004D179F"/>
    <w:rsid w:val="004D5B31"/>
    <w:rsid w:val="004E0B52"/>
    <w:rsid w:val="004E0E33"/>
    <w:rsid w:val="004F11B0"/>
    <w:rsid w:val="004F22CB"/>
    <w:rsid w:val="00500294"/>
    <w:rsid w:val="00506BB8"/>
    <w:rsid w:val="00526C93"/>
    <w:rsid w:val="00530E91"/>
    <w:rsid w:val="00531895"/>
    <w:rsid w:val="005339AE"/>
    <w:rsid w:val="00535EA2"/>
    <w:rsid w:val="00537410"/>
    <w:rsid w:val="00543061"/>
    <w:rsid w:val="00544CD1"/>
    <w:rsid w:val="00550787"/>
    <w:rsid w:val="005510CD"/>
    <w:rsid w:val="00554D4C"/>
    <w:rsid w:val="00562128"/>
    <w:rsid w:val="00571D53"/>
    <w:rsid w:val="005727AC"/>
    <w:rsid w:val="0057338A"/>
    <w:rsid w:val="00576439"/>
    <w:rsid w:val="005845E0"/>
    <w:rsid w:val="00591832"/>
    <w:rsid w:val="00592841"/>
    <w:rsid w:val="00597273"/>
    <w:rsid w:val="005A2641"/>
    <w:rsid w:val="005A2866"/>
    <w:rsid w:val="005A357F"/>
    <w:rsid w:val="005A60D0"/>
    <w:rsid w:val="005A64D1"/>
    <w:rsid w:val="005A6E03"/>
    <w:rsid w:val="005A7BE5"/>
    <w:rsid w:val="005B4318"/>
    <w:rsid w:val="005B4DEC"/>
    <w:rsid w:val="005B6FD0"/>
    <w:rsid w:val="005C1D6A"/>
    <w:rsid w:val="005C3249"/>
    <w:rsid w:val="005C6148"/>
    <w:rsid w:val="005C61A5"/>
    <w:rsid w:val="005C6741"/>
    <w:rsid w:val="005C7189"/>
    <w:rsid w:val="005D066B"/>
    <w:rsid w:val="005D21BD"/>
    <w:rsid w:val="005D7F4B"/>
    <w:rsid w:val="005E1157"/>
    <w:rsid w:val="005E4E72"/>
    <w:rsid w:val="005F54EE"/>
    <w:rsid w:val="00601E96"/>
    <w:rsid w:val="00604483"/>
    <w:rsid w:val="006044D5"/>
    <w:rsid w:val="00616321"/>
    <w:rsid w:val="00622481"/>
    <w:rsid w:val="00622FDC"/>
    <w:rsid w:val="006245BF"/>
    <w:rsid w:val="00625020"/>
    <w:rsid w:val="00630515"/>
    <w:rsid w:val="00630DD5"/>
    <w:rsid w:val="00636D92"/>
    <w:rsid w:val="00640CF9"/>
    <w:rsid w:val="00642F26"/>
    <w:rsid w:val="006464A9"/>
    <w:rsid w:val="00647B77"/>
    <w:rsid w:val="00650B3D"/>
    <w:rsid w:val="0065274C"/>
    <w:rsid w:val="006545F4"/>
    <w:rsid w:val="00655BD6"/>
    <w:rsid w:val="00657D16"/>
    <w:rsid w:val="006601C0"/>
    <w:rsid w:val="00661A71"/>
    <w:rsid w:val="00662D6C"/>
    <w:rsid w:val="00672E90"/>
    <w:rsid w:val="006868ED"/>
    <w:rsid w:val="00686D14"/>
    <w:rsid w:val="00687ED7"/>
    <w:rsid w:val="00695903"/>
    <w:rsid w:val="006A6CA9"/>
    <w:rsid w:val="006B18CA"/>
    <w:rsid w:val="006B3083"/>
    <w:rsid w:val="006B4765"/>
    <w:rsid w:val="006B4AE6"/>
    <w:rsid w:val="006C144C"/>
    <w:rsid w:val="006C1F6D"/>
    <w:rsid w:val="006C3DF3"/>
    <w:rsid w:val="006C62E1"/>
    <w:rsid w:val="006C6FD0"/>
    <w:rsid w:val="006E0F4E"/>
    <w:rsid w:val="006E3B24"/>
    <w:rsid w:val="006E4AF1"/>
    <w:rsid w:val="006E4B4E"/>
    <w:rsid w:val="006E6558"/>
    <w:rsid w:val="006F0345"/>
    <w:rsid w:val="006F0469"/>
    <w:rsid w:val="006F5C45"/>
    <w:rsid w:val="006F7C00"/>
    <w:rsid w:val="00700979"/>
    <w:rsid w:val="00703E5A"/>
    <w:rsid w:val="007040B6"/>
    <w:rsid w:val="00705076"/>
    <w:rsid w:val="00711147"/>
    <w:rsid w:val="00717B72"/>
    <w:rsid w:val="0072401B"/>
    <w:rsid w:val="007248EF"/>
    <w:rsid w:val="007256B0"/>
    <w:rsid w:val="007277E3"/>
    <w:rsid w:val="00731A17"/>
    <w:rsid w:val="007320F1"/>
    <w:rsid w:val="00734458"/>
    <w:rsid w:val="00735EBA"/>
    <w:rsid w:val="007419CF"/>
    <w:rsid w:val="0074241C"/>
    <w:rsid w:val="0074487E"/>
    <w:rsid w:val="00746273"/>
    <w:rsid w:val="00747DEC"/>
    <w:rsid w:val="00752576"/>
    <w:rsid w:val="0075366F"/>
    <w:rsid w:val="007650B7"/>
    <w:rsid w:val="00765554"/>
    <w:rsid w:val="00766175"/>
    <w:rsid w:val="007721BF"/>
    <w:rsid w:val="00772538"/>
    <w:rsid w:val="00774E70"/>
    <w:rsid w:val="0077559F"/>
    <w:rsid w:val="0078181E"/>
    <w:rsid w:val="00782045"/>
    <w:rsid w:val="00783E8E"/>
    <w:rsid w:val="00794D00"/>
    <w:rsid w:val="00796088"/>
    <w:rsid w:val="00796C18"/>
    <w:rsid w:val="00796CEE"/>
    <w:rsid w:val="007A2CC0"/>
    <w:rsid w:val="007A44EF"/>
    <w:rsid w:val="007A4664"/>
    <w:rsid w:val="007A478C"/>
    <w:rsid w:val="007A4A57"/>
    <w:rsid w:val="007A53C8"/>
    <w:rsid w:val="007B37E7"/>
    <w:rsid w:val="007B48A7"/>
    <w:rsid w:val="007B5396"/>
    <w:rsid w:val="007C0B2A"/>
    <w:rsid w:val="007E0460"/>
    <w:rsid w:val="007E4DE4"/>
    <w:rsid w:val="007E68B4"/>
    <w:rsid w:val="007E6B54"/>
    <w:rsid w:val="007F0EB1"/>
    <w:rsid w:val="007F380D"/>
    <w:rsid w:val="00805D6F"/>
    <w:rsid w:val="008147D5"/>
    <w:rsid w:val="00821E67"/>
    <w:rsid w:val="0082312C"/>
    <w:rsid w:val="00827847"/>
    <w:rsid w:val="00833960"/>
    <w:rsid w:val="008353AF"/>
    <w:rsid w:val="0084153D"/>
    <w:rsid w:val="00841B44"/>
    <w:rsid w:val="00844B72"/>
    <w:rsid w:val="0085269D"/>
    <w:rsid w:val="00853121"/>
    <w:rsid w:val="0085410F"/>
    <w:rsid w:val="0085454F"/>
    <w:rsid w:val="00857D8A"/>
    <w:rsid w:val="00864855"/>
    <w:rsid w:val="00864CE7"/>
    <w:rsid w:val="00870017"/>
    <w:rsid w:val="0087415E"/>
    <w:rsid w:val="00874E49"/>
    <w:rsid w:val="00875045"/>
    <w:rsid w:val="00876898"/>
    <w:rsid w:val="00883CC4"/>
    <w:rsid w:val="00885520"/>
    <w:rsid w:val="008A0CD1"/>
    <w:rsid w:val="008A1D52"/>
    <w:rsid w:val="008C061A"/>
    <w:rsid w:val="008C30BF"/>
    <w:rsid w:val="008C436F"/>
    <w:rsid w:val="008D4D52"/>
    <w:rsid w:val="008D4DAA"/>
    <w:rsid w:val="008D7BD9"/>
    <w:rsid w:val="008E15D6"/>
    <w:rsid w:val="008E165F"/>
    <w:rsid w:val="008F0762"/>
    <w:rsid w:val="008F716A"/>
    <w:rsid w:val="0090145B"/>
    <w:rsid w:val="009078E6"/>
    <w:rsid w:val="009111CE"/>
    <w:rsid w:val="00916BDE"/>
    <w:rsid w:val="009235A2"/>
    <w:rsid w:val="00935912"/>
    <w:rsid w:val="0093619F"/>
    <w:rsid w:val="00942472"/>
    <w:rsid w:val="009427E5"/>
    <w:rsid w:val="0094374D"/>
    <w:rsid w:val="00943EBD"/>
    <w:rsid w:val="009454B7"/>
    <w:rsid w:val="00957F8B"/>
    <w:rsid w:val="009613D8"/>
    <w:rsid w:val="00961E8E"/>
    <w:rsid w:val="009621C4"/>
    <w:rsid w:val="00972EC5"/>
    <w:rsid w:val="00974275"/>
    <w:rsid w:val="009748F2"/>
    <w:rsid w:val="00974ECB"/>
    <w:rsid w:val="009804FC"/>
    <w:rsid w:val="00983AD4"/>
    <w:rsid w:val="0098474B"/>
    <w:rsid w:val="00995CBA"/>
    <w:rsid w:val="0099678C"/>
    <w:rsid w:val="009A1238"/>
    <w:rsid w:val="009A7E7E"/>
    <w:rsid w:val="009B030C"/>
    <w:rsid w:val="009B0C96"/>
    <w:rsid w:val="009B1CF5"/>
    <w:rsid w:val="009B224A"/>
    <w:rsid w:val="009C222B"/>
    <w:rsid w:val="009C67A8"/>
    <w:rsid w:val="009D0AA9"/>
    <w:rsid w:val="009D201B"/>
    <w:rsid w:val="009D3673"/>
    <w:rsid w:val="009D3927"/>
    <w:rsid w:val="009D5D9C"/>
    <w:rsid w:val="009E2171"/>
    <w:rsid w:val="009E5E60"/>
    <w:rsid w:val="009F3B29"/>
    <w:rsid w:val="009F3E6A"/>
    <w:rsid w:val="009F6538"/>
    <w:rsid w:val="00A02135"/>
    <w:rsid w:val="00A02378"/>
    <w:rsid w:val="00A06F53"/>
    <w:rsid w:val="00A11D50"/>
    <w:rsid w:val="00A144D4"/>
    <w:rsid w:val="00A14504"/>
    <w:rsid w:val="00A1456A"/>
    <w:rsid w:val="00A169AB"/>
    <w:rsid w:val="00A211F7"/>
    <w:rsid w:val="00A252AE"/>
    <w:rsid w:val="00A30DB2"/>
    <w:rsid w:val="00A35426"/>
    <w:rsid w:val="00A43EDD"/>
    <w:rsid w:val="00A44BE8"/>
    <w:rsid w:val="00A50DA6"/>
    <w:rsid w:val="00A53B1F"/>
    <w:rsid w:val="00A5451D"/>
    <w:rsid w:val="00A55C83"/>
    <w:rsid w:val="00A57815"/>
    <w:rsid w:val="00A62F82"/>
    <w:rsid w:val="00A62FAD"/>
    <w:rsid w:val="00A70CDC"/>
    <w:rsid w:val="00A7133D"/>
    <w:rsid w:val="00A7506B"/>
    <w:rsid w:val="00A7788C"/>
    <w:rsid w:val="00A960B8"/>
    <w:rsid w:val="00AA42F0"/>
    <w:rsid w:val="00AA5DDC"/>
    <w:rsid w:val="00AB29A8"/>
    <w:rsid w:val="00AB605E"/>
    <w:rsid w:val="00AC0DF9"/>
    <w:rsid w:val="00AC2D5B"/>
    <w:rsid w:val="00AC3C0A"/>
    <w:rsid w:val="00AC593E"/>
    <w:rsid w:val="00AD2BA2"/>
    <w:rsid w:val="00AD36B2"/>
    <w:rsid w:val="00AD43E6"/>
    <w:rsid w:val="00AD5C8F"/>
    <w:rsid w:val="00AD7936"/>
    <w:rsid w:val="00AE37ED"/>
    <w:rsid w:val="00AE498E"/>
    <w:rsid w:val="00AE4EFF"/>
    <w:rsid w:val="00AE6EB7"/>
    <w:rsid w:val="00AF0CB2"/>
    <w:rsid w:val="00AF47AE"/>
    <w:rsid w:val="00AF65FF"/>
    <w:rsid w:val="00AF79DC"/>
    <w:rsid w:val="00AF7CA8"/>
    <w:rsid w:val="00B05554"/>
    <w:rsid w:val="00B106B4"/>
    <w:rsid w:val="00B1160A"/>
    <w:rsid w:val="00B11A9B"/>
    <w:rsid w:val="00B13EC7"/>
    <w:rsid w:val="00B17823"/>
    <w:rsid w:val="00B24A38"/>
    <w:rsid w:val="00B24B2A"/>
    <w:rsid w:val="00B30EAD"/>
    <w:rsid w:val="00B32881"/>
    <w:rsid w:val="00B32ABB"/>
    <w:rsid w:val="00B41FD3"/>
    <w:rsid w:val="00B426D3"/>
    <w:rsid w:val="00B431DE"/>
    <w:rsid w:val="00B436C1"/>
    <w:rsid w:val="00B452C0"/>
    <w:rsid w:val="00B46243"/>
    <w:rsid w:val="00B47044"/>
    <w:rsid w:val="00B5057C"/>
    <w:rsid w:val="00B53FA1"/>
    <w:rsid w:val="00B622CF"/>
    <w:rsid w:val="00B62C38"/>
    <w:rsid w:val="00B65FBF"/>
    <w:rsid w:val="00B70860"/>
    <w:rsid w:val="00B70D03"/>
    <w:rsid w:val="00B7449D"/>
    <w:rsid w:val="00B75AD3"/>
    <w:rsid w:val="00B803E7"/>
    <w:rsid w:val="00B82E14"/>
    <w:rsid w:val="00B8390B"/>
    <w:rsid w:val="00B85638"/>
    <w:rsid w:val="00B85D21"/>
    <w:rsid w:val="00B866E2"/>
    <w:rsid w:val="00B870F7"/>
    <w:rsid w:val="00B97484"/>
    <w:rsid w:val="00BA1AB1"/>
    <w:rsid w:val="00BA2B5A"/>
    <w:rsid w:val="00BA2F86"/>
    <w:rsid w:val="00BA4DDE"/>
    <w:rsid w:val="00BA5978"/>
    <w:rsid w:val="00BA73F1"/>
    <w:rsid w:val="00BB0EB7"/>
    <w:rsid w:val="00BB13CB"/>
    <w:rsid w:val="00BB1DA6"/>
    <w:rsid w:val="00BB206A"/>
    <w:rsid w:val="00BB4ABB"/>
    <w:rsid w:val="00BB4CF6"/>
    <w:rsid w:val="00BC080A"/>
    <w:rsid w:val="00BC0FD9"/>
    <w:rsid w:val="00BC4941"/>
    <w:rsid w:val="00BC5D90"/>
    <w:rsid w:val="00BC655F"/>
    <w:rsid w:val="00BC7B7B"/>
    <w:rsid w:val="00BD09F9"/>
    <w:rsid w:val="00BD4B8E"/>
    <w:rsid w:val="00BD5A7E"/>
    <w:rsid w:val="00BD5ED6"/>
    <w:rsid w:val="00BE1E62"/>
    <w:rsid w:val="00BF52B2"/>
    <w:rsid w:val="00BF6EB3"/>
    <w:rsid w:val="00BF7052"/>
    <w:rsid w:val="00C0158D"/>
    <w:rsid w:val="00C03E53"/>
    <w:rsid w:val="00C05FAB"/>
    <w:rsid w:val="00C12431"/>
    <w:rsid w:val="00C2139E"/>
    <w:rsid w:val="00C25656"/>
    <w:rsid w:val="00C26E00"/>
    <w:rsid w:val="00C30C28"/>
    <w:rsid w:val="00C3674D"/>
    <w:rsid w:val="00C417AB"/>
    <w:rsid w:val="00C43EDE"/>
    <w:rsid w:val="00C51D2F"/>
    <w:rsid w:val="00C60AC3"/>
    <w:rsid w:val="00C63534"/>
    <w:rsid w:val="00C65DF3"/>
    <w:rsid w:val="00C7169E"/>
    <w:rsid w:val="00C73727"/>
    <w:rsid w:val="00C73FB3"/>
    <w:rsid w:val="00C847DA"/>
    <w:rsid w:val="00CA348A"/>
    <w:rsid w:val="00CA580D"/>
    <w:rsid w:val="00CA5EF8"/>
    <w:rsid w:val="00CA76BB"/>
    <w:rsid w:val="00CB0BFB"/>
    <w:rsid w:val="00CB2262"/>
    <w:rsid w:val="00CB2CE6"/>
    <w:rsid w:val="00CB495E"/>
    <w:rsid w:val="00CC06EF"/>
    <w:rsid w:val="00CC2D5C"/>
    <w:rsid w:val="00CD0374"/>
    <w:rsid w:val="00CE3364"/>
    <w:rsid w:val="00CF08BB"/>
    <w:rsid w:val="00CF1E53"/>
    <w:rsid w:val="00D00E26"/>
    <w:rsid w:val="00D05488"/>
    <w:rsid w:val="00D100C5"/>
    <w:rsid w:val="00D128A4"/>
    <w:rsid w:val="00D1389A"/>
    <w:rsid w:val="00D13DAC"/>
    <w:rsid w:val="00D171FD"/>
    <w:rsid w:val="00D22F88"/>
    <w:rsid w:val="00D306E7"/>
    <w:rsid w:val="00D30E68"/>
    <w:rsid w:val="00D31037"/>
    <w:rsid w:val="00D317E7"/>
    <w:rsid w:val="00D36D26"/>
    <w:rsid w:val="00D3716A"/>
    <w:rsid w:val="00D52410"/>
    <w:rsid w:val="00D52561"/>
    <w:rsid w:val="00D57397"/>
    <w:rsid w:val="00D57C5C"/>
    <w:rsid w:val="00D61996"/>
    <w:rsid w:val="00D626EB"/>
    <w:rsid w:val="00D654CD"/>
    <w:rsid w:val="00D66010"/>
    <w:rsid w:val="00D6722C"/>
    <w:rsid w:val="00D678C7"/>
    <w:rsid w:val="00D70B4C"/>
    <w:rsid w:val="00D8218C"/>
    <w:rsid w:val="00D8261A"/>
    <w:rsid w:val="00D93D07"/>
    <w:rsid w:val="00D9415C"/>
    <w:rsid w:val="00D9553C"/>
    <w:rsid w:val="00D97380"/>
    <w:rsid w:val="00DA469E"/>
    <w:rsid w:val="00DA51CA"/>
    <w:rsid w:val="00DA716B"/>
    <w:rsid w:val="00DB03A8"/>
    <w:rsid w:val="00DB45F8"/>
    <w:rsid w:val="00DB4C76"/>
    <w:rsid w:val="00DB54A4"/>
    <w:rsid w:val="00DB637F"/>
    <w:rsid w:val="00DB7675"/>
    <w:rsid w:val="00DD378E"/>
    <w:rsid w:val="00DD7C13"/>
    <w:rsid w:val="00DE1012"/>
    <w:rsid w:val="00DE3542"/>
    <w:rsid w:val="00DE50D4"/>
    <w:rsid w:val="00DF2B73"/>
    <w:rsid w:val="00DF7A50"/>
    <w:rsid w:val="00DF7C05"/>
    <w:rsid w:val="00E014EA"/>
    <w:rsid w:val="00E02743"/>
    <w:rsid w:val="00E038C8"/>
    <w:rsid w:val="00E25DCD"/>
    <w:rsid w:val="00E269E1"/>
    <w:rsid w:val="00E3269B"/>
    <w:rsid w:val="00E326FF"/>
    <w:rsid w:val="00E32C29"/>
    <w:rsid w:val="00E32E4D"/>
    <w:rsid w:val="00E414A0"/>
    <w:rsid w:val="00E4426E"/>
    <w:rsid w:val="00E45F13"/>
    <w:rsid w:val="00E46754"/>
    <w:rsid w:val="00E47BD1"/>
    <w:rsid w:val="00E50336"/>
    <w:rsid w:val="00E510BC"/>
    <w:rsid w:val="00E5218C"/>
    <w:rsid w:val="00E52BA4"/>
    <w:rsid w:val="00E547B9"/>
    <w:rsid w:val="00E55F12"/>
    <w:rsid w:val="00E57C88"/>
    <w:rsid w:val="00E60227"/>
    <w:rsid w:val="00E61256"/>
    <w:rsid w:val="00E617AA"/>
    <w:rsid w:val="00E62EFE"/>
    <w:rsid w:val="00E66502"/>
    <w:rsid w:val="00E73CB2"/>
    <w:rsid w:val="00E742FC"/>
    <w:rsid w:val="00E768B3"/>
    <w:rsid w:val="00E80936"/>
    <w:rsid w:val="00E816F1"/>
    <w:rsid w:val="00E839BA"/>
    <w:rsid w:val="00E8428A"/>
    <w:rsid w:val="00E84F9E"/>
    <w:rsid w:val="00E905F6"/>
    <w:rsid w:val="00E91E28"/>
    <w:rsid w:val="00E97D9C"/>
    <w:rsid w:val="00E97F7D"/>
    <w:rsid w:val="00EA0009"/>
    <w:rsid w:val="00EA59B8"/>
    <w:rsid w:val="00EA5A01"/>
    <w:rsid w:val="00EB1A5C"/>
    <w:rsid w:val="00EB7383"/>
    <w:rsid w:val="00EC2DF9"/>
    <w:rsid w:val="00EC2FEC"/>
    <w:rsid w:val="00EC60C9"/>
    <w:rsid w:val="00EE0BCC"/>
    <w:rsid w:val="00EE2565"/>
    <w:rsid w:val="00EE3DC6"/>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3819"/>
    <w:rsid w:val="00F443F2"/>
    <w:rsid w:val="00F45A38"/>
    <w:rsid w:val="00F45CDD"/>
    <w:rsid w:val="00F5551A"/>
    <w:rsid w:val="00F56AAB"/>
    <w:rsid w:val="00F600C7"/>
    <w:rsid w:val="00F70FD6"/>
    <w:rsid w:val="00F714B5"/>
    <w:rsid w:val="00F72848"/>
    <w:rsid w:val="00F73331"/>
    <w:rsid w:val="00F73C2F"/>
    <w:rsid w:val="00F75063"/>
    <w:rsid w:val="00F85CF2"/>
    <w:rsid w:val="00F87174"/>
    <w:rsid w:val="00F87970"/>
    <w:rsid w:val="00F9169F"/>
    <w:rsid w:val="00F91D37"/>
    <w:rsid w:val="00F91DEC"/>
    <w:rsid w:val="00F92230"/>
    <w:rsid w:val="00F93538"/>
    <w:rsid w:val="00F94C2F"/>
    <w:rsid w:val="00F9610D"/>
    <w:rsid w:val="00F96C4E"/>
    <w:rsid w:val="00FB4C9C"/>
    <w:rsid w:val="00FB657F"/>
    <w:rsid w:val="00FD29EA"/>
    <w:rsid w:val="00FD4BB0"/>
    <w:rsid w:val="00FD6F77"/>
    <w:rsid w:val="00FD73D5"/>
    <w:rsid w:val="00FE7D09"/>
    <w:rsid w:val="00FF0133"/>
    <w:rsid w:val="00FF6CA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79"/>
    <w:semiHidden/>
    <w:unhideWhenUsed/>
    <w:rsid w:val="00D306E7"/>
    <w:rPr>
      <w:sz w:val="16"/>
      <w:szCs w:val="16"/>
    </w:rPr>
  </w:style>
  <w:style w:type="paragraph" w:styleId="Commentaire">
    <w:name w:val="annotation text"/>
    <w:basedOn w:val="Normal"/>
    <w:link w:val="CommentaireCar"/>
    <w:uiPriority w:val="79"/>
    <w:unhideWhenUsed/>
    <w:rsid w:val="00D306E7"/>
    <w:pPr>
      <w:spacing w:line="240" w:lineRule="auto"/>
    </w:pPr>
  </w:style>
  <w:style w:type="character" w:customStyle="1" w:styleId="CommentaireCar">
    <w:name w:val="Commentaire Car"/>
    <w:basedOn w:val="Policepardfaut"/>
    <w:link w:val="Commentaire"/>
    <w:uiPriority w:val="7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ois.turrian@birdlife.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rdlife.ch/fr/pres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rdlife.ch/sho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lanie.tissot@birdlife.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FR BirdLife V2</Template>
  <TotalTime>61</TotalTime>
  <Pages>2</Pages>
  <Words>514</Words>
  <Characters>2832</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Eva Inderwildi</cp:lastModifiedBy>
  <cp:revision>41</cp:revision>
  <cp:lastPrinted>2022-12-12T08:01:00Z</cp:lastPrinted>
  <dcterms:created xsi:type="dcterms:W3CDTF">2023-05-30T12:01:00Z</dcterms:created>
  <dcterms:modified xsi:type="dcterms:W3CDTF">2023-06-02T08:47:00Z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