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C3E4" w14:textId="1B8FC4AA" w:rsidR="00FA456D" w:rsidRPr="00010643" w:rsidRDefault="00E91E28" w:rsidP="00010643">
      <w:pPr>
        <w:spacing w:after="520"/>
        <w:rPr>
          <w:i/>
        </w:rPr>
      </w:pPr>
      <w:bookmarkStart w:id="0" w:name="_Toc89772125"/>
      <w:bookmarkStart w:id="1" w:name="_Toc99363813"/>
      <w:r w:rsidRPr="003A223A">
        <w:rPr>
          <w:rStyle w:val="Kursiv"/>
        </w:rPr>
        <w:t xml:space="preserve">Medienmitteilung von BirdLife Schweiz vom </w:t>
      </w:r>
      <w:r w:rsidR="00B5700F">
        <w:rPr>
          <w:rStyle w:val="Kursiv"/>
        </w:rPr>
        <w:t>1</w:t>
      </w:r>
      <w:r w:rsidR="00010643">
        <w:rPr>
          <w:rStyle w:val="Kursiv"/>
        </w:rPr>
        <w:t>2</w:t>
      </w:r>
      <w:r w:rsidR="00B5700F">
        <w:rPr>
          <w:rStyle w:val="Kursiv"/>
        </w:rPr>
        <w:t>.</w:t>
      </w:r>
      <w:r w:rsidR="00210C19">
        <w:rPr>
          <w:rStyle w:val="Kursiv"/>
        </w:rPr>
        <w:t xml:space="preserve"> </w:t>
      </w:r>
      <w:r w:rsidR="00B5700F">
        <w:rPr>
          <w:rStyle w:val="Kursiv"/>
        </w:rPr>
        <w:t>Mai</w:t>
      </w:r>
      <w:r w:rsidR="00111941">
        <w:rPr>
          <w:rStyle w:val="Kursiv"/>
        </w:rPr>
        <w:t xml:space="preserve"> 2023</w:t>
      </w:r>
    </w:p>
    <w:p w14:paraId="2422AD4A" w14:textId="5FC6C6CF" w:rsidR="00FA456D" w:rsidRPr="00363868" w:rsidRDefault="00363868" w:rsidP="00FA456D">
      <w:pPr>
        <w:spacing w:line="240" w:lineRule="auto"/>
        <w:rPr>
          <w:rFonts w:ascii="Calibri" w:eastAsia="Calibri" w:hAnsi="Calibri" w:cs="Times New Roman"/>
          <w:sz w:val="40"/>
          <w:szCs w:val="40"/>
          <w14:numSpacing w14:val="default"/>
        </w:rPr>
      </w:pPr>
      <w:r w:rsidRPr="00363868">
        <w:rPr>
          <w:rFonts w:ascii="Calibri" w:eastAsia="Calibri" w:hAnsi="Calibri" w:cs="Times New Roman"/>
          <w:b/>
          <w:bCs/>
          <w:sz w:val="40"/>
          <w:szCs w:val="40"/>
          <w14:numSpacing w14:val="default"/>
        </w:rPr>
        <w:t>Mantelerlass: Biodiversität noch zu wenig berücksichtigt</w:t>
      </w:r>
    </w:p>
    <w:p w14:paraId="615EB0D8" w14:textId="77777777" w:rsidR="00FA456D" w:rsidRPr="00FA456D" w:rsidRDefault="00FA456D" w:rsidP="00FA456D">
      <w:pPr>
        <w:spacing w:line="240" w:lineRule="auto"/>
        <w:rPr>
          <w:rFonts w:ascii="Calibri" w:eastAsia="Calibri" w:hAnsi="Calibri" w:cs="Times New Roman"/>
          <w:sz w:val="24"/>
          <w:szCs w:val="24"/>
          <w14:numSpacing w14:val="default"/>
        </w:rPr>
      </w:pPr>
    </w:p>
    <w:p w14:paraId="62AA9790" w14:textId="77777777" w:rsidR="00C73A46" w:rsidRDefault="00C73A46" w:rsidP="00FA456D">
      <w:pPr>
        <w:spacing w:line="240" w:lineRule="auto"/>
        <w:rPr>
          <w:rFonts w:ascii="Calibri" w:eastAsia="Calibri" w:hAnsi="Calibri" w:cs="Times New Roman"/>
          <w:b/>
          <w:bCs/>
          <w:sz w:val="22"/>
          <w:szCs w:val="22"/>
          <w14:numSpacing w14:val="default"/>
        </w:rPr>
      </w:pPr>
    </w:p>
    <w:p w14:paraId="5CAD4D24" w14:textId="66CDB6FA" w:rsidR="00010643" w:rsidRPr="00921D4F" w:rsidRDefault="00F21A36" w:rsidP="00010643">
      <w:r>
        <w:t xml:space="preserve">Die </w:t>
      </w:r>
      <w:r w:rsidRPr="0069299A">
        <w:t xml:space="preserve">Kommission für Umwelt, Raumplanung und Energie </w:t>
      </w:r>
      <w:r>
        <w:t xml:space="preserve">(UREK-S) </w:t>
      </w:r>
      <w:r w:rsidR="00010643">
        <w:t>hat heute über ihre Beratung des Mantelerlasses informiert. Beim Mantelerlass handelt es sich um ein umfangreiches und wichtiges Gesetzespaket, welches den Ausbau der Erneuerbaren Energien voranbringen soll. Das wäre grundsätzlich begrüssenswert, denn wir befinden uns in einer Klimakrise</w:t>
      </w:r>
      <w:r>
        <w:t>,</w:t>
      </w:r>
      <w:r w:rsidR="00010643">
        <w:t xml:space="preserve"> und der Ausbau der Erneuerbaren Energien ist von grosser Bedeutung. Leider missbrauchen verschiedene politische Kräfte </w:t>
      </w:r>
      <w:r w:rsidR="005913BE">
        <w:t xml:space="preserve">dies als </w:t>
      </w:r>
      <w:r w:rsidR="00010643">
        <w:t xml:space="preserve">Vorwand, um </w:t>
      </w:r>
      <w:r w:rsidR="005913BE">
        <w:t xml:space="preserve">ihnen </w:t>
      </w:r>
      <w:r w:rsidR="00010643">
        <w:t xml:space="preserve">unliebsame Gesetze zum Schutz der Natur abzuschwächen. Sie blenden dabei völlig aus, dass wir uns auch in einer </w:t>
      </w:r>
      <w:r w:rsidR="005913BE">
        <w:t xml:space="preserve">ebenso </w:t>
      </w:r>
      <w:r w:rsidR="00010643">
        <w:t>bedrohlichen Biodiversitätskrise befinden.</w:t>
      </w:r>
    </w:p>
    <w:p w14:paraId="7F755416" w14:textId="77777777" w:rsidR="00010643" w:rsidRDefault="00010643" w:rsidP="00010643"/>
    <w:p w14:paraId="5327D36A" w14:textId="73055E65" w:rsidR="00010643" w:rsidRDefault="007008A8" w:rsidP="00010643">
      <w:r>
        <w:t>BirdLife begrüsst es, dass auch die U</w:t>
      </w:r>
      <w:r w:rsidR="00F21A36">
        <w:t>REK</w:t>
      </w:r>
      <w:r>
        <w:t xml:space="preserve">-S den Schutz der bestehenden Biotope von nationaler Bedeutung endlich anerkennt. </w:t>
      </w:r>
      <w:r w:rsidR="0053214B">
        <w:t>Unnötig ist hingegen die generelle Öffnung der Gletschervorfelder und alpinen Schwemmebenen für den Bau von Energieanlagen. Dies muss das Plenum korrigieren.</w:t>
      </w:r>
    </w:p>
    <w:p w14:paraId="39E67A6D" w14:textId="77777777" w:rsidR="00010643" w:rsidRDefault="00010643" w:rsidP="00010643"/>
    <w:p w14:paraId="6C2FA913" w14:textId="2D8C5126" w:rsidR="00010643" w:rsidRPr="0053214B" w:rsidRDefault="00F21A36" w:rsidP="00010643">
      <w:r>
        <w:t>Gleichzeitig</w:t>
      </w:r>
      <w:r w:rsidR="00010643">
        <w:t xml:space="preserve"> will die Kommission das im Nationalrat beschlossene Obligatorium für PV-Anlagen auf Dächern nicht beschliessen. Eine alternative Massnahme zur wirksamen und raschen Förderung des massiven Ausbaus der PV auf bestehenden Gebäuden und Infrastrukturen hat die UREK-S offenbar nicht vorgesehen. Das ist unverständlich. Auf bestehenden Gebäuden und Infrastrukturen besteht ein riesiges Produktionspotenzial für PV – nämlich 82</w:t>
      </w:r>
      <w:r>
        <w:t xml:space="preserve"> </w:t>
      </w:r>
      <w:r w:rsidR="00010643">
        <w:t xml:space="preserve">TWh pro Jahr. </w:t>
      </w:r>
      <w:r w:rsidR="00010643" w:rsidRPr="0053214B">
        <w:t xml:space="preserve">Von diesem Potenzial gilt es rasch und entschlossen einen möglichst grossen Teil zu nutzen, </w:t>
      </w:r>
      <w:r w:rsidR="005913BE" w:rsidRPr="0053214B">
        <w:t xml:space="preserve">da </w:t>
      </w:r>
      <w:r w:rsidR="00010643" w:rsidRPr="0053214B">
        <w:t>auf Gebäuden und Infrastrukturen keine Konflikte mit der Biodiversität</w:t>
      </w:r>
      <w:r w:rsidRPr="0053214B">
        <w:t xml:space="preserve"> b</w:t>
      </w:r>
      <w:r w:rsidR="005913BE" w:rsidRPr="0053214B">
        <w:t>estehen.</w:t>
      </w:r>
    </w:p>
    <w:p w14:paraId="00875703" w14:textId="77777777" w:rsidR="00010643" w:rsidRPr="0053214B" w:rsidRDefault="00010643" w:rsidP="00010643"/>
    <w:p w14:paraId="6321C9A8" w14:textId="43FB567E" w:rsidR="00010643" w:rsidRDefault="00010643" w:rsidP="00010643">
      <w:r w:rsidRPr="0053214B">
        <w:t xml:space="preserve">Die Planung von Anlagen der Erneuerbaren Energien </w:t>
      </w:r>
      <w:proofErr w:type="gramStart"/>
      <w:r w:rsidR="0053214B" w:rsidRPr="0053214B">
        <w:t>müsste eigentlich</w:t>
      </w:r>
      <w:proofErr w:type="gramEnd"/>
      <w:r w:rsidR="005913BE" w:rsidRPr="0053214B">
        <w:t xml:space="preserve"> </w:t>
      </w:r>
      <w:r w:rsidR="00F21A36" w:rsidRPr="0053214B">
        <w:t xml:space="preserve">dringend </w:t>
      </w:r>
      <w:r w:rsidRPr="0053214B">
        <w:t xml:space="preserve">die Biodiversität besser berücksichtigen. </w:t>
      </w:r>
      <w:r>
        <w:t xml:space="preserve">Die Vorlage der UREK-S </w:t>
      </w:r>
      <w:r w:rsidR="0053214B">
        <w:t>sieht hier Änderungen vor, die auch eine Verschlechterung bedeuten könnten</w:t>
      </w:r>
      <w:r w:rsidR="007008A8">
        <w:t>.</w:t>
      </w:r>
      <w:r w:rsidR="0053214B">
        <w:t xml:space="preserve"> Das Konstrukt des "grundsätzlichen" Vorrangs vor anderen nationalen Interessen ist rechtsstaatlich heikel und setzt falsche Anreize.</w:t>
      </w:r>
      <w:r w:rsidR="007008A8">
        <w:t xml:space="preserve"> </w:t>
      </w:r>
      <w:r w:rsidR="005913BE">
        <w:t xml:space="preserve">BirdLife </w:t>
      </w:r>
      <w:r w:rsidR="007008A8">
        <w:t xml:space="preserve">wird die </w:t>
      </w:r>
      <w:r>
        <w:t xml:space="preserve">Fahne </w:t>
      </w:r>
      <w:r w:rsidR="0053214B">
        <w:t xml:space="preserve">nach ihrer Publikation </w:t>
      </w:r>
      <w:r>
        <w:t>eingehend prüfen.</w:t>
      </w:r>
    </w:p>
    <w:p w14:paraId="22421B62" w14:textId="77777777" w:rsidR="00010643" w:rsidRDefault="00010643" w:rsidP="00010643"/>
    <w:p w14:paraId="0D57DDB4" w14:textId="1C1CB220" w:rsidR="00FA456D" w:rsidRPr="00F21A36" w:rsidRDefault="00010643" w:rsidP="00FA456D">
      <w:pPr>
        <w:spacing w:line="240" w:lineRule="auto"/>
        <w:rPr>
          <w:rFonts w:ascii="Calibri" w:eastAsia="Calibri" w:hAnsi="Calibri" w:cs="Times New Roman"/>
          <w:sz w:val="22"/>
          <w:szCs w:val="22"/>
          <w14:numSpacing w14:val="default"/>
        </w:rPr>
      </w:pPr>
      <w:r>
        <w:t xml:space="preserve">Die biodiversitätsverträgliche Energiewende wäre in der Schweiz möglich. </w:t>
      </w:r>
      <w:r w:rsidRPr="0053214B">
        <w:t>Klima- und Biodiversitätskrise können gemeinsam und nur gemeinsam gelöst werden.</w:t>
      </w:r>
      <w:r>
        <w:t xml:space="preserve"> Das Bundesparlament hat jedoch noch einen langen Weg vor sich, um eine hierfür taugliche Lösung zu erarbeiten.</w:t>
      </w:r>
    </w:p>
    <w:p w14:paraId="7EE105F9" w14:textId="77777777" w:rsidR="00FA456D" w:rsidRPr="00FA456D" w:rsidRDefault="00FA456D" w:rsidP="00FA456D">
      <w:pPr>
        <w:spacing w:line="240" w:lineRule="auto"/>
        <w:rPr>
          <w:rFonts w:ascii="Calibri" w:eastAsia="Calibri" w:hAnsi="Calibri" w:cs="Times New Roman"/>
          <w:i/>
          <w:iCs/>
          <w:sz w:val="24"/>
          <w:szCs w:val="24"/>
          <w14:numSpacing w14:val="default"/>
        </w:rPr>
      </w:pPr>
      <w:r w:rsidRPr="00FA456D">
        <w:rPr>
          <w:rFonts w:ascii="Arial" w:eastAsia="Arial" w:hAnsi="Arial" w:cs="Arial"/>
          <w:noProof/>
        </w:rPr>
        <w:lastRenderedPageBreak/>
        <mc:AlternateContent>
          <mc:Choice Requires="wps">
            <w:drawing>
              <wp:inline distT="0" distB="0" distL="0" distR="0" wp14:anchorId="3304A52A" wp14:editId="54411C9D">
                <wp:extent cx="5760720" cy="2195655"/>
                <wp:effectExtent l="0" t="0" r="5080" b="0"/>
                <wp:docPr id="2" name="Textfeld 2"/>
                <wp:cNvGraphicFramePr/>
                <a:graphic xmlns:a="http://schemas.openxmlformats.org/drawingml/2006/main">
                  <a:graphicData uri="http://schemas.microsoft.com/office/word/2010/wordprocessingShape">
                    <wps:wsp>
                      <wps:cNvSpPr txBox="1"/>
                      <wps:spPr>
                        <a:xfrm>
                          <a:off x="0" y="0"/>
                          <a:ext cx="5760720" cy="2195655"/>
                        </a:xfrm>
                        <a:prstGeom prst="rect">
                          <a:avLst/>
                        </a:prstGeom>
                        <a:solidFill>
                          <a:srgbClr val="4CBC38">
                            <a:lumMod val="20000"/>
                            <a:lumOff val="80000"/>
                          </a:srgbClr>
                        </a:solidFill>
                        <a:ln w="6350">
                          <a:noFill/>
                        </a:ln>
                        <a:effectLst/>
                      </wps:spPr>
                      <wps:txbx>
                        <w:txbxContent>
                          <w:p w14:paraId="0B5080E9" w14:textId="77777777" w:rsidR="00FA456D" w:rsidRDefault="00FA456D" w:rsidP="00FA456D">
                            <w:pPr>
                              <w:pStyle w:val="berschrift1"/>
                              <w:spacing w:before="200"/>
                            </w:pPr>
                            <w:r>
                              <w:t>Gemeinsam für die Biodiversität – lokal bis weltweit</w:t>
                            </w:r>
                          </w:p>
                          <w:p w14:paraId="2A6E2FA8" w14:textId="77777777" w:rsidR="00FA456D" w:rsidRDefault="00FA456D" w:rsidP="00111941">
                            <w:pPr>
                              <w:pStyle w:val="StandardmitAbsatz"/>
                              <w:spacing w:line="276" w:lineRule="auto"/>
                            </w:pPr>
                            <w:r w:rsidRPr="00BA6D75">
                              <w:t>BirdLife Schweiz engagiert sich mit Fachkenntnis und Herzblut für die Natur. Mit 69'000 Mitgliedern, 430 lokalen Sektionen, Kantonalverbänden und BirdLife-Organisationen in 115 Ländern ist BirdLife Schweiz Teil des grössten Naturschutz-Netzwerks der Welt: BirdLife International – in der Gemeinde verwurzelt, weltweit wirksam.</w:t>
                            </w:r>
                          </w:p>
                          <w:p w14:paraId="6026FEAB" w14:textId="77777777" w:rsidR="00FA456D" w:rsidRDefault="00FA456D" w:rsidP="00111941">
                            <w:pPr>
                              <w:pStyle w:val="StandardmitAbsatz"/>
                              <w:spacing w:line="276" w:lineRule="auto"/>
                            </w:pPr>
                            <w:r>
                              <w:t xml:space="preserve">Gemeinsam mit unseren Mitgliedern setzen wir uns für die Biodiversität ein. Wir führen zahlreiche Schutzprojekte für gefährdete Arten und ihre Lebensräume durch, vom Steinkauz über den </w:t>
                            </w:r>
                            <w:r>
                              <w:br/>
                              <w:t xml:space="preserve">Eisvogel bis zur Ökologischen Infrastruktur. Mit den BirdLife-Naturzentren, der Zeitschrift Ornis </w:t>
                            </w:r>
                            <w:r>
                              <w:br/>
                              <w:t>und vielfältigen BirdLife-Kursen machen wir die Natur hautnah erlebbar und motivieren zu ihrem Schutz.</w:t>
                            </w:r>
                          </w:p>
                          <w:p w14:paraId="5304E0A1" w14:textId="77777777" w:rsidR="00FA456D" w:rsidRDefault="00FA456D" w:rsidP="00111941">
                            <w:pPr>
                              <w:pStyle w:val="StandardmitAbsatz"/>
                              <w:spacing w:line="276" w:lineRule="auto"/>
                            </w:pPr>
                            <w:r>
                              <w:t>Gemeinsam mit Ihnen? Erfahren Sie mehr und werden Sie Teil des BirdLife-Netzwerks: birdlife.ch</w:t>
                            </w:r>
                          </w:p>
                          <w:p w14:paraId="7D2A59A6" w14:textId="77777777" w:rsidR="00FA456D" w:rsidRDefault="00FA456D" w:rsidP="00111941">
                            <w:pPr>
                              <w:pStyle w:val="StandardmitAbsatz"/>
                              <w:spacing w:line="276" w:lineRule="auto"/>
                            </w:pPr>
                            <w:r>
                              <w:t>BirdLife Schweiz dankt für Ihr Interesse und Ihre Unterstützung.</w:t>
                            </w: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xmlns:w16du="http://schemas.microsoft.com/office/word/2023/wordml/word16du">
            <w:pict>
              <v:shapetype w14:anchorId="3304A52A" id="_x0000_t202" coordsize="21600,21600" o:spt="202" path="m,l,21600r21600,l21600,xe">
                <v:stroke joinstyle="miter"/>
                <v:path gradientshapeok="t" o:connecttype="rect"/>
              </v:shapetype>
              <v:shape id="Textfeld 2" o:spid="_x0000_s1026" type="#_x0000_t202" style="width:453.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" fillcolor="#daf3d6" stroked="f" strokeweight=".5pt">
                <v:textbox style="mso-fit-shape-to-text:t" inset="3mm,0,3mm,2mm">
                  <w:txbxContent>
                    <w:p w14:paraId="0B5080E9" w14:textId="77777777" w:rsidR="00FA456D" w:rsidRDefault="00FA456D" w:rsidP="00FA456D">
                      <w:pPr>
                        <w:pStyle w:val="berschrift1"/>
                        <w:spacing w:before="200"/>
                      </w:pPr>
                      <w:r>
                        <w:t>Gemeinsam für die Biodiversität – lokal bis weltweit</w:t>
                      </w:r>
                    </w:p>
                    <w:p w14:paraId="2A6E2FA8" w14:textId="77777777" w:rsidR="00FA456D" w:rsidRDefault="00FA456D" w:rsidP="00111941">
                      <w:pPr>
                        <w:pStyle w:val="StandardmitAbsatz"/>
                        <w:spacing w:line="276" w:lineRule="auto"/>
                      </w:pPr>
                      <w:r w:rsidRPr="00BA6D75">
                        <w:t>BirdLife Schweiz engagiert sich mit Fachkenntnis und Herzblut für die Natur. Mit 69'000 Mitgliedern, 430 lokalen Sektionen, Kantonalverbänden und BirdLife-Organisationen in 115 Ländern ist BirdLife Schweiz Teil des grössten Naturschutz-Netzwerks der Welt: BirdLife International – in der Gemeinde verwurzelt, weltweit wirksam.</w:t>
                      </w:r>
                    </w:p>
                    <w:p w14:paraId="6026FEAB" w14:textId="77777777" w:rsidR="00FA456D" w:rsidRDefault="00FA456D" w:rsidP="00111941">
                      <w:pPr>
                        <w:pStyle w:val="StandardmitAbsatz"/>
                        <w:spacing w:line="276" w:lineRule="auto"/>
                      </w:pPr>
                      <w:r>
                        <w:t xml:space="preserve">Gemeinsam mit unseren Mitgliedern setzen wir uns für die Biodiversität ein. Wir führen zahlreiche Schutzprojekte für gefährdete Arten und ihre Lebensräume durch, vom Steinkauz über den </w:t>
                      </w:r>
                      <w:r>
                        <w:br/>
                        <w:t xml:space="preserve">Eisvogel bis zur Ökologischen Infrastruktur. Mit den BirdLife-Naturzentren, der Zeitschrift Ornis </w:t>
                      </w:r>
                      <w:r>
                        <w:br/>
                        <w:t>und vielfältigen BirdLife-Kursen machen wir die Natur hautnah erlebbar und motivieren zu ihrem Schutz.</w:t>
                      </w:r>
                    </w:p>
                    <w:p w14:paraId="5304E0A1" w14:textId="77777777" w:rsidR="00FA456D" w:rsidRDefault="00FA456D" w:rsidP="00111941">
                      <w:pPr>
                        <w:pStyle w:val="StandardmitAbsatz"/>
                        <w:spacing w:line="276" w:lineRule="auto"/>
                      </w:pPr>
                      <w:r>
                        <w:t>Gemeinsam mit Ihnen? Erfahren Sie mehr und werden Sie Teil des BirdLife-Netzwerks: birdlife.ch</w:t>
                      </w:r>
                    </w:p>
                    <w:p w14:paraId="7D2A59A6" w14:textId="77777777" w:rsidR="00FA456D" w:rsidRDefault="00FA456D" w:rsidP="00111941">
                      <w:pPr>
                        <w:pStyle w:val="StandardmitAbsatz"/>
                        <w:spacing w:line="276" w:lineRule="auto"/>
                      </w:pPr>
                      <w:r>
                        <w:t>BirdLife Schweiz dankt für Ihr Interesse und Ihre Unterstützung.</w:t>
                      </w:r>
                    </w:p>
                  </w:txbxContent>
                </v:textbox>
                <w10:anchorlock/>
              </v:shape>
            </w:pict>
          </mc:Fallback>
        </mc:AlternateContent>
      </w:r>
    </w:p>
    <w:p w14:paraId="19AF1B85" w14:textId="77777777" w:rsidR="00FA456D" w:rsidRPr="00FA456D" w:rsidRDefault="00FA456D" w:rsidP="00FA456D">
      <w:pPr>
        <w:spacing w:line="240" w:lineRule="auto"/>
        <w:rPr>
          <w:rFonts w:ascii="Calibri" w:eastAsia="Calibri" w:hAnsi="Calibri" w:cs="Times New Roman"/>
          <w:i/>
          <w:iCs/>
          <w:sz w:val="24"/>
          <w:szCs w:val="24"/>
          <w14:numSpacing w14:val="default"/>
        </w:rPr>
      </w:pPr>
    </w:p>
    <w:p w14:paraId="6DBF6CBE" w14:textId="77777777" w:rsidR="00FA456D" w:rsidRPr="00FA456D" w:rsidRDefault="00FA456D" w:rsidP="00FA456D">
      <w:pPr>
        <w:spacing w:line="240" w:lineRule="auto"/>
        <w:rPr>
          <w:rFonts w:ascii="Calibri" w:eastAsia="Calibri" w:hAnsi="Calibri" w:cs="Times New Roman"/>
          <w:i/>
          <w:iCs/>
          <w:sz w:val="24"/>
          <w:szCs w:val="24"/>
          <w14:numSpacing w14:val="default"/>
        </w:rPr>
      </w:pPr>
    </w:p>
    <w:bookmarkEnd w:id="0"/>
    <w:bookmarkEnd w:id="1"/>
    <w:p w14:paraId="1FE7FCBE" w14:textId="77777777" w:rsidR="003A223A" w:rsidRDefault="003A223A" w:rsidP="003A223A"/>
    <w:p w14:paraId="21D7D952" w14:textId="1BF9A48F" w:rsidR="003A223A" w:rsidRPr="00111941" w:rsidRDefault="003A223A" w:rsidP="003A223A">
      <w:pPr>
        <w:rPr>
          <w:b/>
          <w:bCs/>
        </w:rPr>
      </w:pPr>
      <w:r w:rsidRPr="00111941">
        <w:rPr>
          <w:b/>
          <w:bCs/>
        </w:rPr>
        <w:t>Hinweise für die Redaktion</w:t>
      </w:r>
    </w:p>
    <w:p w14:paraId="70B8DF86" w14:textId="77777777" w:rsidR="003A223A" w:rsidRDefault="003A223A" w:rsidP="003A223A"/>
    <w:p w14:paraId="7F64157B" w14:textId="643E334C" w:rsidR="003A223A" w:rsidRDefault="003A223A" w:rsidP="003A223A">
      <w:r>
        <w:t xml:space="preserve">Bilder zu dieser Medienmitteilung finden Sie unter </w:t>
      </w:r>
      <w:r w:rsidR="00210C19">
        <w:t>xxx</w:t>
      </w:r>
    </w:p>
    <w:p w14:paraId="3D990EFD" w14:textId="77777777" w:rsidR="003A223A" w:rsidRDefault="003A223A" w:rsidP="003A223A"/>
    <w:p w14:paraId="33E0CAC4" w14:textId="2CEE5530" w:rsidR="003A223A" w:rsidRDefault="003A223A" w:rsidP="003A223A">
      <w:r>
        <w:t>Weitere Auskünfte</w:t>
      </w:r>
      <w:r w:rsidR="00111941">
        <w:t>:</w:t>
      </w:r>
    </w:p>
    <w:p w14:paraId="51CF8649" w14:textId="4E6E9202" w:rsidR="000F11AA" w:rsidRDefault="007214F2" w:rsidP="00FA456D">
      <w:r>
        <w:t>Raffael Ayé, Geschäftsführer, 076 308 66 84, raffael.aye@birdlife.ch</w:t>
      </w:r>
    </w:p>
    <w:p w14:paraId="08F9A767" w14:textId="77777777" w:rsidR="007214F2" w:rsidRDefault="007214F2" w:rsidP="00FA456D"/>
    <w:sectPr w:rsidR="007214F2" w:rsidSect="00111941">
      <w:footerReference w:type="default" r:id="rId11"/>
      <w:headerReference w:type="first" r:id="rId12"/>
      <w:footerReference w:type="first" r:id="rId13"/>
      <w:pgSz w:w="11906" w:h="16838"/>
      <w:pgMar w:top="1565" w:right="959" w:bottom="1661"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6DC79" w14:textId="77777777" w:rsidR="008E4AFB" w:rsidRDefault="008E4AFB" w:rsidP="00F91D37">
      <w:pPr>
        <w:spacing w:line="240" w:lineRule="auto"/>
      </w:pPr>
      <w:r>
        <w:separator/>
      </w:r>
    </w:p>
  </w:endnote>
  <w:endnote w:type="continuationSeparator" w:id="0">
    <w:p w14:paraId="70A552CE" w14:textId="77777777" w:rsidR="008E4AFB" w:rsidRDefault="008E4AFB"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Euclid Circular A Light">
    <w:panose1 w:val="020B0304000000000000"/>
    <w:charset w:val="4D"/>
    <w:family w:val="swiss"/>
    <w:notTrueType/>
    <w:pitch w:val="variable"/>
    <w:sig w:usb0="00000207" w:usb1="00000001" w:usb2="00000000" w:usb3="00000000" w:csb0="00000097" w:csb1="00000000"/>
  </w:font>
  <w:font w:name="HelveticaNeueLT Com 55 Roman">
    <w:altName w:val="Arial"/>
    <w:panose1 w:val="020B0604020202020204"/>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2040503050201020203"/>
    <w:charset w:val="4D"/>
    <w:family w:val="auto"/>
    <w:notTrueType/>
    <w:pitch w:val="default"/>
    <w:sig w:usb0="00000003" w:usb1="00000000" w:usb2="00000000" w:usb3="00000000" w:csb0="00000001" w:csb1="00000000"/>
  </w:font>
  <w:font w:name="Euclid Circular A Medium">
    <w:panose1 w:val="020B0604000000000000"/>
    <w:charset w:val="4D"/>
    <w:family w:val="swiss"/>
    <w:notTrueType/>
    <w:pitch w:val="variable"/>
    <w:sig w:usb0="00000207" w:usb1="00000001" w:usb2="00000000" w:usb3="00000000" w:csb0="00000097" w:csb1="00000000"/>
  </w:font>
  <w:font w:name="Segoe UI">
    <w:panose1 w:val="020B0502040204020203"/>
    <w:charset w:val="00"/>
    <w:family w:val="swiss"/>
    <w:pitch w:val="variable"/>
    <w:sig w:usb0="E4002EFF" w:usb1="C000E47F" w:usb2="00000009" w:usb3="00000000" w:csb0="000001FF" w:csb1="00000000"/>
  </w:font>
  <w:font w:name="EuclidCircularA-Regular">
    <w:altName w:val="Calibri"/>
    <w:panose1 w:val="020B0504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3013" w14:textId="77777777" w:rsidR="009111CE" w:rsidRPr="005A64D1" w:rsidRDefault="009111CE" w:rsidP="00864CE7">
    <w:pPr>
      <w:pStyle w:val="ClaimText"/>
      <w:rPr>
        <w:lang w:val="fr-FR"/>
      </w:rPr>
    </w:pPr>
    <w:r>
      <w:rPr>
        <w:noProof/>
        <w:lang w:eastAsia="de-CH"/>
      </w:rPr>
      <mc:AlternateContent>
        <mc:Choice Requires="wpg">
          <w:drawing>
            <wp:anchor distT="0" distB="0" distL="114300" distR="114300" simplePos="0" relativeHeight="251672576" behindDoc="0" locked="1" layoutInCell="1" allowOverlap="1" wp14:anchorId="1EEF1CE6" wp14:editId="563464BE">
              <wp:simplePos x="0" y="0"/>
              <wp:positionH relativeFrom="margin">
                <wp:align>left</wp:align>
              </wp:positionH>
              <wp:positionV relativeFrom="page">
                <wp:align>bottom</wp:align>
              </wp:positionV>
              <wp:extent cx="882000" cy="453600"/>
              <wp:effectExtent l="0" t="0" r="0" b="0"/>
              <wp:wrapNone/>
              <wp:docPr id="163" name="Gruppieren 163"/>
              <wp:cNvGraphicFramePr/>
              <a:graphic xmlns:a="http://schemas.openxmlformats.org/drawingml/2006/main">
                <a:graphicData uri="http://schemas.microsoft.com/office/word/2010/wordprocessingGroup">
                  <wpg:wgp>
                    <wpg:cNvGrpSpPr/>
                    <wpg:grpSpPr>
                      <a:xfrm>
                        <a:off x="0" y="0"/>
                        <a:ext cx="882000" cy="453600"/>
                        <a:chOff x="0" y="0"/>
                        <a:chExt cx="881380" cy="454848"/>
                      </a:xfrm>
                    </wpg:grpSpPr>
                    <pic:pic xmlns:pic="http://schemas.openxmlformats.org/drawingml/2006/picture">
                      <pic:nvPicPr>
                        <pic:cNvPr id="164" name="Grafik 16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81380" cy="93345"/>
                        </a:xfrm>
                        <a:prstGeom prst="rect">
                          <a:avLst/>
                        </a:prstGeom>
                      </pic:spPr>
                    </pic:pic>
                    <wps:wsp>
                      <wps:cNvPr id="165" name="Rechteck 165"/>
                      <wps:cNvSpPr/>
                      <wps:spPr>
                        <a:xfrm>
                          <a:off x="0" y="274848"/>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54870F0D" id="Gruppieren 163" o:spid="_x0000_s1026" style="position:absolute;margin-left:0;margin-top:0;width:69.45pt;height:35.7pt;z-index:251672576;mso-position-horizontal:left;mso-position-horizontal-relative:margin;mso-position-vertical:bottom;mso-position-vertical-relative:page;mso-width-relative:margin;mso-height-relative:margin" coordsize="8813,4548"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4" o:spid="_x0000_s1027" type="#_x0000_t75" style="position:absolute;width:8813;height:9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">
                <v:imagedata r:id="rId2" o:title=""/>
              </v:shape>
              <v:rect id="Rechteck 165" o:spid="_x0000_s1028" style="position:absolute;top:2748;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" filled="f" stroked="f" strokeweight="2pt"/>
              <w10:wrap anchorx="margin" anchory="page"/>
              <w10:anchorlock/>
            </v:group>
          </w:pict>
        </mc:Fallback>
      </mc:AlternateContent>
    </w:r>
    <w:r>
      <w:rPr>
        <w:noProof/>
        <w:lang w:eastAsia="de-CH"/>
      </w:rPr>
      <mc:AlternateContent>
        <mc:Choice Requires="wps">
          <w:drawing>
            <wp:anchor distT="0" distB="0" distL="114300" distR="114300" simplePos="0" relativeHeight="251671552" behindDoc="0" locked="1" layoutInCell="1" allowOverlap="1" wp14:anchorId="3309A7EA" wp14:editId="147B7C26">
              <wp:simplePos x="0" y="0"/>
              <wp:positionH relativeFrom="margin">
                <wp:align>right</wp:align>
              </wp:positionH>
              <wp:positionV relativeFrom="page">
                <wp:align>bottom</wp:align>
              </wp:positionV>
              <wp:extent cx="630000" cy="568800"/>
              <wp:effectExtent l="0" t="0" r="0" b="0"/>
              <wp:wrapNone/>
              <wp:docPr id="166" name="Textfeld 166"/>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61971B"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309A7EA" id="_x0000_t202" coordsize="21600,21600" o:spt="202" path="m,l,21600r21600,l21600,xe">
              <v:stroke joinstyle="miter"/>
              <v:path gradientshapeok="t" o:connecttype="rect"/>
            </v:shapetype>
            <v:shape id="Textfeld 166" o:spid="_x0000_s1027" type="#_x0000_t202" style="position:absolute;margin-left:-1.6pt;margin-top:0;width:49.6pt;height:44.8pt;z-index:25167155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" filled="f" stroked="f" strokeweight=".5pt">
              <v:textbox inset="0,0,0,9.5mm">
                <w:txbxContent>
                  <w:p w14:paraId="7261971B"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p w14:paraId="754C3672" w14:textId="77777777" w:rsidR="009A1238" w:rsidRPr="005A64D1" w:rsidRDefault="009A1238" w:rsidP="00864CE7">
    <w:pPr>
      <w:pStyle w:val="ClaimText"/>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623D" w14:textId="77777777" w:rsidR="003F2444" w:rsidRPr="00396CB9" w:rsidRDefault="00D3716A" w:rsidP="009F3B29">
    <w:pPr>
      <w:pStyle w:val="ClaimText"/>
      <w:spacing w:line="228" w:lineRule="auto"/>
    </w:pPr>
    <w:r>
      <w:rPr>
        <w:noProof/>
        <w:lang w:val="fr-FR"/>
      </w:rPr>
      <mc:AlternateContent>
        <mc:Choice Requires="wpg">
          <w:drawing>
            <wp:anchor distT="0" distB="0" distL="114300" distR="114300" simplePos="0" relativeHeight="251679744" behindDoc="0" locked="1" layoutInCell="1" allowOverlap="1" wp14:anchorId="0C443B4B" wp14:editId="30A3645E">
              <wp:simplePos x="0" y="0"/>
              <wp:positionH relativeFrom="margin">
                <wp:align>left</wp:align>
              </wp:positionH>
              <wp:positionV relativeFrom="page">
                <wp:align>bottom</wp:align>
              </wp:positionV>
              <wp:extent cx="6048000" cy="730800"/>
              <wp:effectExtent l="0" t="0" r="0" b="0"/>
              <wp:wrapNone/>
              <wp:docPr id="160" name="Gruppieren 160"/>
              <wp:cNvGraphicFramePr/>
              <a:graphic xmlns:a="http://schemas.openxmlformats.org/drawingml/2006/main">
                <a:graphicData uri="http://schemas.microsoft.com/office/word/2010/wordprocessingGroup">
                  <wpg:wgp>
                    <wpg:cNvGrpSpPr/>
                    <wpg:grpSpPr>
                      <a:xfrm>
                        <a:off x="0" y="0"/>
                        <a:ext cx="6048000" cy="730800"/>
                        <a:chOff x="0" y="0"/>
                        <a:chExt cx="6048375" cy="732450"/>
                      </a:xfrm>
                    </wpg:grpSpPr>
                    <pic:pic xmlns:pic="http://schemas.openxmlformats.org/drawingml/2006/picture">
                      <pic:nvPicPr>
                        <pic:cNvPr id="161" name="Grafik 16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48375" cy="370205"/>
                        </a:xfrm>
                        <a:prstGeom prst="rect">
                          <a:avLst/>
                        </a:prstGeom>
                      </pic:spPr>
                    </pic:pic>
                    <wps:wsp>
                      <wps:cNvPr id="162" name="Rechteck 162"/>
                      <wps:cNvSpPr/>
                      <wps:spPr>
                        <a:xfrm>
                          <a:off x="0" y="55245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4BE23B62" id="Gruppieren 160" o:spid="_x0000_s1026" style="position:absolute;margin-left:0;margin-top:0;width:476.2pt;height:57.55pt;z-index:251679744;mso-position-horizontal:left;mso-position-horizontal-relative:margin;mso-position-vertical:bottom;mso-position-vertical-relative:page;mso-width-relative:margin;mso-height-relative:margin" coordsize="60483,7324"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1" o:spid="_x0000_s1027" type="#_x0000_t75" style="position:absolute;width:60483;height:37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">
                <v:imagedata r:id="rId2" o:title=""/>
              </v:shape>
              <v:rect id="Rechteck 162" o:spid="_x0000_s1028" style="position:absolute;top:5524;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" filled="f" stroked="f" strokeweight="2pt"/>
              <w10:wrap anchorx="margin"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A85DC" w14:textId="77777777" w:rsidR="008E4AFB" w:rsidRDefault="008E4AFB" w:rsidP="00F91D37">
      <w:pPr>
        <w:spacing w:line="240" w:lineRule="auto"/>
      </w:pPr>
      <w:r>
        <w:separator/>
      </w:r>
    </w:p>
  </w:footnote>
  <w:footnote w:type="continuationSeparator" w:id="0">
    <w:p w14:paraId="607CA8F7" w14:textId="77777777" w:rsidR="008E4AFB" w:rsidRDefault="008E4AFB"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A31E" w14:textId="77777777" w:rsidR="007320F1" w:rsidRDefault="007320F1" w:rsidP="00141AA4">
    <w:pPr>
      <w:pStyle w:val="Kopfzeile"/>
      <w:spacing w:after="2060"/>
    </w:pPr>
    <w:r>
      <w:rPr>
        <w:noProof/>
      </w:rPr>
      <mc:AlternateContent>
        <mc:Choice Requires="wpg">
          <w:drawing>
            <wp:anchor distT="0" distB="0" distL="114300" distR="114300" simplePos="0" relativeHeight="251681792" behindDoc="0" locked="1" layoutInCell="1" allowOverlap="1" wp14:anchorId="605683DC" wp14:editId="720D88C1">
              <wp:simplePos x="0" y="0"/>
              <wp:positionH relativeFrom="margin">
                <wp:align>left</wp:align>
              </wp:positionH>
              <wp:positionV relativeFrom="page">
                <wp:align>top</wp:align>
              </wp:positionV>
              <wp:extent cx="4316400" cy="1198800"/>
              <wp:effectExtent l="0" t="0" r="8255" b="1905"/>
              <wp:wrapNone/>
              <wp:docPr id="116" name="Gruppieren 116"/>
              <wp:cNvGraphicFramePr/>
              <a:graphic xmlns:a="http://schemas.openxmlformats.org/drawingml/2006/main">
                <a:graphicData uri="http://schemas.microsoft.com/office/word/2010/wordprocessingGroup">
                  <wpg:wgp>
                    <wpg:cNvGrpSpPr/>
                    <wpg:grpSpPr>
                      <a:xfrm>
                        <a:off x="0" y="0"/>
                        <a:ext cx="4316400" cy="1198800"/>
                        <a:chOff x="0" y="0"/>
                        <a:chExt cx="4316095" cy="1198245"/>
                      </a:xfrm>
                    </wpg:grpSpPr>
                    <wps:wsp>
                      <wps:cNvPr id="117" name="Rechteck 117"/>
                      <wps:cNvSpPr/>
                      <wps:spPr>
                        <a:xfrm>
                          <a:off x="0" y="0"/>
                          <a:ext cx="359279" cy="359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8" name="Grafik 118">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0040"/>
                          <a:ext cx="1162685" cy="869950"/>
                        </a:xfrm>
                        <a:prstGeom prst="rect">
                          <a:avLst/>
                        </a:prstGeom>
                      </pic:spPr>
                    </pic:pic>
                    <pic:pic xmlns:pic="http://schemas.openxmlformats.org/drawingml/2006/picture">
                      <pic:nvPicPr>
                        <pic:cNvPr id="119" name="Grafik 11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7790" y="842010"/>
                          <a:ext cx="2948305" cy="356235"/>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3979251" id="Gruppieren 116" o:spid="_x0000_s1026" style="position:absolute;margin-left:0;margin-top:0;width:339.85pt;height:94.4pt;z-index:251681792;mso-position-horizontal:left;mso-position-horizontal-relative:margin;mso-position-vertical:top;mso-position-vertical-relative:page;mso-width-relative:margin;mso-height-relative:margin" coordsize="43160,11982"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">
              <v:rect id="Rechteck 117" o:spid="_x0000_s1027" style="position:absolute;width:3592;height:35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&#13;&#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8" o:spid="_x0000_s1028" type="#_x0000_t75" alt="&quot;&quot;" style="position:absolute;top:3200;width:11626;height:86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">
                <v:imagedata r:id="rId3" o:title=""/>
              </v:shape>
              <v:shape id="Grafik 119" o:spid="_x0000_s1029" type="#_x0000_t75" style="position:absolute;left:13677;top:8420;width:29483;height:35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">
                <v:imagedata r:id="rId4" o:title=""/>
              </v:shape>
              <w10:wrap anchorx="margin" anchory="page"/>
              <w10:anchorlock/>
            </v:group>
          </w:pict>
        </mc:Fallback>
      </mc:AlternateContent>
    </w:r>
  </w:p>
  <w:p w14:paraId="665E724A" w14:textId="77777777" w:rsidR="009D3673" w:rsidRPr="00141AA4" w:rsidRDefault="009D3673" w:rsidP="009D3673">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21E0F2E"/>
    <w:multiLevelType w:val="hybridMultilevel"/>
    <w:tmpl w:val="B9BAC444"/>
    <w:lvl w:ilvl="0" w:tplc="F440E6E0">
      <w:numFmt w:val="bullet"/>
      <w:lvlText w:val="–"/>
      <w:lvlJc w:val="left"/>
      <w:pPr>
        <w:ind w:left="720" w:hanging="360"/>
      </w:pPr>
      <w:rPr>
        <w:rFonts w:ascii="Euclid Circular A Light" w:eastAsiaTheme="minorHAnsi" w:hAnsi="Euclid Circular 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4B1E0E7E"/>
    <w:lvl w:ilvl="0">
      <w:start w:val="1"/>
      <w:numFmt w:val="decimal"/>
      <w:pStyle w:val="berschrift1nummeriert"/>
      <w:lvlText w:val="%1."/>
      <w:lvlJc w:val="left"/>
      <w:pPr>
        <w:ind w:left="680" w:hanging="680"/>
      </w:pPr>
      <w:rPr>
        <w:rFonts w:hint="default"/>
      </w:rPr>
    </w:lvl>
    <w:lvl w:ilvl="1">
      <w:start w:val="1"/>
      <w:numFmt w:val="decimal"/>
      <w:pStyle w:val="berschrift2nummeriert"/>
      <w:lvlText w:val="%1.%2"/>
      <w:lvlJc w:val="left"/>
      <w:pPr>
        <w:ind w:left="680" w:hanging="680"/>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964" w:hanging="964"/>
      </w:pPr>
      <w:rPr>
        <w:rFonts w:hint="default"/>
      </w:rPr>
    </w:lvl>
    <w:lvl w:ilvl="4">
      <w:start w:val="1"/>
      <w:numFmt w:val="decimal"/>
      <w:pStyle w:val="berschrift5nummeriert"/>
      <w:lvlText w:val="%1.%2.%3.%4.%5"/>
      <w:lvlJc w:val="left"/>
      <w:pPr>
        <w:ind w:left="964" w:hanging="964"/>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20" w15:restartNumberingAfterBreak="0">
    <w:nsid w:val="56EE1F50"/>
    <w:multiLevelType w:val="hybridMultilevel"/>
    <w:tmpl w:val="F4421BA8"/>
    <w:lvl w:ilvl="0" w:tplc="45FEA964">
      <w:start w:val="1"/>
      <w:numFmt w:val="bullet"/>
      <w:pStyle w:val="AufzhlungRechnung"/>
      <w:lvlText w:val="–"/>
      <w:lvlJc w:val="left"/>
      <w:pPr>
        <w:ind w:left="720" w:hanging="360"/>
      </w:pPr>
      <w:rPr>
        <w:rFonts w:ascii="Euclid Circular A Light" w:hAnsi="Euclid Circular A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AE06DE1"/>
    <w:multiLevelType w:val="multilevel"/>
    <w:tmpl w:val="94A2A070"/>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1059525">
    <w:abstractNumId w:val="9"/>
  </w:num>
  <w:num w:numId="2" w16cid:durableId="1989892882">
    <w:abstractNumId w:val="7"/>
  </w:num>
  <w:num w:numId="3" w16cid:durableId="603197583">
    <w:abstractNumId w:val="6"/>
  </w:num>
  <w:num w:numId="4" w16cid:durableId="901865394">
    <w:abstractNumId w:val="5"/>
  </w:num>
  <w:num w:numId="5" w16cid:durableId="409811899">
    <w:abstractNumId w:val="4"/>
  </w:num>
  <w:num w:numId="6" w16cid:durableId="2038045784">
    <w:abstractNumId w:val="8"/>
  </w:num>
  <w:num w:numId="7" w16cid:durableId="1251624634">
    <w:abstractNumId w:val="3"/>
  </w:num>
  <w:num w:numId="8" w16cid:durableId="217790418">
    <w:abstractNumId w:val="2"/>
  </w:num>
  <w:num w:numId="9" w16cid:durableId="1115710941">
    <w:abstractNumId w:val="1"/>
  </w:num>
  <w:num w:numId="10" w16cid:durableId="1740860179">
    <w:abstractNumId w:val="0"/>
  </w:num>
  <w:num w:numId="11" w16cid:durableId="725835111">
    <w:abstractNumId w:val="28"/>
  </w:num>
  <w:num w:numId="12" w16cid:durableId="956832184">
    <w:abstractNumId w:val="21"/>
  </w:num>
  <w:num w:numId="13" w16cid:durableId="2012682867">
    <w:abstractNumId w:val="17"/>
  </w:num>
  <w:num w:numId="14" w16cid:durableId="777718541">
    <w:abstractNumId w:val="30"/>
  </w:num>
  <w:num w:numId="15" w16cid:durableId="1946575995">
    <w:abstractNumId w:val="29"/>
  </w:num>
  <w:num w:numId="16" w16cid:durableId="1254821494">
    <w:abstractNumId w:val="12"/>
  </w:num>
  <w:num w:numId="17" w16cid:durableId="1370107162">
    <w:abstractNumId w:val="18"/>
  </w:num>
  <w:num w:numId="18" w16cid:durableId="14762212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534068">
    <w:abstractNumId w:val="27"/>
  </w:num>
  <w:num w:numId="20" w16cid:durableId="1552418522">
    <w:abstractNumId w:val="16"/>
  </w:num>
  <w:num w:numId="21" w16cid:durableId="260530654">
    <w:abstractNumId w:val="25"/>
  </w:num>
  <w:num w:numId="22" w16cid:durableId="1634212577">
    <w:abstractNumId w:val="24"/>
  </w:num>
  <w:num w:numId="23" w16cid:durableId="701790021">
    <w:abstractNumId w:val="14"/>
  </w:num>
  <w:num w:numId="24" w16cid:durableId="1553157393">
    <w:abstractNumId w:val="19"/>
  </w:num>
  <w:num w:numId="25" w16cid:durableId="1346635887">
    <w:abstractNumId w:val="26"/>
  </w:num>
  <w:num w:numId="26" w16cid:durableId="1025324803">
    <w:abstractNumId w:val="22"/>
  </w:num>
  <w:num w:numId="27" w16cid:durableId="579367203">
    <w:abstractNumId w:val="15"/>
  </w:num>
  <w:num w:numId="28" w16cid:durableId="171723735">
    <w:abstractNumId w:val="11"/>
  </w:num>
  <w:num w:numId="29" w16cid:durableId="1696612057">
    <w:abstractNumId w:val="23"/>
  </w:num>
  <w:num w:numId="30" w16cid:durableId="998771292">
    <w:abstractNumId w:val="10"/>
  </w:num>
  <w:num w:numId="31" w16cid:durableId="328947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946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97756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96530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7037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77945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18353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511787">
    <w:abstractNumId w:val="20"/>
  </w:num>
  <w:num w:numId="39" w16cid:durableId="1662926921">
    <w:abstractNumId w:val="13"/>
  </w:num>
  <w:num w:numId="40" w16cid:durableId="19286123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6238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494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56D"/>
    <w:rsid w:val="00002978"/>
    <w:rsid w:val="00006220"/>
    <w:rsid w:val="0001010F"/>
    <w:rsid w:val="00010456"/>
    <w:rsid w:val="00010643"/>
    <w:rsid w:val="00011A9E"/>
    <w:rsid w:val="00013B11"/>
    <w:rsid w:val="00014DD6"/>
    <w:rsid w:val="000178BD"/>
    <w:rsid w:val="00025CEC"/>
    <w:rsid w:val="000266B7"/>
    <w:rsid w:val="00032B92"/>
    <w:rsid w:val="000409C8"/>
    <w:rsid w:val="00041700"/>
    <w:rsid w:val="00047C3E"/>
    <w:rsid w:val="00063BC2"/>
    <w:rsid w:val="000701F1"/>
    <w:rsid w:val="00071417"/>
    <w:rsid w:val="00071780"/>
    <w:rsid w:val="00077BA3"/>
    <w:rsid w:val="000803EB"/>
    <w:rsid w:val="00080732"/>
    <w:rsid w:val="000879BA"/>
    <w:rsid w:val="00090380"/>
    <w:rsid w:val="00096E8E"/>
    <w:rsid w:val="000A06D7"/>
    <w:rsid w:val="000A1884"/>
    <w:rsid w:val="000A1B47"/>
    <w:rsid w:val="000A24EC"/>
    <w:rsid w:val="000A621D"/>
    <w:rsid w:val="000B183F"/>
    <w:rsid w:val="000B3B35"/>
    <w:rsid w:val="000B595D"/>
    <w:rsid w:val="000B5BAB"/>
    <w:rsid w:val="000C3F85"/>
    <w:rsid w:val="000C40B2"/>
    <w:rsid w:val="000C49C1"/>
    <w:rsid w:val="000C7159"/>
    <w:rsid w:val="000D1743"/>
    <w:rsid w:val="000D1BB6"/>
    <w:rsid w:val="000D6CE1"/>
    <w:rsid w:val="000E7543"/>
    <w:rsid w:val="000E756F"/>
    <w:rsid w:val="000F11AA"/>
    <w:rsid w:val="000F1D2B"/>
    <w:rsid w:val="000F334D"/>
    <w:rsid w:val="0010021F"/>
    <w:rsid w:val="0010073A"/>
    <w:rsid w:val="00102345"/>
    <w:rsid w:val="00102FDE"/>
    <w:rsid w:val="00104011"/>
    <w:rsid w:val="00106688"/>
    <w:rsid w:val="00107F09"/>
    <w:rsid w:val="00111941"/>
    <w:rsid w:val="001134C7"/>
    <w:rsid w:val="00113CB8"/>
    <w:rsid w:val="001150F1"/>
    <w:rsid w:val="0012151C"/>
    <w:rsid w:val="001238A1"/>
    <w:rsid w:val="00127BBA"/>
    <w:rsid w:val="00133CFB"/>
    <w:rsid w:val="001375AB"/>
    <w:rsid w:val="00140D1D"/>
    <w:rsid w:val="00141AA4"/>
    <w:rsid w:val="00142A95"/>
    <w:rsid w:val="00144122"/>
    <w:rsid w:val="00154677"/>
    <w:rsid w:val="001579D3"/>
    <w:rsid w:val="00157ECA"/>
    <w:rsid w:val="00162571"/>
    <w:rsid w:val="0016774B"/>
    <w:rsid w:val="00167916"/>
    <w:rsid w:val="00171870"/>
    <w:rsid w:val="00182900"/>
    <w:rsid w:val="00192B6A"/>
    <w:rsid w:val="00192F98"/>
    <w:rsid w:val="001A3606"/>
    <w:rsid w:val="001A43BD"/>
    <w:rsid w:val="001A52F4"/>
    <w:rsid w:val="001E73F4"/>
    <w:rsid w:val="001F4A7E"/>
    <w:rsid w:val="001F4B8C"/>
    <w:rsid w:val="001F4F9B"/>
    <w:rsid w:val="00210C19"/>
    <w:rsid w:val="00217704"/>
    <w:rsid w:val="00220B9C"/>
    <w:rsid w:val="0022685B"/>
    <w:rsid w:val="0023018C"/>
    <w:rsid w:val="0023205B"/>
    <w:rsid w:val="00233772"/>
    <w:rsid w:val="0023413A"/>
    <w:rsid w:val="002466D7"/>
    <w:rsid w:val="00247905"/>
    <w:rsid w:val="00255FA3"/>
    <w:rsid w:val="0025644A"/>
    <w:rsid w:val="00267F71"/>
    <w:rsid w:val="002726D9"/>
    <w:rsid w:val="0027348D"/>
    <w:rsid w:val="00273EBC"/>
    <w:rsid w:val="00283995"/>
    <w:rsid w:val="00290E37"/>
    <w:rsid w:val="00292375"/>
    <w:rsid w:val="002B551B"/>
    <w:rsid w:val="002C163B"/>
    <w:rsid w:val="002C1691"/>
    <w:rsid w:val="002C2E34"/>
    <w:rsid w:val="002D272F"/>
    <w:rsid w:val="002D38AE"/>
    <w:rsid w:val="002D42AE"/>
    <w:rsid w:val="002D709C"/>
    <w:rsid w:val="002F06AA"/>
    <w:rsid w:val="002F68A2"/>
    <w:rsid w:val="003020C7"/>
    <w:rsid w:val="0030245A"/>
    <w:rsid w:val="00303B73"/>
    <w:rsid w:val="00304179"/>
    <w:rsid w:val="00316A44"/>
    <w:rsid w:val="0032330D"/>
    <w:rsid w:val="00333A1B"/>
    <w:rsid w:val="003413D7"/>
    <w:rsid w:val="00350607"/>
    <w:rsid w:val="003514EE"/>
    <w:rsid w:val="003619E3"/>
    <w:rsid w:val="00363671"/>
    <w:rsid w:val="00363868"/>
    <w:rsid w:val="00364EE3"/>
    <w:rsid w:val="003757E4"/>
    <w:rsid w:val="00375834"/>
    <w:rsid w:val="0038768E"/>
    <w:rsid w:val="0039124E"/>
    <w:rsid w:val="00395E41"/>
    <w:rsid w:val="00396CB9"/>
    <w:rsid w:val="003A0C36"/>
    <w:rsid w:val="003A223A"/>
    <w:rsid w:val="003A7B76"/>
    <w:rsid w:val="003B05AD"/>
    <w:rsid w:val="003C3548"/>
    <w:rsid w:val="003C3AED"/>
    <w:rsid w:val="003C3D32"/>
    <w:rsid w:val="003D0FAA"/>
    <w:rsid w:val="003D2D99"/>
    <w:rsid w:val="003D5968"/>
    <w:rsid w:val="003E2D8A"/>
    <w:rsid w:val="003F1A56"/>
    <w:rsid w:val="003F2444"/>
    <w:rsid w:val="00400DD2"/>
    <w:rsid w:val="0040389A"/>
    <w:rsid w:val="00412346"/>
    <w:rsid w:val="00414D43"/>
    <w:rsid w:val="0042454D"/>
    <w:rsid w:val="00426067"/>
    <w:rsid w:val="004270F3"/>
    <w:rsid w:val="00432B39"/>
    <w:rsid w:val="00433756"/>
    <w:rsid w:val="0043516C"/>
    <w:rsid w:val="0044134E"/>
    <w:rsid w:val="00444695"/>
    <w:rsid w:val="00452D49"/>
    <w:rsid w:val="00471D34"/>
    <w:rsid w:val="004721E6"/>
    <w:rsid w:val="00480603"/>
    <w:rsid w:val="00480C4C"/>
    <w:rsid w:val="00485312"/>
    <w:rsid w:val="00486DBB"/>
    <w:rsid w:val="00493895"/>
    <w:rsid w:val="00494FD7"/>
    <w:rsid w:val="00495F83"/>
    <w:rsid w:val="004A039B"/>
    <w:rsid w:val="004A6CF6"/>
    <w:rsid w:val="004B0FDB"/>
    <w:rsid w:val="004B246E"/>
    <w:rsid w:val="004B3225"/>
    <w:rsid w:val="004C1329"/>
    <w:rsid w:val="004C3880"/>
    <w:rsid w:val="004C5189"/>
    <w:rsid w:val="004C5F2F"/>
    <w:rsid w:val="004D0F2F"/>
    <w:rsid w:val="004D179F"/>
    <w:rsid w:val="004D5B31"/>
    <w:rsid w:val="004E0E33"/>
    <w:rsid w:val="004F22CB"/>
    <w:rsid w:val="004F2319"/>
    <w:rsid w:val="00500294"/>
    <w:rsid w:val="00526C93"/>
    <w:rsid w:val="00530E91"/>
    <w:rsid w:val="00531757"/>
    <w:rsid w:val="00531895"/>
    <w:rsid w:val="0053214B"/>
    <w:rsid w:val="005339AE"/>
    <w:rsid w:val="00535EA2"/>
    <w:rsid w:val="00537410"/>
    <w:rsid w:val="00543061"/>
    <w:rsid w:val="00544CD1"/>
    <w:rsid w:val="005459AF"/>
    <w:rsid w:val="00550787"/>
    <w:rsid w:val="005510CD"/>
    <w:rsid w:val="00554D4C"/>
    <w:rsid w:val="00562128"/>
    <w:rsid w:val="00573854"/>
    <w:rsid w:val="00573C0E"/>
    <w:rsid w:val="00576439"/>
    <w:rsid w:val="005845E0"/>
    <w:rsid w:val="005913BE"/>
    <w:rsid w:val="00591832"/>
    <w:rsid w:val="00592841"/>
    <w:rsid w:val="005A2641"/>
    <w:rsid w:val="005A2866"/>
    <w:rsid w:val="005A357F"/>
    <w:rsid w:val="005A60D0"/>
    <w:rsid w:val="005A64D1"/>
    <w:rsid w:val="005A7BE5"/>
    <w:rsid w:val="005B4DEC"/>
    <w:rsid w:val="005B6FD0"/>
    <w:rsid w:val="005C1D6A"/>
    <w:rsid w:val="005C3249"/>
    <w:rsid w:val="005C6148"/>
    <w:rsid w:val="005C61A5"/>
    <w:rsid w:val="005C6741"/>
    <w:rsid w:val="005C7189"/>
    <w:rsid w:val="005D21BD"/>
    <w:rsid w:val="005D7F4B"/>
    <w:rsid w:val="005E1157"/>
    <w:rsid w:val="005E4E72"/>
    <w:rsid w:val="00604483"/>
    <w:rsid w:val="006044D5"/>
    <w:rsid w:val="00616321"/>
    <w:rsid w:val="00622481"/>
    <w:rsid w:val="00622FDC"/>
    <w:rsid w:val="006245BF"/>
    <w:rsid w:val="00625020"/>
    <w:rsid w:val="00630515"/>
    <w:rsid w:val="00640CF9"/>
    <w:rsid w:val="0064211D"/>
    <w:rsid w:val="00642F26"/>
    <w:rsid w:val="00647B77"/>
    <w:rsid w:val="00650B3D"/>
    <w:rsid w:val="0065274C"/>
    <w:rsid w:val="006545F4"/>
    <w:rsid w:val="00655BD6"/>
    <w:rsid w:val="00657D16"/>
    <w:rsid w:val="00661A71"/>
    <w:rsid w:val="006625EC"/>
    <w:rsid w:val="00662E45"/>
    <w:rsid w:val="00665281"/>
    <w:rsid w:val="006672F2"/>
    <w:rsid w:val="00672E90"/>
    <w:rsid w:val="006765AB"/>
    <w:rsid w:val="006868ED"/>
    <w:rsid w:val="00686D14"/>
    <w:rsid w:val="00687ED7"/>
    <w:rsid w:val="006B018E"/>
    <w:rsid w:val="006B3083"/>
    <w:rsid w:val="006C144C"/>
    <w:rsid w:val="006C62E1"/>
    <w:rsid w:val="006C6FD0"/>
    <w:rsid w:val="006D5FA2"/>
    <w:rsid w:val="006E0F4E"/>
    <w:rsid w:val="006E4AF1"/>
    <w:rsid w:val="006E6558"/>
    <w:rsid w:val="006F0345"/>
    <w:rsid w:val="006F0469"/>
    <w:rsid w:val="006F5C45"/>
    <w:rsid w:val="007008A8"/>
    <w:rsid w:val="00700979"/>
    <w:rsid w:val="007040B6"/>
    <w:rsid w:val="00705076"/>
    <w:rsid w:val="00711147"/>
    <w:rsid w:val="00717B72"/>
    <w:rsid w:val="007214F2"/>
    <w:rsid w:val="007248EF"/>
    <w:rsid w:val="007256B0"/>
    <w:rsid w:val="007277E3"/>
    <w:rsid w:val="00731A17"/>
    <w:rsid w:val="007320F1"/>
    <w:rsid w:val="00734458"/>
    <w:rsid w:val="00735EBA"/>
    <w:rsid w:val="007419CF"/>
    <w:rsid w:val="0074241C"/>
    <w:rsid w:val="0074487E"/>
    <w:rsid w:val="00746273"/>
    <w:rsid w:val="00747DEC"/>
    <w:rsid w:val="0075366F"/>
    <w:rsid w:val="00766175"/>
    <w:rsid w:val="0077016A"/>
    <w:rsid w:val="007721BF"/>
    <w:rsid w:val="00772538"/>
    <w:rsid w:val="00774E70"/>
    <w:rsid w:val="0077559F"/>
    <w:rsid w:val="0078181E"/>
    <w:rsid w:val="00783E8E"/>
    <w:rsid w:val="00796CEE"/>
    <w:rsid w:val="007A4664"/>
    <w:rsid w:val="007A478C"/>
    <w:rsid w:val="007A4A57"/>
    <w:rsid w:val="007B183C"/>
    <w:rsid w:val="007B48A7"/>
    <w:rsid w:val="007B5396"/>
    <w:rsid w:val="007C0B2A"/>
    <w:rsid w:val="007D37B8"/>
    <w:rsid w:val="007E0460"/>
    <w:rsid w:val="007E3891"/>
    <w:rsid w:val="007E4DE4"/>
    <w:rsid w:val="007E68B4"/>
    <w:rsid w:val="007F0A27"/>
    <w:rsid w:val="007F0D06"/>
    <w:rsid w:val="007F380D"/>
    <w:rsid w:val="00815FB1"/>
    <w:rsid w:val="00821E67"/>
    <w:rsid w:val="00824E0C"/>
    <w:rsid w:val="00833960"/>
    <w:rsid w:val="008353AF"/>
    <w:rsid w:val="00841B44"/>
    <w:rsid w:val="00843029"/>
    <w:rsid w:val="00844B72"/>
    <w:rsid w:val="00847354"/>
    <w:rsid w:val="0085269D"/>
    <w:rsid w:val="00853121"/>
    <w:rsid w:val="0085454F"/>
    <w:rsid w:val="00857D8A"/>
    <w:rsid w:val="00864855"/>
    <w:rsid w:val="00864CE7"/>
    <w:rsid w:val="00870017"/>
    <w:rsid w:val="00874E49"/>
    <w:rsid w:val="00875045"/>
    <w:rsid w:val="00876898"/>
    <w:rsid w:val="00883249"/>
    <w:rsid w:val="00883CC4"/>
    <w:rsid w:val="00885520"/>
    <w:rsid w:val="008A0CD1"/>
    <w:rsid w:val="008A149A"/>
    <w:rsid w:val="008B7561"/>
    <w:rsid w:val="008C2B5E"/>
    <w:rsid w:val="008C30BF"/>
    <w:rsid w:val="008D4DAA"/>
    <w:rsid w:val="008E275B"/>
    <w:rsid w:val="008E4AFB"/>
    <w:rsid w:val="008E5768"/>
    <w:rsid w:val="008F716A"/>
    <w:rsid w:val="009078E6"/>
    <w:rsid w:val="009111CE"/>
    <w:rsid w:val="00915EB8"/>
    <w:rsid w:val="00916BDE"/>
    <w:rsid w:val="009235A2"/>
    <w:rsid w:val="00926075"/>
    <w:rsid w:val="0093619F"/>
    <w:rsid w:val="00942472"/>
    <w:rsid w:val="009427E5"/>
    <w:rsid w:val="009454B7"/>
    <w:rsid w:val="0094604C"/>
    <w:rsid w:val="00957F8B"/>
    <w:rsid w:val="009613D8"/>
    <w:rsid w:val="00961E8E"/>
    <w:rsid w:val="009621C4"/>
    <w:rsid w:val="00974275"/>
    <w:rsid w:val="00975B6F"/>
    <w:rsid w:val="009804FC"/>
    <w:rsid w:val="0098287A"/>
    <w:rsid w:val="0098474B"/>
    <w:rsid w:val="00995CBA"/>
    <w:rsid w:val="0099678C"/>
    <w:rsid w:val="009A1238"/>
    <w:rsid w:val="009B030C"/>
    <w:rsid w:val="009B0C96"/>
    <w:rsid w:val="009B1CF5"/>
    <w:rsid w:val="009C222B"/>
    <w:rsid w:val="009C67A8"/>
    <w:rsid w:val="009D201B"/>
    <w:rsid w:val="009D3673"/>
    <w:rsid w:val="009D3927"/>
    <w:rsid w:val="009D5D9C"/>
    <w:rsid w:val="009D74C2"/>
    <w:rsid w:val="009E2171"/>
    <w:rsid w:val="009E5E60"/>
    <w:rsid w:val="009F3B29"/>
    <w:rsid w:val="009F3E6A"/>
    <w:rsid w:val="00A02378"/>
    <w:rsid w:val="00A06F53"/>
    <w:rsid w:val="00A11D50"/>
    <w:rsid w:val="00A14270"/>
    <w:rsid w:val="00A14504"/>
    <w:rsid w:val="00A211F7"/>
    <w:rsid w:val="00A43EDD"/>
    <w:rsid w:val="00A44BDE"/>
    <w:rsid w:val="00A50DA6"/>
    <w:rsid w:val="00A53B1F"/>
    <w:rsid w:val="00A5451D"/>
    <w:rsid w:val="00A54CCB"/>
    <w:rsid w:val="00A55C83"/>
    <w:rsid w:val="00A57815"/>
    <w:rsid w:val="00A62F82"/>
    <w:rsid w:val="00A62FAD"/>
    <w:rsid w:val="00A70CDC"/>
    <w:rsid w:val="00A7133D"/>
    <w:rsid w:val="00A7788C"/>
    <w:rsid w:val="00A960B8"/>
    <w:rsid w:val="00AA42F0"/>
    <w:rsid w:val="00AA5DDC"/>
    <w:rsid w:val="00AB29A8"/>
    <w:rsid w:val="00AB605E"/>
    <w:rsid w:val="00AC0DF9"/>
    <w:rsid w:val="00AC2D5B"/>
    <w:rsid w:val="00AC3C0A"/>
    <w:rsid w:val="00AC58B8"/>
    <w:rsid w:val="00AD2BA2"/>
    <w:rsid w:val="00AD357A"/>
    <w:rsid w:val="00AD36B2"/>
    <w:rsid w:val="00AD5C8F"/>
    <w:rsid w:val="00AE3E3B"/>
    <w:rsid w:val="00AE4EFF"/>
    <w:rsid w:val="00AE6EB7"/>
    <w:rsid w:val="00AF47AE"/>
    <w:rsid w:val="00AF65FF"/>
    <w:rsid w:val="00AF79DC"/>
    <w:rsid w:val="00AF7CA8"/>
    <w:rsid w:val="00B05554"/>
    <w:rsid w:val="00B106B4"/>
    <w:rsid w:val="00B1160A"/>
    <w:rsid w:val="00B11A9B"/>
    <w:rsid w:val="00B24B2A"/>
    <w:rsid w:val="00B32881"/>
    <w:rsid w:val="00B32ABB"/>
    <w:rsid w:val="00B3433F"/>
    <w:rsid w:val="00B41FD3"/>
    <w:rsid w:val="00B426D3"/>
    <w:rsid w:val="00B431DE"/>
    <w:rsid w:val="00B436C1"/>
    <w:rsid w:val="00B452C0"/>
    <w:rsid w:val="00B47044"/>
    <w:rsid w:val="00B5057C"/>
    <w:rsid w:val="00B53FA1"/>
    <w:rsid w:val="00B5663B"/>
    <w:rsid w:val="00B5700F"/>
    <w:rsid w:val="00B622CF"/>
    <w:rsid w:val="00B70860"/>
    <w:rsid w:val="00B70D03"/>
    <w:rsid w:val="00B7449D"/>
    <w:rsid w:val="00B75AD3"/>
    <w:rsid w:val="00B803E7"/>
    <w:rsid w:val="00B82E14"/>
    <w:rsid w:val="00B870F7"/>
    <w:rsid w:val="00B97484"/>
    <w:rsid w:val="00BA2B5A"/>
    <w:rsid w:val="00BA4DDE"/>
    <w:rsid w:val="00BA6D75"/>
    <w:rsid w:val="00BB0EB7"/>
    <w:rsid w:val="00BB1DA6"/>
    <w:rsid w:val="00BB206A"/>
    <w:rsid w:val="00BB4ABB"/>
    <w:rsid w:val="00BB4CF6"/>
    <w:rsid w:val="00BC080A"/>
    <w:rsid w:val="00BC655F"/>
    <w:rsid w:val="00BD09F9"/>
    <w:rsid w:val="00BD4B8E"/>
    <w:rsid w:val="00BE1E62"/>
    <w:rsid w:val="00BF1345"/>
    <w:rsid w:val="00BF52B2"/>
    <w:rsid w:val="00BF7052"/>
    <w:rsid w:val="00C0158D"/>
    <w:rsid w:val="00C05FAB"/>
    <w:rsid w:val="00C12431"/>
    <w:rsid w:val="00C25656"/>
    <w:rsid w:val="00C26A0C"/>
    <w:rsid w:val="00C30C28"/>
    <w:rsid w:val="00C31DC7"/>
    <w:rsid w:val="00C3674D"/>
    <w:rsid w:val="00C43EDE"/>
    <w:rsid w:val="00C51D2F"/>
    <w:rsid w:val="00C60AC3"/>
    <w:rsid w:val="00C65DF3"/>
    <w:rsid w:val="00C7169E"/>
    <w:rsid w:val="00C73727"/>
    <w:rsid w:val="00C73A46"/>
    <w:rsid w:val="00C73FB3"/>
    <w:rsid w:val="00C83504"/>
    <w:rsid w:val="00C90DDD"/>
    <w:rsid w:val="00CA348A"/>
    <w:rsid w:val="00CA580D"/>
    <w:rsid w:val="00CA5EF8"/>
    <w:rsid w:val="00CA76BB"/>
    <w:rsid w:val="00CB2262"/>
    <w:rsid w:val="00CB2CE6"/>
    <w:rsid w:val="00CC06EF"/>
    <w:rsid w:val="00CD0374"/>
    <w:rsid w:val="00CE3364"/>
    <w:rsid w:val="00CF08BB"/>
    <w:rsid w:val="00CF1E53"/>
    <w:rsid w:val="00D000DE"/>
    <w:rsid w:val="00D00E26"/>
    <w:rsid w:val="00D128A4"/>
    <w:rsid w:val="00D1389A"/>
    <w:rsid w:val="00D13DAC"/>
    <w:rsid w:val="00D171FD"/>
    <w:rsid w:val="00D22F88"/>
    <w:rsid w:val="00D30E68"/>
    <w:rsid w:val="00D31037"/>
    <w:rsid w:val="00D317E7"/>
    <w:rsid w:val="00D36D26"/>
    <w:rsid w:val="00D3716A"/>
    <w:rsid w:val="00D47022"/>
    <w:rsid w:val="00D57397"/>
    <w:rsid w:val="00D61996"/>
    <w:rsid w:val="00D654CD"/>
    <w:rsid w:val="00D6722C"/>
    <w:rsid w:val="00D678C7"/>
    <w:rsid w:val="00D8261A"/>
    <w:rsid w:val="00D926DA"/>
    <w:rsid w:val="00D93D07"/>
    <w:rsid w:val="00D9415C"/>
    <w:rsid w:val="00D9553C"/>
    <w:rsid w:val="00D97380"/>
    <w:rsid w:val="00DA469E"/>
    <w:rsid w:val="00DA716B"/>
    <w:rsid w:val="00DB03A8"/>
    <w:rsid w:val="00DB45F8"/>
    <w:rsid w:val="00DB4C76"/>
    <w:rsid w:val="00DB637F"/>
    <w:rsid w:val="00DB7675"/>
    <w:rsid w:val="00DD7C13"/>
    <w:rsid w:val="00DE1012"/>
    <w:rsid w:val="00DE3AEA"/>
    <w:rsid w:val="00E02743"/>
    <w:rsid w:val="00E25DCD"/>
    <w:rsid w:val="00E269E1"/>
    <w:rsid w:val="00E3269B"/>
    <w:rsid w:val="00E326FF"/>
    <w:rsid w:val="00E32E4D"/>
    <w:rsid w:val="00E414A0"/>
    <w:rsid w:val="00E4426E"/>
    <w:rsid w:val="00E4463F"/>
    <w:rsid w:val="00E45F13"/>
    <w:rsid w:val="00E46754"/>
    <w:rsid w:val="00E50336"/>
    <w:rsid w:val="00E510BC"/>
    <w:rsid w:val="00E5218C"/>
    <w:rsid w:val="00E52BA4"/>
    <w:rsid w:val="00E547B9"/>
    <w:rsid w:val="00E60227"/>
    <w:rsid w:val="00E61256"/>
    <w:rsid w:val="00E617AA"/>
    <w:rsid w:val="00E62EFE"/>
    <w:rsid w:val="00E73CB2"/>
    <w:rsid w:val="00E768B3"/>
    <w:rsid w:val="00E816F1"/>
    <w:rsid w:val="00E82F21"/>
    <w:rsid w:val="00E839BA"/>
    <w:rsid w:val="00E8428A"/>
    <w:rsid w:val="00E905F6"/>
    <w:rsid w:val="00E91E28"/>
    <w:rsid w:val="00E97F7D"/>
    <w:rsid w:val="00EA59B8"/>
    <w:rsid w:val="00EA5A01"/>
    <w:rsid w:val="00EC2DF9"/>
    <w:rsid w:val="00EC2FEC"/>
    <w:rsid w:val="00EC6473"/>
    <w:rsid w:val="00ED7042"/>
    <w:rsid w:val="00EE2565"/>
    <w:rsid w:val="00EE6A67"/>
    <w:rsid w:val="00EE6E36"/>
    <w:rsid w:val="00EE7A9C"/>
    <w:rsid w:val="00EF24B1"/>
    <w:rsid w:val="00F00D0F"/>
    <w:rsid w:val="00F0147C"/>
    <w:rsid w:val="00F016BC"/>
    <w:rsid w:val="00F0660B"/>
    <w:rsid w:val="00F10070"/>
    <w:rsid w:val="00F10FAF"/>
    <w:rsid w:val="00F123AE"/>
    <w:rsid w:val="00F13EB2"/>
    <w:rsid w:val="00F148D1"/>
    <w:rsid w:val="00F16C91"/>
    <w:rsid w:val="00F218D5"/>
    <w:rsid w:val="00F21A36"/>
    <w:rsid w:val="00F26721"/>
    <w:rsid w:val="00F32B93"/>
    <w:rsid w:val="00F45A38"/>
    <w:rsid w:val="00F45CDD"/>
    <w:rsid w:val="00F5551A"/>
    <w:rsid w:val="00F5597E"/>
    <w:rsid w:val="00F56AAB"/>
    <w:rsid w:val="00F600C7"/>
    <w:rsid w:val="00F73331"/>
    <w:rsid w:val="00F73C2F"/>
    <w:rsid w:val="00F87174"/>
    <w:rsid w:val="00F87970"/>
    <w:rsid w:val="00F9169F"/>
    <w:rsid w:val="00F91D37"/>
    <w:rsid w:val="00F91DEC"/>
    <w:rsid w:val="00F93538"/>
    <w:rsid w:val="00F94C2F"/>
    <w:rsid w:val="00F9610D"/>
    <w:rsid w:val="00F96C4E"/>
    <w:rsid w:val="00FA456D"/>
    <w:rsid w:val="00FB1C6D"/>
    <w:rsid w:val="00FB4C9C"/>
    <w:rsid w:val="00FB657F"/>
    <w:rsid w:val="00FD4BB0"/>
    <w:rsid w:val="00FD6F77"/>
    <w:rsid w:val="00FD73D5"/>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91C33"/>
  <w15:docId w15:val="{DD3241C3-24DA-A842-99D3-60470970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7D16"/>
    <w:rPr>
      <w14:numSpacing w14:val="tabular"/>
    </w:rPr>
  </w:style>
  <w:style w:type="paragraph" w:styleId="berschrift1">
    <w:name w:val="heading 1"/>
    <w:basedOn w:val="Standard"/>
    <w:next w:val="Standard"/>
    <w:link w:val="berschrift1Zchn"/>
    <w:uiPriority w:val="9"/>
    <w:qFormat/>
    <w:rsid w:val="00E91E28"/>
    <w:pPr>
      <w:keepNext/>
      <w:keepLines/>
      <w:spacing w:before="480" w:after="140"/>
      <w:outlineLvl w:val="0"/>
    </w:pPr>
    <w:rPr>
      <w:rFonts w:asciiTheme="majorHAnsi" w:eastAsiaTheme="majorEastAsia" w:hAnsiTheme="majorHAnsi" w:cstheme="majorBidi"/>
      <w:sz w:val="26"/>
      <w:szCs w:val="28"/>
    </w:rPr>
  </w:style>
  <w:style w:type="paragraph" w:styleId="berschrift2">
    <w:name w:val="heading 2"/>
    <w:basedOn w:val="Standard"/>
    <w:next w:val="Standard"/>
    <w:link w:val="berschrift2Zchn"/>
    <w:uiPriority w:val="9"/>
    <w:qFormat/>
    <w:rsid w:val="001A52F4"/>
    <w:pPr>
      <w:keepNext/>
      <w:keepLines/>
      <w:spacing w:before="240"/>
      <w:outlineLvl w:val="1"/>
    </w:pPr>
    <w:rPr>
      <w:rFonts w:asciiTheme="majorHAnsi" w:eastAsiaTheme="majorEastAsia" w:hAnsiTheme="majorHAnsi" w:cstheme="majorBidi"/>
      <w:sz w:val="24"/>
      <w:szCs w:val="26"/>
    </w:rPr>
  </w:style>
  <w:style w:type="paragraph" w:styleId="berschrift3">
    <w:name w:val="heading 3"/>
    <w:basedOn w:val="Standard"/>
    <w:next w:val="Standard"/>
    <w:link w:val="berschrift3Zchn"/>
    <w:uiPriority w:val="9"/>
    <w:qFormat/>
    <w:rsid w:val="001A52F4"/>
    <w:pPr>
      <w:keepNext/>
      <w:keepLines/>
      <w:spacing w:before="240"/>
      <w:outlineLvl w:val="2"/>
    </w:pPr>
    <w:rPr>
      <w:rFonts w:asciiTheme="majorHAnsi" w:eastAsiaTheme="majorEastAsia" w:hAnsiTheme="majorHAnsi" w:cstheme="majorBidi"/>
      <w:bCs/>
      <w:szCs w:val="24"/>
    </w:rPr>
  </w:style>
  <w:style w:type="paragraph" w:styleId="berschrift4">
    <w:name w:val="heading 4"/>
    <w:basedOn w:val="Standard"/>
    <w:next w:val="Standard"/>
    <w:link w:val="berschrift4Zchn"/>
    <w:uiPriority w:val="9"/>
    <w:semiHidden/>
    <w:rsid w:val="002B551B"/>
    <w:pPr>
      <w:keepNext/>
      <w:keepLines/>
      <w:spacing w:before="12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3"/>
    <w:semiHidden/>
    <w:rsid w:val="005A64D1"/>
    <w:pPr>
      <w:tabs>
        <w:tab w:val="center" w:pos="4536"/>
        <w:tab w:val="right" w:pos="9072"/>
      </w:tabs>
      <w:spacing w:line="240" w:lineRule="auto"/>
      <w:jc w:val="right"/>
    </w:pPr>
  </w:style>
  <w:style w:type="character" w:customStyle="1" w:styleId="KopfzeileZchn">
    <w:name w:val="Kopfzeile Zchn"/>
    <w:basedOn w:val="Absatz-Standardschriftart"/>
    <w:link w:val="Kopfzeile"/>
    <w:uiPriority w:val="93"/>
    <w:semiHidden/>
    <w:rsid w:val="007320F1"/>
    <w:rPr>
      <w14:numSpacing w14:val="tabular"/>
    </w:rPr>
  </w:style>
  <w:style w:type="paragraph" w:styleId="Fuzeile">
    <w:name w:val="footer"/>
    <w:basedOn w:val="Standard"/>
    <w:link w:val="FuzeileZchn"/>
    <w:uiPriority w:val="94"/>
    <w:semiHidden/>
    <w:rsid w:val="00F73C2F"/>
    <w:rPr>
      <w:sz w:val="17"/>
      <w:szCs w:val="17"/>
    </w:rPr>
  </w:style>
  <w:style w:type="character" w:customStyle="1" w:styleId="FuzeileZchn">
    <w:name w:val="Fußzeile Zchn"/>
    <w:basedOn w:val="Absatz-Standardschriftart"/>
    <w:link w:val="Fuzeile"/>
    <w:uiPriority w:val="94"/>
    <w:semiHidden/>
    <w:rsid w:val="00B7449D"/>
    <w:rPr>
      <w:sz w:val="17"/>
      <w:szCs w:val="17"/>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91E28"/>
    <w:rPr>
      <w:rFonts w:asciiTheme="majorHAnsi" w:eastAsiaTheme="majorEastAsia" w:hAnsiTheme="majorHAnsi" w:cstheme="majorBidi"/>
      <w:sz w:val="26"/>
      <w:szCs w:val="28"/>
      <w14:numSpacing w14:val="tabular"/>
    </w:rPr>
  </w:style>
  <w:style w:type="character" w:customStyle="1" w:styleId="berschrift2Zchn">
    <w:name w:val="Überschrift 2 Zchn"/>
    <w:basedOn w:val="Absatz-Standardschriftart"/>
    <w:link w:val="berschrift2"/>
    <w:uiPriority w:val="9"/>
    <w:rsid w:val="001A52F4"/>
    <w:rPr>
      <w:rFonts w:asciiTheme="majorHAnsi" w:eastAsiaTheme="majorEastAsia" w:hAnsiTheme="majorHAnsi" w:cstheme="majorBidi"/>
      <w:sz w:val="24"/>
      <w:szCs w:val="26"/>
    </w:rPr>
  </w:style>
  <w:style w:type="paragraph" w:styleId="Titel">
    <w:name w:val="Title"/>
    <w:basedOn w:val="Standard"/>
    <w:next w:val="Standard"/>
    <w:link w:val="TitelZchn"/>
    <w:uiPriority w:val="11"/>
    <w:qFormat/>
    <w:rsid w:val="00EC6473"/>
    <w:pPr>
      <w:spacing w:after="360"/>
      <w:contextualSpacing/>
    </w:pPr>
    <w:rPr>
      <w:rFonts w:asciiTheme="majorHAnsi" w:eastAsiaTheme="majorEastAsia" w:hAnsiTheme="majorHAnsi" w:cstheme="majorBidi"/>
      <w:sz w:val="36"/>
      <w:szCs w:val="52"/>
    </w:rPr>
  </w:style>
  <w:style w:type="character" w:customStyle="1" w:styleId="TitelZchn">
    <w:name w:val="Titel Zchn"/>
    <w:basedOn w:val="Absatz-Standardschriftart"/>
    <w:link w:val="Titel"/>
    <w:uiPriority w:val="11"/>
    <w:rsid w:val="00EC6473"/>
    <w:rPr>
      <w:rFonts w:asciiTheme="majorHAnsi" w:eastAsiaTheme="majorEastAsia" w:hAnsiTheme="majorHAnsi" w:cstheme="majorBidi"/>
      <w:sz w:val="36"/>
      <w:szCs w:val="52"/>
      <w14:numSpacing w14:val="tabular"/>
    </w:rPr>
  </w:style>
  <w:style w:type="paragraph" w:customStyle="1" w:styleId="Brieftitel">
    <w:name w:val="Brieftitel"/>
    <w:basedOn w:val="Standard"/>
    <w:link w:val="BrieftitelZchn"/>
    <w:uiPriority w:val="14"/>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Absatz-Standardschriftart"/>
    <w:link w:val="Brieftitel"/>
    <w:uiPriority w:val="14"/>
    <w:rsid w:val="00A53B1F"/>
    <w:rPr>
      <w:rFonts w:asciiTheme="majorHAnsi" w:hAnsiTheme="majorHAnsi"/>
      <w:bCs/>
      <w:sz w:val="26"/>
      <w:szCs w:val="26"/>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berschrift3Zchn">
    <w:name w:val="Überschrift 3 Zchn"/>
    <w:basedOn w:val="Absatz-Standardschriftart"/>
    <w:link w:val="berschrift3"/>
    <w:uiPriority w:val="9"/>
    <w:rsid w:val="001A52F4"/>
    <w:rPr>
      <w:rFonts w:asciiTheme="majorHAnsi" w:eastAsiaTheme="majorEastAsia" w:hAnsiTheme="majorHAnsi" w:cstheme="majorBidi"/>
      <w:bCs/>
      <w:szCs w:val="24"/>
    </w:rPr>
  </w:style>
  <w:style w:type="character" w:customStyle="1" w:styleId="berschrift4Zchn">
    <w:name w:val="Überschrift 4 Zchn"/>
    <w:basedOn w:val="Absatz-Standardschriftart"/>
    <w:link w:val="berschrift4"/>
    <w:uiPriority w:val="9"/>
    <w:semiHidden/>
    <w:rsid w:val="00747DEC"/>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747DE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9"/>
    <w:semiHidden/>
    <w:rsid w:val="007E0460"/>
    <w:rPr>
      <w:color w:val="auto"/>
      <w:u w:val="single"/>
    </w:rPr>
  </w:style>
  <w:style w:type="paragraph" w:styleId="Untertitel">
    <w:name w:val="Subtitle"/>
    <w:basedOn w:val="Standard"/>
    <w:next w:val="Standard"/>
    <w:link w:val="UntertitelZchn"/>
    <w:uiPriority w:val="12"/>
    <w:rsid w:val="00F94C2F"/>
    <w:pPr>
      <w:numPr>
        <w:ilvl w:val="1"/>
      </w:numPr>
    </w:pPr>
    <w:rPr>
      <w:rFonts w:eastAsiaTheme="minorEastAsia"/>
      <w:sz w:val="36"/>
      <w:szCs w:val="40"/>
    </w:rPr>
  </w:style>
  <w:style w:type="character" w:customStyle="1" w:styleId="UntertitelZchn">
    <w:name w:val="Untertitel Zchn"/>
    <w:basedOn w:val="Absatz-Standardschriftart"/>
    <w:link w:val="Untertitel"/>
    <w:uiPriority w:val="12"/>
    <w:rsid w:val="00F94C2F"/>
    <w:rPr>
      <w:rFonts w:eastAsiaTheme="minorEastAsia"/>
      <w:sz w:val="36"/>
      <w:szCs w:val="40"/>
      <w14:numSpacing w14:val="tabular"/>
    </w:rPr>
  </w:style>
  <w:style w:type="paragraph" w:styleId="Datum">
    <w:name w:val="Date"/>
    <w:basedOn w:val="Standard"/>
    <w:next w:val="Standard"/>
    <w:link w:val="DatumZchn"/>
    <w:uiPriority w:val="15"/>
    <w:semiHidden/>
    <w:rsid w:val="00A53B1F"/>
    <w:pPr>
      <w:spacing w:before="450" w:after="600"/>
    </w:pPr>
  </w:style>
  <w:style w:type="character" w:customStyle="1" w:styleId="DatumZchn">
    <w:name w:val="Datum Zchn"/>
    <w:basedOn w:val="Absatz-Standardschriftart"/>
    <w:link w:val="Datum"/>
    <w:uiPriority w:val="15"/>
    <w:semiHidden/>
    <w:rsid w:val="00747DEC"/>
  </w:style>
  <w:style w:type="paragraph" w:styleId="Funotentext">
    <w:name w:val="footnote text"/>
    <w:basedOn w:val="Standard"/>
    <w:link w:val="FunotentextZchn"/>
    <w:uiPriority w:val="79"/>
    <w:semiHidden/>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747DEC"/>
    <w:rPr>
      <w:sz w:val="16"/>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C7169E"/>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Beschriftung">
    <w:name w:val="caption"/>
    <w:basedOn w:val="Standard"/>
    <w:next w:val="Standard"/>
    <w:uiPriority w:val="35"/>
    <w:semiHidden/>
    <w:rsid w:val="001A52F4"/>
    <w:pPr>
      <w:spacing w:before="120" w:after="240" w:line="240" w:lineRule="auto"/>
    </w:pPr>
    <w:rPr>
      <w:bCs/>
      <w:iCs/>
      <w:sz w:val="18"/>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5A60D0"/>
    <w:pPr>
      <w:jc w:val="right"/>
    </w:pPr>
    <w:rPr>
      <w:rFonts w:ascii="Euclid Circular A Medium" w:hAnsi="Euclid Circular A Medium"/>
      <w:sz w:val="18"/>
    </w:rPr>
  </w:style>
  <w:style w:type="paragraph" w:customStyle="1" w:styleId="berschrift1nummeriert">
    <w:name w:val="Überschrift 1 nummeriert"/>
    <w:basedOn w:val="berschrift1"/>
    <w:next w:val="StandardmitAbsatz"/>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F600C7"/>
    <w:pPr>
      <w:numPr>
        <w:ilvl w:val="2"/>
        <w:numId w:val="24"/>
      </w:numPr>
    </w:pPr>
  </w:style>
  <w:style w:type="paragraph" w:customStyle="1" w:styleId="berschrift4nummeriert">
    <w:name w:val="Überschrift 4 nummeriert"/>
    <w:basedOn w:val="berschrift4"/>
    <w:next w:val="Standard"/>
    <w:uiPriority w:val="10"/>
    <w:semiHidden/>
    <w:rsid w:val="00F600C7"/>
    <w:pPr>
      <w:numPr>
        <w:ilvl w:val="3"/>
        <w:numId w:val="24"/>
      </w:numPr>
    </w:pPr>
  </w:style>
  <w:style w:type="paragraph" w:styleId="Verzeichnis1">
    <w:name w:val="toc 1"/>
    <w:basedOn w:val="Standard"/>
    <w:next w:val="Standard"/>
    <w:autoRedefine/>
    <w:uiPriority w:val="39"/>
    <w:semiHidden/>
    <w:rsid w:val="000B5BAB"/>
    <w:pPr>
      <w:tabs>
        <w:tab w:val="right" w:leader="dot" w:pos="9355"/>
      </w:tabs>
      <w:ind w:left="1134" w:hanging="357"/>
    </w:pPr>
    <w:rPr>
      <w:bCs/>
      <w:noProof/>
    </w:rPr>
  </w:style>
  <w:style w:type="paragraph" w:styleId="Verzeichnis2">
    <w:name w:val="toc 2"/>
    <w:basedOn w:val="Standard"/>
    <w:next w:val="Standard"/>
    <w:autoRedefine/>
    <w:uiPriority w:val="39"/>
    <w:semiHidden/>
    <w:rsid w:val="001A52F4"/>
    <w:pPr>
      <w:tabs>
        <w:tab w:val="right" w:leader="dot" w:pos="9355"/>
      </w:tabs>
      <w:ind w:left="567" w:hanging="567"/>
    </w:pPr>
    <w:rPr>
      <w:noProof/>
    </w:rPr>
  </w:style>
  <w:style w:type="paragraph" w:styleId="Verzeichnis3">
    <w:name w:val="toc 3"/>
    <w:basedOn w:val="Standard"/>
    <w:next w:val="Standard"/>
    <w:autoRedefine/>
    <w:uiPriority w:val="39"/>
    <w:semiHidden/>
    <w:rsid w:val="001A52F4"/>
    <w:pPr>
      <w:tabs>
        <w:tab w:val="right" w:leader="dot" w:pos="9355"/>
      </w:tabs>
      <w:ind w:left="567" w:hanging="567"/>
    </w:pPr>
    <w:rPr>
      <w:noProof/>
    </w:r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1A52F4"/>
    <w:pPr>
      <w:tabs>
        <w:tab w:val="right" w:leader="dot" w:pos="9355"/>
      </w:tabs>
    </w:pPr>
    <w:rPr>
      <w:noProof/>
    </w:rPr>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7"/>
    <w:qFormat/>
    <w:rsid w:val="009804FC"/>
    <w:pPr>
      <w:numPr>
        <w:ilvl w:val="5"/>
        <w:numId w:val="24"/>
      </w:numPr>
    </w:pPr>
  </w:style>
  <w:style w:type="paragraph" w:customStyle="1" w:styleId="Nummerierung2">
    <w:name w:val="Nummerierung 2"/>
    <w:basedOn w:val="Nummerierung1"/>
    <w:uiPriority w:val="7"/>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8"/>
    <w:qFormat/>
    <w:rsid w:val="00CF1E53"/>
    <w:pPr>
      <w:numPr>
        <w:ilvl w:val="8"/>
        <w:numId w:val="24"/>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berschrift5"/>
    <w:next w:val="Standard"/>
    <w:uiPriority w:val="10"/>
    <w:semiHidden/>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Platzhaltertext">
    <w:name w:val="Placeholder Text"/>
    <w:basedOn w:val="Absatz-Standardschriftart"/>
    <w:uiPriority w:val="79"/>
    <w:semiHidden/>
    <w:rsid w:val="00C30C28"/>
    <w:rPr>
      <w:color w:val="B9B9B9" w:themeColor="background2"/>
    </w:rPr>
  </w:style>
  <w:style w:type="paragraph" w:customStyle="1" w:styleId="ErstelltdurchVorlagenbauerchfrBirdLife">
    <w:name w:val="Erstellt durch Vorlagenbauer.ch für BirdLife"/>
    <w:basedOn w:val="Standard"/>
    <w:next w:val="Standard"/>
    <w:semiHidden/>
    <w:rsid w:val="00BB0EB7"/>
    <w:pPr>
      <w:shd w:val="clear" w:color="auto" w:fill="FFFFFF" w:themeFill="background1"/>
    </w:pPr>
  </w:style>
  <w:style w:type="paragraph" w:customStyle="1" w:styleId="Tabellenfolgezeile">
    <w:name w:val="Tabellenfolgezeile"/>
    <w:basedOn w:val="Standard"/>
    <w:next w:val="Standard"/>
    <w:uiPriority w:val="90"/>
    <w:semiHidden/>
    <w:qFormat/>
    <w:rsid w:val="0016774B"/>
    <w:pPr>
      <w:spacing w:line="20" w:lineRule="exact"/>
    </w:pPr>
    <w:rPr>
      <w:sz w:val="2"/>
      <w:szCs w:val="2"/>
    </w:rPr>
  </w:style>
  <w:style w:type="paragraph" w:styleId="Verzeichnis4">
    <w:name w:val="toc 4"/>
    <w:basedOn w:val="Standard"/>
    <w:next w:val="Standard"/>
    <w:autoRedefine/>
    <w:uiPriority w:val="39"/>
    <w:semiHidden/>
    <w:rsid w:val="001A52F4"/>
    <w:pPr>
      <w:tabs>
        <w:tab w:val="right" w:leader="dot" w:pos="9355"/>
      </w:tabs>
      <w:ind w:left="851" w:hanging="851"/>
    </w:pPr>
    <w:rPr>
      <w:noProof/>
    </w:rPr>
  </w:style>
  <w:style w:type="paragraph" w:styleId="Verzeichnis5">
    <w:name w:val="toc 5"/>
    <w:basedOn w:val="Standard"/>
    <w:next w:val="Standard"/>
    <w:autoRedefine/>
    <w:uiPriority w:val="39"/>
    <w:semiHidden/>
    <w:rsid w:val="001A52F4"/>
    <w:pPr>
      <w:tabs>
        <w:tab w:val="right" w:leader="dot" w:pos="9355"/>
      </w:tabs>
      <w:ind w:left="993" w:hanging="993"/>
    </w:pPr>
    <w:rPr>
      <w:noProof/>
    </w:rPr>
  </w:style>
  <w:style w:type="paragraph" w:customStyle="1" w:styleId="StandardmitAbsatz">
    <w:name w:val="Standard mit Absatz"/>
    <w:basedOn w:val="Standard"/>
    <w:qFormat/>
    <w:rsid w:val="00255FA3"/>
    <w:pPr>
      <w:spacing w:after="120"/>
    </w:pPr>
  </w:style>
  <w:style w:type="character" w:styleId="Fett">
    <w:name w:val="Strong"/>
    <w:basedOn w:val="Absatz-Standardschriftart"/>
    <w:uiPriority w:val="1"/>
    <w:qFormat/>
    <w:rsid w:val="00493895"/>
    <w:rPr>
      <w:rFonts w:asciiTheme="minorHAnsi" w:hAnsiTheme="minorHAnsi"/>
      <w:b/>
      <w:bCs/>
    </w:rPr>
  </w:style>
  <w:style w:type="paragraph" w:customStyle="1" w:styleId="auflistung">
    <w:name w:val="auflistung"/>
    <w:basedOn w:val="Standard"/>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Standard"/>
    <w:uiPriority w:val="98"/>
    <w:semiHidden/>
    <w:rsid w:val="00735EBA"/>
    <w:rPr>
      <w:rFonts w:ascii="Euclid Circular A Medium" w:hAnsi="Euclid Circular A Medium"/>
      <w:sz w:val="18"/>
    </w:rPr>
  </w:style>
  <w:style w:type="paragraph" w:customStyle="1" w:styleId="ClaimText">
    <w:name w:val="Claim Text"/>
    <w:basedOn w:val="Standard"/>
    <w:uiPriority w:val="98"/>
    <w:semiHidden/>
    <w:rsid w:val="009111CE"/>
    <w:pPr>
      <w:spacing w:line="200" w:lineRule="exact"/>
    </w:pPr>
    <w:rPr>
      <w:rFonts w:ascii="Euclid Circular A Light" w:hAnsi="Euclid Circular A Light"/>
      <w:color w:val="FFFFFF" w:themeColor="background1"/>
      <w:sz w:val="17"/>
    </w:rPr>
  </w:style>
  <w:style w:type="character" w:customStyle="1" w:styleId="Claim9Pt">
    <w:name w:val="Claim 9 Pt"/>
    <w:basedOn w:val="Absatz-Standardschriftart"/>
    <w:uiPriority w:val="1"/>
    <w:semiHidden/>
    <w:qFormat/>
    <w:rsid w:val="004A6CF6"/>
    <w:rPr>
      <w:rFonts w:ascii="Euclid Circular A Medium" w:hAnsi="Euclid Circular A Medium"/>
      <w:sz w:val="18"/>
    </w:rPr>
  </w:style>
  <w:style w:type="table" w:customStyle="1" w:styleId="BLTabelle1">
    <w:name w:val="BL Tabelle 1"/>
    <w:basedOn w:val="NormaleTabelle"/>
    <w:uiPriority w:val="99"/>
    <w:rsid w:val="00D128A4"/>
    <w:tblPr>
      <w:tblBorders>
        <w:top w:val="single" w:sz="4" w:space="0" w:color="auto"/>
        <w:bottom w:val="single" w:sz="4" w:space="0" w:color="auto"/>
        <w:insideH w:val="single" w:sz="4" w:space="0" w:color="auto"/>
        <w:insideV w:val="single" w:sz="4" w:space="0" w:color="auto"/>
      </w:tblBorders>
      <w:tblCellMar>
        <w:top w:w="51" w:type="dxa"/>
        <w:left w:w="79" w:type="dxa"/>
        <w:bottom w:w="51" w:type="dxa"/>
        <w:right w:w="79" w:type="dxa"/>
      </w:tblCellMar>
    </w:tblPr>
    <w:tblStylePr w:type="firstRow">
      <w:tblPr/>
      <w:tcPr>
        <w:tcBorders>
          <w:top w:val="single" w:sz="8" w:space="0" w:color="auto"/>
          <w:left w:val="nil"/>
          <w:bottom w:val="single" w:sz="8" w:space="0" w:color="auto"/>
          <w:right w:val="nil"/>
          <w:insideH w:val="nil"/>
          <w:insideV w:val="single" w:sz="4" w:space="0" w:color="auto"/>
          <w:tl2br w:val="nil"/>
          <w:tr2bl w:val="nil"/>
        </w:tcBorders>
      </w:tcPr>
    </w:tblStylePr>
    <w:tblStylePr w:type="lastRow">
      <w:tblPr/>
      <w:tcPr>
        <w:tcBorders>
          <w:top w:val="single" w:sz="8" w:space="0" w:color="auto"/>
          <w:left w:val="nil"/>
          <w:bottom w:val="single" w:sz="8" w:space="0" w:color="auto"/>
          <w:right w:val="nil"/>
          <w:insideH w:val="nil"/>
          <w:insideV w:val="single" w:sz="4" w:space="0" w:color="auto"/>
          <w:tl2br w:val="nil"/>
          <w:tr2bl w:val="nil"/>
        </w:tcBorders>
      </w:tcPr>
    </w:tblStylePr>
  </w:style>
  <w:style w:type="paragraph" w:customStyle="1" w:styleId="AufzhlungRechnung">
    <w:name w:val="Aufzählung Rechnung"/>
    <w:basedOn w:val="Standard"/>
    <w:uiPriority w:val="6"/>
    <w:qFormat/>
    <w:rsid w:val="00D97380"/>
    <w:pPr>
      <w:numPr>
        <w:numId w:val="38"/>
      </w:numPr>
      <w:spacing w:before="120" w:after="120"/>
      <w:ind w:left="238" w:right="-108" w:hanging="238"/>
      <w:contextualSpacing/>
    </w:pPr>
  </w:style>
  <w:style w:type="character" w:customStyle="1" w:styleId="Kursiv">
    <w:name w:val="Kursiv"/>
    <w:basedOn w:val="Absatz-Standardschriftart"/>
    <w:uiPriority w:val="1"/>
    <w:qFormat/>
    <w:rsid w:val="00493895"/>
    <w:rPr>
      <w:rFonts w:asciiTheme="minorHAnsi" w:hAnsiTheme="minorHAnsi"/>
      <w:i/>
    </w:rPr>
  </w:style>
  <w:style w:type="paragraph" w:styleId="berarbeitung">
    <w:name w:val="Revision"/>
    <w:hidden/>
    <w:uiPriority w:val="99"/>
    <w:semiHidden/>
    <w:rsid w:val="009D74C2"/>
    <w:pPr>
      <w:spacing w:line="240" w:lineRule="auto"/>
    </w:pPr>
    <w:rPr>
      <w14:numSpacing w14:val="tabular"/>
    </w:rPr>
  </w:style>
  <w:style w:type="character" w:styleId="Kommentarzeichen">
    <w:name w:val="annotation reference"/>
    <w:basedOn w:val="Absatz-Standardschriftart"/>
    <w:uiPriority w:val="79"/>
    <w:semiHidden/>
    <w:unhideWhenUsed/>
    <w:rsid w:val="00D000DE"/>
    <w:rPr>
      <w:sz w:val="16"/>
      <w:szCs w:val="16"/>
    </w:rPr>
  </w:style>
  <w:style w:type="paragraph" w:styleId="Kommentartext">
    <w:name w:val="annotation text"/>
    <w:basedOn w:val="Standard"/>
    <w:link w:val="KommentartextZchn"/>
    <w:uiPriority w:val="79"/>
    <w:semiHidden/>
    <w:unhideWhenUsed/>
    <w:rsid w:val="00D000DE"/>
    <w:pPr>
      <w:spacing w:line="240" w:lineRule="auto"/>
    </w:pPr>
  </w:style>
  <w:style w:type="character" w:customStyle="1" w:styleId="KommentartextZchn">
    <w:name w:val="Kommentartext Zchn"/>
    <w:basedOn w:val="Absatz-Standardschriftart"/>
    <w:link w:val="Kommentartext"/>
    <w:uiPriority w:val="79"/>
    <w:semiHidden/>
    <w:rsid w:val="00D000DE"/>
    <w:rPr>
      <w14:numSpacing w14:val="tabular"/>
    </w:rPr>
  </w:style>
  <w:style w:type="paragraph" w:styleId="Kommentarthema">
    <w:name w:val="annotation subject"/>
    <w:basedOn w:val="Kommentartext"/>
    <w:next w:val="Kommentartext"/>
    <w:link w:val="KommentarthemaZchn"/>
    <w:uiPriority w:val="79"/>
    <w:semiHidden/>
    <w:unhideWhenUsed/>
    <w:rsid w:val="00D000DE"/>
    <w:rPr>
      <w:b/>
      <w:bCs/>
    </w:rPr>
  </w:style>
  <w:style w:type="character" w:customStyle="1" w:styleId="KommentarthemaZchn">
    <w:name w:val="Kommentarthema Zchn"/>
    <w:basedOn w:val="KommentartextZchn"/>
    <w:link w:val="Kommentarthema"/>
    <w:uiPriority w:val="79"/>
    <w:semiHidden/>
    <w:rsid w:val="00D000DE"/>
    <w:rPr>
      <w:b/>
      <w:bCs/>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fan/Library/CloudStorage/OneDrive-SchweizerVogelschutzSVSBirdLifeSchweiz/MEDIEN/Medienmitteilung%20Vorlage.dotx" TargetMode="External"/></Relationship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TaxCatchAll xmlns="f5aefbbf-e803-4937-bb7d-adf8d334ee86" xsi:nil="true"/>
    <lcf76f155ced4ddcb4097134ff3c332f xmlns="a074ed78-0612-432e-86b4-ee4b9bd6be1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165BC84425904F8913C4CF5529758B" ma:contentTypeVersion="14" ma:contentTypeDescription="Create a new document." ma:contentTypeScope="" ma:versionID="f7b172b40f47cc7b17b3f72250d9b732">
  <xsd:schema xmlns:xsd="http://www.w3.org/2001/XMLSchema" xmlns:xs="http://www.w3.org/2001/XMLSchema" xmlns:p="http://schemas.microsoft.com/office/2006/metadata/properties" xmlns:ns2="a074ed78-0612-432e-86b4-ee4b9bd6be11" xmlns:ns3="f5aefbbf-e803-4937-bb7d-adf8d334ee86" targetNamespace="http://schemas.microsoft.com/office/2006/metadata/properties" ma:root="true" ma:fieldsID="1e7f57b7d8fe881d822dd08cc3632dcd" ns2:_="" ns3:_="">
    <xsd:import namespace="a074ed78-0612-432e-86b4-ee4b9bd6be11"/>
    <xsd:import namespace="f5aefbbf-e803-4937-bb7d-adf8d334ee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4ed78-0612-432e-86b4-ee4b9bd6b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a79c879-9543-4900-8ef9-38b0cbbc33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aefbbf-e803-4937-bb7d-adf8d334ee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2d59bb3-eec1-4a3b-9905-abe9b00e8567}" ma:internalName="TaxCatchAll" ma:showField="CatchAllData" ma:web="f5aefbbf-e803-4937-bb7d-adf8d334ee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2.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3.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f5aefbbf-e803-4937-bb7d-adf8d334ee86"/>
    <ds:schemaRef ds:uri="a074ed78-0612-432e-86b4-ee4b9bd6be11"/>
  </ds:schemaRefs>
</ds:datastoreItem>
</file>

<file path=customXml/itemProps4.xml><?xml version="1.0" encoding="utf-8"?>
<ds:datastoreItem xmlns:ds="http://schemas.openxmlformats.org/officeDocument/2006/customXml" ds:itemID="{D7898198-5AA8-4D03-90F2-06C227048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4ed78-0612-432e-86b4-ee4b9bd6be11"/>
    <ds:schemaRef ds:uri="f5aefbbf-e803-4937-bb7d-adf8d334e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Medienmitteilung Vorlage.dotx</Template>
  <TotalTime>0</TotalTime>
  <Pages>2</Pages>
  <Words>335</Words>
  <Characters>2204</Characters>
  <Application>Microsoft Office Word</Application>
  <DocSecurity>0</DocSecurity>
  <Lines>66</Lines>
  <Paragraphs>25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erstellt durch Vorlagenbauer.ch</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Stefan Bachmann</cp:lastModifiedBy>
  <cp:revision>3</cp:revision>
  <cp:lastPrinted>2022-12-01T09:28:00Z</cp:lastPrinted>
  <dcterms:created xsi:type="dcterms:W3CDTF">2023-05-12T16:10:00Z</dcterms:created>
  <dcterms:modified xsi:type="dcterms:W3CDTF">2023-05-12T16:18:00Z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