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C2F4" w14:textId="0C00ED39" w:rsidR="00E91E28" w:rsidRPr="003A223A" w:rsidRDefault="00E91E28" w:rsidP="00E91E28">
      <w:pPr>
        <w:spacing w:after="720"/>
        <w:rPr>
          <w:rStyle w:val="Kursiv"/>
        </w:rPr>
      </w:pPr>
      <w:bookmarkStart w:id="0" w:name="_Toc89772125"/>
      <w:bookmarkStart w:id="1" w:name="_Toc99363813"/>
      <w:r w:rsidRPr="003A223A">
        <w:rPr>
          <w:rStyle w:val="Kursiv"/>
        </w:rPr>
        <w:t xml:space="preserve">Medienmitteilung von </w:t>
      </w:r>
      <w:proofErr w:type="spellStart"/>
      <w:r w:rsidRPr="003A223A">
        <w:rPr>
          <w:rStyle w:val="Kursiv"/>
        </w:rPr>
        <w:t>BirdLife</w:t>
      </w:r>
      <w:proofErr w:type="spellEnd"/>
      <w:r w:rsidRPr="003A223A">
        <w:rPr>
          <w:rStyle w:val="Kursiv"/>
        </w:rPr>
        <w:t xml:space="preserve"> Schweiz vom </w:t>
      </w:r>
      <w:r w:rsidR="00DC1ECF">
        <w:rPr>
          <w:rStyle w:val="Kursiv"/>
        </w:rPr>
        <w:t>9.10.2023</w:t>
      </w:r>
    </w:p>
    <w:p w14:paraId="691125BA" w14:textId="003F8C30" w:rsidR="00DC1ECF" w:rsidRPr="00DC1ECF" w:rsidRDefault="00DC1ECF" w:rsidP="003A223A">
      <w:pPr>
        <w:rPr>
          <w:rFonts w:asciiTheme="majorHAnsi" w:eastAsiaTheme="majorEastAsia" w:hAnsiTheme="majorHAnsi" w:cstheme="majorBidi"/>
          <w:b/>
          <w:bCs/>
          <w:sz w:val="24"/>
          <w:szCs w:val="24"/>
        </w:rPr>
      </w:pPr>
      <w:r w:rsidRPr="00DC1ECF">
        <w:rPr>
          <w:rFonts w:asciiTheme="majorHAnsi" w:eastAsiaTheme="majorEastAsia" w:hAnsiTheme="majorHAnsi" w:cstheme="majorBidi"/>
          <w:b/>
          <w:bCs/>
          <w:sz w:val="24"/>
          <w:szCs w:val="24"/>
        </w:rPr>
        <w:t>«</w:t>
      </w:r>
      <w:proofErr w:type="spellStart"/>
      <w:r w:rsidRPr="00DC1ECF">
        <w:rPr>
          <w:rFonts w:asciiTheme="majorHAnsi" w:eastAsiaTheme="majorEastAsia" w:hAnsiTheme="majorHAnsi" w:cstheme="majorBidi"/>
          <w:b/>
          <w:bCs/>
          <w:sz w:val="24"/>
          <w:szCs w:val="24"/>
        </w:rPr>
        <w:t>EuroBirdwatch</w:t>
      </w:r>
      <w:proofErr w:type="spellEnd"/>
      <w:r w:rsidRPr="00DC1ECF">
        <w:rPr>
          <w:rFonts w:asciiTheme="majorHAnsi" w:eastAsiaTheme="majorEastAsia" w:hAnsiTheme="majorHAnsi" w:cstheme="majorBidi"/>
          <w:b/>
          <w:bCs/>
          <w:sz w:val="24"/>
          <w:szCs w:val="24"/>
        </w:rPr>
        <w:t>» am 7. und 8. Oktober 2023 – die Resultate</w:t>
      </w:r>
      <w:r>
        <w:rPr>
          <w:rFonts w:asciiTheme="majorHAnsi" w:eastAsiaTheme="majorEastAsia" w:hAnsiTheme="majorHAnsi" w:cstheme="majorBidi"/>
          <w:b/>
          <w:bCs/>
          <w:sz w:val="24"/>
          <w:szCs w:val="24"/>
        </w:rPr>
        <w:br/>
      </w:r>
    </w:p>
    <w:p w14:paraId="470AC578" w14:textId="20F1BAC5" w:rsidR="00DC1ECF" w:rsidRDefault="00DC1ECF" w:rsidP="003A223A">
      <w:pPr>
        <w:rPr>
          <w:rFonts w:asciiTheme="majorHAnsi" w:eastAsiaTheme="majorEastAsia" w:hAnsiTheme="majorHAnsi" w:cstheme="majorBidi"/>
          <w:sz w:val="36"/>
          <w:szCs w:val="52"/>
        </w:rPr>
      </w:pPr>
      <w:r w:rsidRPr="00DC1ECF">
        <w:rPr>
          <w:rFonts w:asciiTheme="majorHAnsi" w:eastAsiaTheme="majorEastAsia" w:hAnsiTheme="majorHAnsi" w:cstheme="majorBidi"/>
          <w:sz w:val="36"/>
          <w:szCs w:val="52"/>
        </w:rPr>
        <w:t>Im Bann der kleinen Weltenbummler</w:t>
      </w:r>
      <w:r>
        <w:rPr>
          <w:rFonts w:asciiTheme="majorHAnsi" w:eastAsiaTheme="majorEastAsia" w:hAnsiTheme="majorHAnsi" w:cstheme="majorBidi"/>
          <w:sz w:val="36"/>
          <w:szCs w:val="52"/>
        </w:rPr>
        <w:br/>
      </w:r>
    </w:p>
    <w:p w14:paraId="254715B5" w14:textId="69AA7B62" w:rsidR="00DC1ECF" w:rsidRPr="00DC1ECF" w:rsidRDefault="00DC1ECF" w:rsidP="00DC1ECF">
      <w:pPr>
        <w:spacing w:after="120" w:line="276" w:lineRule="auto"/>
        <w:rPr>
          <w:b/>
          <w:bCs/>
        </w:rPr>
      </w:pPr>
      <w:r w:rsidRPr="00DC1ECF">
        <w:rPr>
          <w:b/>
          <w:bCs/>
        </w:rPr>
        <w:t xml:space="preserve">Derzeit ziehen Millionen von Vögeln über die Schweiz in ihr Winterquartier. Am Wochenende des 7. und 8. Oktober blieben sie nicht ganz unbeobachtet: An 51 Ständen in der ganzen Schweiz richteten tausende interessierte Menschen ihre Feldstecher in den Himmel und zählten die kleinen Weltenbummler. Die Stände wurden von den </w:t>
      </w:r>
      <w:proofErr w:type="spellStart"/>
      <w:r w:rsidRPr="00DC1ECF">
        <w:rPr>
          <w:b/>
          <w:bCs/>
        </w:rPr>
        <w:t>BirdLife</w:t>
      </w:r>
      <w:proofErr w:type="spellEnd"/>
      <w:r w:rsidRPr="00DC1ECF">
        <w:rPr>
          <w:b/>
          <w:bCs/>
        </w:rPr>
        <w:t xml:space="preserve">-Sektionen im Rahmen des </w:t>
      </w:r>
      <w:proofErr w:type="spellStart"/>
      <w:r w:rsidRPr="00DC1ECF">
        <w:rPr>
          <w:b/>
          <w:bCs/>
        </w:rPr>
        <w:t>EuroBirdwatch</w:t>
      </w:r>
      <w:proofErr w:type="spellEnd"/>
      <w:r w:rsidRPr="00DC1ECF">
        <w:rPr>
          <w:b/>
          <w:bCs/>
        </w:rPr>
        <w:t xml:space="preserve"> organisiert.</w:t>
      </w:r>
      <w:r>
        <w:rPr>
          <w:b/>
          <w:bCs/>
        </w:rPr>
        <w:br/>
      </w:r>
    </w:p>
    <w:p w14:paraId="331884A4" w14:textId="530B58FE" w:rsidR="00DC1ECF" w:rsidRPr="00DC1ECF" w:rsidRDefault="00DC1ECF" w:rsidP="00DC1ECF">
      <w:pPr>
        <w:spacing w:after="120" w:line="276" w:lineRule="auto"/>
      </w:pPr>
      <w:r w:rsidRPr="00DC1ECF">
        <w:t xml:space="preserve">Es war das wohl wärmste Oktober-Wochenende in der über 30-jährigen Geschichte </w:t>
      </w:r>
      <w:r>
        <w:t>der Internationalen Zugvogeltage</w:t>
      </w:r>
      <w:r w:rsidRPr="00DC1ECF">
        <w:t xml:space="preserve"> </w:t>
      </w:r>
      <w:proofErr w:type="spellStart"/>
      <w:r w:rsidRPr="00DC1ECF">
        <w:t>EuroBirdwatch</w:t>
      </w:r>
      <w:proofErr w:type="spellEnd"/>
      <w:r w:rsidRPr="00DC1ECF">
        <w:t xml:space="preserve">. Trotzdem waren die Zugvögel in grosser Zahl unterwegs in Richtung Süden. Insgesamt 143'470 Vögel wurden von den 51 beteiligten </w:t>
      </w:r>
      <w:proofErr w:type="spellStart"/>
      <w:r w:rsidRPr="00DC1ECF">
        <w:t>BirdLife</w:t>
      </w:r>
      <w:proofErr w:type="spellEnd"/>
      <w:r w:rsidRPr="00DC1ECF">
        <w:t xml:space="preserve">-Sektionen gezählt. Bei aller Freude an dem faszinierenden Natur-Spektakel darf allerdings nicht übersehen werden, dass in Europa und insbesondere in der Schweiz die Bestände der Zugvögel weiterhin rückläufig sind. Am </w:t>
      </w:r>
      <w:proofErr w:type="spellStart"/>
      <w:r w:rsidRPr="00DC1ECF">
        <w:t>EuroBirdwatch</w:t>
      </w:r>
      <w:proofErr w:type="spellEnd"/>
      <w:r w:rsidRPr="00DC1ECF">
        <w:t xml:space="preserve"> ging es deshalb auch darum, auf die Gefahren und Probleme der Zugvögel hinzuweisen. </w:t>
      </w:r>
    </w:p>
    <w:p w14:paraId="4EA550C8" w14:textId="17793B42" w:rsidR="00DC1ECF" w:rsidRPr="00DC1ECF" w:rsidRDefault="00DC1ECF" w:rsidP="00DC1ECF">
      <w:pPr>
        <w:spacing w:after="120" w:line="276" w:lineRule="auto"/>
      </w:pPr>
      <w:r w:rsidRPr="00DC1ECF">
        <w:t xml:space="preserve">Für die Besucherinnen und Besucher des diesjährigen </w:t>
      </w:r>
      <w:proofErr w:type="spellStart"/>
      <w:r w:rsidRPr="00DC1ECF">
        <w:t>EuroBirdwatch</w:t>
      </w:r>
      <w:proofErr w:type="spellEnd"/>
      <w:r w:rsidRPr="00DC1ECF">
        <w:t xml:space="preserve"> sorgte das schöne Wetter natürlich für beste Bedingungen, um die ziehenden Vögel zu beobachten und sich von Fachpersonen zum Phänomen Vogelzug informieren zu lassen. An 51 Orten in der ganzen Schweiz standen die </w:t>
      </w:r>
      <w:proofErr w:type="spellStart"/>
      <w:r w:rsidRPr="00DC1ECF">
        <w:t>BirdLife</w:t>
      </w:r>
      <w:proofErr w:type="spellEnd"/>
      <w:r w:rsidRPr="00DC1ECF">
        <w:t xml:space="preserve">-Sektionen und </w:t>
      </w:r>
      <w:proofErr w:type="spellStart"/>
      <w:r w:rsidRPr="00DC1ECF">
        <w:t>BirdLife</w:t>
      </w:r>
      <w:proofErr w:type="spellEnd"/>
      <w:r w:rsidRPr="00DC1ECF">
        <w:t xml:space="preserve">-Mitarbeitenden mit ihren Beobachtungsständen bereit. Rund 4’000 Interessierte liessen sich das nicht entgehen und richteten an den Ständen ihre Feldstecher in den Himmel. </w:t>
      </w:r>
      <w:r>
        <w:br/>
      </w:r>
    </w:p>
    <w:p w14:paraId="3718F441" w14:textId="77777777" w:rsidR="00DC1ECF" w:rsidRPr="00DC1ECF" w:rsidRDefault="00DC1ECF" w:rsidP="00DC1ECF">
      <w:pPr>
        <w:spacing w:after="120" w:line="276" w:lineRule="auto"/>
        <w:rPr>
          <w:b/>
          <w:bCs/>
        </w:rPr>
      </w:pPr>
      <w:r w:rsidRPr="00DC1ECF">
        <w:rPr>
          <w:b/>
          <w:bCs/>
        </w:rPr>
        <w:t>Der Star wird seinem Namen gerecht</w:t>
      </w:r>
    </w:p>
    <w:p w14:paraId="535F3528" w14:textId="20E3099A" w:rsidR="00DC1ECF" w:rsidRPr="00DC1ECF" w:rsidRDefault="00DC1ECF" w:rsidP="00DC1ECF">
      <w:pPr>
        <w:spacing w:after="120" w:line="276" w:lineRule="auto"/>
      </w:pPr>
      <w:r w:rsidRPr="00DC1ECF">
        <w:t xml:space="preserve">Besonders zahlreich trat dieses Jahr der Star in Erscheinung: 36'813 Individuen wurden in der Schweiz gezählt. Der Buchfink machte ihm allerdings mit 36'186 beobachteten Individuen diesen ersten Platz beinahe streitig. An dritter Stelle der häufigsten Arten folgte die Ringeltaube mit 29'705 ziehenden Vögeln. Europaweit wurden am </w:t>
      </w:r>
      <w:proofErr w:type="spellStart"/>
      <w:r w:rsidRPr="00DC1ECF">
        <w:t>EuroBirdwatch</w:t>
      </w:r>
      <w:proofErr w:type="spellEnd"/>
      <w:r w:rsidRPr="00DC1ECF">
        <w:t xml:space="preserve"> über 3,5 Millionen Vögel beobachtet. Die detaillierten Schweizer Resultate sind unter www.birdlife.ch/ebw einsehbar. Die Resultate der anderen beteiligten Länder sind unter www.eurobirdwatch.eu zu finden.</w:t>
      </w:r>
      <w:r>
        <w:br/>
      </w:r>
    </w:p>
    <w:p w14:paraId="06872DAE" w14:textId="77777777" w:rsidR="00DC1ECF" w:rsidRPr="00DC1ECF" w:rsidRDefault="00DC1ECF" w:rsidP="00DC1ECF">
      <w:pPr>
        <w:spacing w:after="120" w:line="276" w:lineRule="auto"/>
        <w:rPr>
          <w:b/>
          <w:bCs/>
        </w:rPr>
      </w:pPr>
      <w:r w:rsidRPr="00DC1ECF">
        <w:rPr>
          <w:b/>
          <w:bCs/>
        </w:rPr>
        <w:t>Der Verlust von Lebensräumen als grösstes Problem</w:t>
      </w:r>
    </w:p>
    <w:p w14:paraId="5028950C" w14:textId="4A1A9975" w:rsidR="00DC1ECF" w:rsidRDefault="00DC1ECF" w:rsidP="00DC1ECF">
      <w:pPr>
        <w:spacing w:after="120" w:line="276" w:lineRule="auto"/>
      </w:pPr>
      <w:r w:rsidRPr="00DC1ECF">
        <w:t xml:space="preserve">Neben dem Blick in den herbstlichen Himmel bietet der </w:t>
      </w:r>
      <w:proofErr w:type="spellStart"/>
      <w:r w:rsidRPr="00DC1ECF">
        <w:t>EuroBirdwatch</w:t>
      </w:r>
      <w:proofErr w:type="spellEnd"/>
      <w:r w:rsidRPr="00DC1ECF">
        <w:t xml:space="preserve"> auch Einblick in die Gefahren und Probleme, denen die Zugvögel ausgesetzt sind. Sie liegen vor allem bei uns in den Brutgebieten, wo zum Beispiel viele Vogelarten des Kulturlands und der Feuchtgebiete ihre Lebensräume verloren haben, einerseits durch die immer intensivere Landwirtschaft, andererseits durch die Zerstörung der Auen und Sumpfgebiete. Diese wertvollen Ökosysteme sind sowohl für unsere Brutvögel, als auch für Zugvögel, die ihre Energiereserven auffüllen müssen, und viele weitere Artengruppen von grosser Bedeutung. Das </w:t>
      </w:r>
      <w:r w:rsidRPr="00DC1ECF">
        <w:lastRenderedPageBreak/>
        <w:t xml:space="preserve">Gebot der Stunde ist deshalb die Wiederherstellung der Ökosysteme, welche vom Menschen zerstört wurden. </w:t>
      </w:r>
      <w:proofErr w:type="spellStart"/>
      <w:r w:rsidRPr="00DC1ECF">
        <w:t>BirdLife</w:t>
      </w:r>
      <w:proofErr w:type="spellEnd"/>
      <w:r w:rsidRPr="00DC1ECF">
        <w:t xml:space="preserve"> Schweiz engagiert sich stark für Verbesserungen in den genannten Bereichen.</w:t>
      </w:r>
      <w:r>
        <w:br/>
      </w:r>
    </w:p>
    <w:p w14:paraId="2F7543D8" w14:textId="5E74C930" w:rsidR="00DC1ECF" w:rsidRDefault="00DC1ECF" w:rsidP="00DC1ECF">
      <w:pPr>
        <w:spacing w:after="120" w:line="276" w:lineRule="auto"/>
      </w:pPr>
      <w:r w:rsidRPr="00DC1ECF">
        <w:rPr>
          <w:b/>
          <w:bCs/>
        </w:rPr>
        <w:t>Resultate Schweiz:</w:t>
      </w:r>
      <w:r>
        <w:t xml:space="preserve"> </w:t>
      </w:r>
      <w:r w:rsidRPr="00DC1ECF">
        <w:t>www.birdlife.ch/ebw</w:t>
      </w:r>
    </w:p>
    <w:p w14:paraId="4157161F" w14:textId="519B3256" w:rsidR="00DC1ECF" w:rsidRDefault="00DC1ECF" w:rsidP="00DC1ECF">
      <w:pPr>
        <w:spacing w:after="120" w:line="276" w:lineRule="auto"/>
      </w:pPr>
      <w:r w:rsidRPr="00DC1ECF">
        <w:rPr>
          <w:b/>
          <w:bCs/>
        </w:rPr>
        <w:t>Resultate andere Länder:</w:t>
      </w:r>
      <w:r>
        <w:t xml:space="preserve"> </w:t>
      </w:r>
      <w:r w:rsidRPr="00DC1ECF">
        <w:t>www.eurobirdwatch.eu</w:t>
      </w:r>
    </w:p>
    <w:p w14:paraId="6FF1A15B" w14:textId="77777777" w:rsidR="00DC1ECF" w:rsidRPr="00DC1ECF" w:rsidRDefault="00DC1ECF" w:rsidP="00DC1ECF">
      <w:pPr>
        <w:spacing w:after="120" w:line="276" w:lineRule="auto"/>
      </w:pPr>
    </w:p>
    <w:p w14:paraId="2263B35E" w14:textId="77777777" w:rsidR="007A4A57" w:rsidRDefault="007A4A57" w:rsidP="007A4A57">
      <w:r>
        <w:rPr>
          <w:noProof/>
        </w:rPr>
        <mc:AlternateContent>
          <mc:Choice Requires="wps">
            <w:drawing>
              <wp:inline distT="0" distB="0" distL="0" distR="0" wp14:anchorId="4B713EA1" wp14:editId="527C8473">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BE7F45" w14:textId="77777777" w:rsidR="007A4A57" w:rsidRDefault="007A4A57" w:rsidP="007A4A57">
                            <w:pPr>
                              <w:pStyle w:val="berschrift1"/>
                              <w:spacing w:before="200"/>
                            </w:pPr>
                            <w:r>
                              <w:t>Gemeinsam für die Biodiversität – lokal bis weltweit</w:t>
                            </w:r>
                          </w:p>
                          <w:p w14:paraId="4A257BEB"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1B0FB7F8"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45117784" w14:textId="77777777" w:rsidR="007A4A57" w:rsidRDefault="007A4A57" w:rsidP="007A4A57">
                            <w:pPr>
                              <w:pStyle w:val="StandardmitAbsatz"/>
                            </w:pPr>
                            <w:r>
                              <w:t>Gemeinsam mit Ihnen? Erfahren Sie mehr und werden Sie Teil des BirdLife-Netzwerks: birdlife.ch</w:t>
                            </w:r>
                          </w:p>
                          <w:p w14:paraId="4A22D54D" w14:textId="77777777" w:rsidR="007A4A57" w:rsidRDefault="007A4A57" w:rsidP="007A4A57">
                            <w:pPr>
                              <w:pStyle w:val="StandardmitAbsatz"/>
                            </w:pPr>
                            <w: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4B713EA1"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" fillcolor="#daf2d5 [661]" stroked="f" strokeweight=".5pt">
                <v:textbox style="mso-fit-shape-to-text:t" inset="3mm,0,3mm,2mm">
                  <w:txbxContent>
                    <w:p w14:paraId="7FBE7F45" w14:textId="77777777" w:rsidR="007A4A57" w:rsidRDefault="007A4A57" w:rsidP="007A4A57">
                      <w:pPr>
                        <w:pStyle w:val="berschrift1"/>
                        <w:spacing w:before="200"/>
                      </w:pPr>
                      <w:r>
                        <w:t>Gemeinsam für die Biodiversität – lokal bis weltweit</w:t>
                      </w:r>
                    </w:p>
                    <w:p w14:paraId="4A257BEB"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1B0FB7F8"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45117784" w14:textId="77777777" w:rsidR="007A4A57" w:rsidRDefault="007A4A57" w:rsidP="007A4A57">
                      <w:pPr>
                        <w:pStyle w:val="StandardmitAbsatz"/>
                      </w:pPr>
                      <w:r>
                        <w:t>Gemeinsam mit Ihnen? Erfahren Sie mehr und werden Sie Teil des BirdLife-Netzwerks: birdlife.ch</w:t>
                      </w:r>
                    </w:p>
                    <w:p w14:paraId="4A22D54D" w14:textId="77777777" w:rsidR="007A4A57" w:rsidRDefault="007A4A57" w:rsidP="007A4A57">
                      <w:pPr>
                        <w:pStyle w:val="StandardmitAbsatz"/>
                      </w:pPr>
                      <w:r>
                        <w:t>BirdLife Schweiz dankt für Ihr Interesse und Ihre Unterstützung.</w:t>
                      </w:r>
                    </w:p>
                  </w:txbxContent>
                </v:textbox>
                <w10:anchorlock/>
              </v:shape>
            </w:pict>
          </mc:Fallback>
        </mc:AlternateContent>
      </w:r>
    </w:p>
    <w:p w14:paraId="65E4E41B" w14:textId="77777777" w:rsidR="007A4A57" w:rsidRDefault="007A4A57" w:rsidP="007A4A57"/>
    <w:p w14:paraId="190FBA2D" w14:textId="77777777" w:rsidR="007A4A57" w:rsidRDefault="007A4A57" w:rsidP="007A4A57">
      <w:pPr>
        <w:pStyle w:val="StandardmitAbsatz"/>
      </w:pPr>
    </w:p>
    <w:bookmarkEnd w:id="0"/>
    <w:bookmarkEnd w:id="1"/>
    <w:p w14:paraId="0B660613" w14:textId="77777777" w:rsidR="003A223A" w:rsidRDefault="003A223A" w:rsidP="003A223A"/>
    <w:p w14:paraId="6403C371" w14:textId="77777777" w:rsidR="003A223A" w:rsidRPr="00DC1ECF" w:rsidRDefault="003A223A" w:rsidP="003A223A">
      <w:pPr>
        <w:rPr>
          <w:b/>
          <w:bCs/>
        </w:rPr>
      </w:pPr>
      <w:r w:rsidRPr="00DC1ECF">
        <w:rPr>
          <w:b/>
          <w:bCs/>
        </w:rPr>
        <w:t>Hinweise für die Redaktion:</w:t>
      </w:r>
    </w:p>
    <w:p w14:paraId="7F6DBD42" w14:textId="77777777" w:rsidR="003A223A" w:rsidRDefault="003A223A" w:rsidP="003A223A"/>
    <w:p w14:paraId="30028CCE" w14:textId="1B35F05B" w:rsidR="003A223A" w:rsidRDefault="003A223A" w:rsidP="003A223A">
      <w:r>
        <w:t xml:space="preserve">Bilder zu dieser Medienmitteilung finden Sie unter </w:t>
      </w:r>
      <w:r w:rsidR="00DC1ECF">
        <w:t>www.birdlife.ch/medien</w:t>
      </w:r>
    </w:p>
    <w:p w14:paraId="6CE0902D" w14:textId="77777777" w:rsidR="003A223A" w:rsidRDefault="003A223A" w:rsidP="003A223A"/>
    <w:p w14:paraId="7E080A47" w14:textId="77777777" w:rsidR="003A223A" w:rsidRDefault="003A223A" w:rsidP="003A223A">
      <w:r>
        <w:t xml:space="preserve">Weitere Auskünfte erteilt Ihnen </w:t>
      </w:r>
    </w:p>
    <w:p w14:paraId="157F306B" w14:textId="4F040E6E" w:rsidR="000F11AA" w:rsidRDefault="00DC1ECF" w:rsidP="003A223A">
      <w:r>
        <w:t>Stefan Bachmann, Medienverantwortlicher, stefan.bachmann@birdlife.ch, Tel. 044 457 70 23</w:t>
      </w:r>
    </w:p>
    <w:sectPr w:rsidR="000F11AA" w:rsidSect="00DC1ECF">
      <w:footerReference w:type="default" r:id="rId11"/>
      <w:headerReference w:type="first" r:id="rId12"/>
      <w:footerReference w:type="first" r:id="rId13"/>
      <w:pgSz w:w="11906" w:h="16838"/>
      <w:pgMar w:top="1871" w:right="1132"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CD2A0" w14:textId="77777777" w:rsidR="00DC1ECF" w:rsidRDefault="00DC1ECF" w:rsidP="00F91D37">
      <w:pPr>
        <w:spacing w:line="240" w:lineRule="auto"/>
      </w:pPr>
      <w:r>
        <w:separator/>
      </w:r>
    </w:p>
  </w:endnote>
  <w:endnote w:type="continuationSeparator" w:id="0">
    <w:p w14:paraId="481EC711" w14:textId="77777777" w:rsidR="00DC1ECF" w:rsidRDefault="00DC1EC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uclid Circular A Light">
    <w:altName w:val="Euclid Circular A Light"/>
    <w:panose1 w:val="020B0304000000000000"/>
    <w:charset w:val="4D"/>
    <w:family w:val="swiss"/>
    <w:pitch w:val="variable"/>
    <w:sig w:usb0="A000027F" w:usb1="5000003B" w:usb2="0000002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altName w:val="Euclid Circular A Medium"/>
    <w:panose1 w:val="020B0604000000000000"/>
    <w:charset w:val="4D"/>
    <w:family w:val="swiss"/>
    <w:pitch w:val="variable"/>
    <w:sig w:usb0="A000027F" w:usb1="5000003B" w:usb2="00000020" w:usb3="00000000" w:csb0="00000097" w:csb1="00000000"/>
  </w:font>
  <w:font w:name="Segoe UI">
    <w:panose1 w:val="020B0604020202020204"/>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2ABB7"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5C331211" wp14:editId="2E48F363">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DFEB72"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3FADF54E" wp14:editId="0FA89119">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CF4A"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DF54E"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" filled="f" stroked="f" strokeweight=".5pt">
              <v:textbox inset="0,0,0,9.5mm">
                <w:txbxContent>
                  <w:p w14:paraId="3ADBCF4A"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77B23284"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C75B"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27D6DB80" wp14:editId="78AF7F95">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433D88"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20114" w14:textId="77777777" w:rsidR="00DC1ECF" w:rsidRDefault="00DC1ECF" w:rsidP="00F91D37">
      <w:pPr>
        <w:spacing w:line="240" w:lineRule="auto"/>
      </w:pPr>
      <w:r>
        <w:separator/>
      </w:r>
    </w:p>
  </w:footnote>
  <w:footnote w:type="continuationSeparator" w:id="0">
    <w:p w14:paraId="217E9865" w14:textId="77777777" w:rsidR="00DC1ECF" w:rsidRDefault="00DC1ECF"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3264"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50D324CD" wp14:editId="4F37B991">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1CD4EA"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2A4ADCBA"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17"/>
  </w:num>
  <w:num w:numId="14">
    <w:abstractNumId w:val="30"/>
  </w:num>
  <w:num w:numId="15">
    <w:abstractNumId w:val="29"/>
  </w:num>
  <w:num w:numId="16">
    <w:abstractNumId w:val="12"/>
  </w:num>
  <w:num w:numId="17">
    <w:abstractNumId w:val="1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6"/>
  </w:num>
  <w:num w:numId="21">
    <w:abstractNumId w:val="25"/>
  </w:num>
  <w:num w:numId="22">
    <w:abstractNumId w:val="24"/>
  </w:num>
  <w:num w:numId="23">
    <w:abstractNumId w:val="14"/>
  </w:num>
  <w:num w:numId="24">
    <w:abstractNumId w:val="19"/>
  </w:num>
  <w:num w:numId="25">
    <w:abstractNumId w:val="26"/>
  </w:num>
  <w:num w:numId="26">
    <w:abstractNumId w:val="22"/>
  </w:num>
  <w:num w:numId="27">
    <w:abstractNumId w:val="15"/>
  </w:num>
  <w:num w:numId="28">
    <w:abstractNumId w:val="11"/>
  </w:num>
  <w:num w:numId="29">
    <w:abstractNumId w:val="23"/>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CF"/>
    <w:rsid w:val="00002978"/>
    <w:rsid w:val="00006220"/>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6E8E"/>
    <w:rsid w:val="000A06D7"/>
    <w:rsid w:val="000A1884"/>
    <w:rsid w:val="000A1B47"/>
    <w:rsid w:val="000A24EC"/>
    <w:rsid w:val="000A621D"/>
    <w:rsid w:val="000B183F"/>
    <w:rsid w:val="000B595D"/>
    <w:rsid w:val="000B5BAB"/>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BBA"/>
    <w:rsid w:val="00133CFB"/>
    <w:rsid w:val="001375AB"/>
    <w:rsid w:val="00140D1D"/>
    <w:rsid w:val="00141AA4"/>
    <w:rsid w:val="00142A95"/>
    <w:rsid w:val="00144122"/>
    <w:rsid w:val="00154677"/>
    <w:rsid w:val="00157ECA"/>
    <w:rsid w:val="00162571"/>
    <w:rsid w:val="0016774B"/>
    <w:rsid w:val="00167916"/>
    <w:rsid w:val="00171870"/>
    <w:rsid w:val="00192B6A"/>
    <w:rsid w:val="00192F98"/>
    <w:rsid w:val="001A3606"/>
    <w:rsid w:val="001A43BD"/>
    <w:rsid w:val="001A52F4"/>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7F71"/>
    <w:rsid w:val="002726D9"/>
    <w:rsid w:val="00273EBC"/>
    <w:rsid w:val="00283995"/>
    <w:rsid w:val="00290E37"/>
    <w:rsid w:val="00292375"/>
    <w:rsid w:val="002B551B"/>
    <w:rsid w:val="002C163B"/>
    <w:rsid w:val="002D272F"/>
    <w:rsid w:val="002D38AE"/>
    <w:rsid w:val="002D42AE"/>
    <w:rsid w:val="002D709C"/>
    <w:rsid w:val="002F06AA"/>
    <w:rsid w:val="002F68A2"/>
    <w:rsid w:val="003020C7"/>
    <w:rsid w:val="0030245A"/>
    <w:rsid w:val="00303B73"/>
    <w:rsid w:val="00304179"/>
    <w:rsid w:val="00316A44"/>
    <w:rsid w:val="0032330D"/>
    <w:rsid w:val="00333A1B"/>
    <w:rsid w:val="003413D7"/>
    <w:rsid w:val="00350607"/>
    <w:rsid w:val="003514EE"/>
    <w:rsid w:val="003619E3"/>
    <w:rsid w:val="00363671"/>
    <w:rsid w:val="00364EE3"/>
    <w:rsid w:val="003757E4"/>
    <w:rsid w:val="00375834"/>
    <w:rsid w:val="0038768E"/>
    <w:rsid w:val="0039124E"/>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44695"/>
    <w:rsid w:val="00452D49"/>
    <w:rsid w:val="00471D34"/>
    <w:rsid w:val="004721E6"/>
    <w:rsid w:val="00480603"/>
    <w:rsid w:val="00480C4C"/>
    <w:rsid w:val="00485312"/>
    <w:rsid w:val="00486DBB"/>
    <w:rsid w:val="00493895"/>
    <w:rsid w:val="00494FD7"/>
    <w:rsid w:val="00495F83"/>
    <w:rsid w:val="004A039B"/>
    <w:rsid w:val="004A6CF6"/>
    <w:rsid w:val="004B0FDB"/>
    <w:rsid w:val="004B3225"/>
    <w:rsid w:val="004C1329"/>
    <w:rsid w:val="004C3880"/>
    <w:rsid w:val="004D0F2F"/>
    <w:rsid w:val="004D179F"/>
    <w:rsid w:val="004D5B31"/>
    <w:rsid w:val="004E0E33"/>
    <w:rsid w:val="004F22CB"/>
    <w:rsid w:val="00500294"/>
    <w:rsid w:val="00526C93"/>
    <w:rsid w:val="00530E91"/>
    <w:rsid w:val="00531895"/>
    <w:rsid w:val="005339AE"/>
    <w:rsid w:val="00535EA2"/>
    <w:rsid w:val="00537410"/>
    <w:rsid w:val="00543061"/>
    <w:rsid w:val="00544CD1"/>
    <w:rsid w:val="00550787"/>
    <w:rsid w:val="005510CD"/>
    <w:rsid w:val="00554D4C"/>
    <w:rsid w:val="00562128"/>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68ED"/>
    <w:rsid w:val="00686D14"/>
    <w:rsid w:val="00687ED7"/>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A0CD1"/>
    <w:rsid w:val="008C30BF"/>
    <w:rsid w:val="008D4DAA"/>
    <w:rsid w:val="008F716A"/>
    <w:rsid w:val="009078E6"/>
    <w:rsid w:val="009111CE"/>
    <w:rsid w:val="00916BDE"/>
    <w:rsid w:val="009235A2"/>
    <w:rsid w:val="0093619F"/>
    <w:rsid w:val="00942472"/>
    <w:rsid w:val="009427E5"/>
    <w:rsid w:val="009454B7"/>
    <w:rsid w:val="00957F8B"/>
    <w:rsid w:val="009613D8"/>
    <w:rsid w:val="00961E8E"/>
    <w:rsid w:val="009621C4"/>
    <w:rsid w:val="00974275"/>
    <w:rsid w:val="009804FC"/>
    <w:rsid w:val="0098474B"/>
    <w:rsid w:val="00995CBA"/>
    <w:rsid w:val="0099678C"/>
    <w:rsid w:val="009A1238"/>
    <w:rsid w:val="009B030C"/>
    <w:rsid w:val="009B0C96"/>
    <w:rsid w:val="009B1CF5"/>
    <w:rsid w:val="009C222B"/>
    <w:rsid w:val="009C67A8"/>
    <w:rsid w:val="009D201B"/>
    <w:rsid w:val="009D3673"/>
    <w:rsid w:val="009D3927"/>
    <w:rsid w:val="009D5D9C"/>
    <w:rsid w:val="009E2171"/>
    <w:rsid w:val="009E5E60"/>
    <w:rsid w:val="009F3B29"/>
    <w:rsid w:val="009F3E6A"/>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88C"/>
    <w:rsid w:val="00A960B8"/>
    <w:rsid w:val="00AA42F0"/>
    <w:rsid w:val="00AA5DDC"/>
    <w:rsid w:val="00AB29A8"/>
    <w:rsid w:val="00AB605E"/>
    <w:rsid w:val="00AC0DF9"/>
    <w:rsid w:val="00AC2D5B"/>
    <w:rsid w:val="00AC3C0A"/>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70F7"/>
    <w:rsid w:val="00B97484"/>
    <w:rsid w:val="00BA2B5A"/>
    <w:rsid w:val="00BA4DDE"/>
    <w:rsid w:val="00BA6D75"/>
    <w:rsid w:val="00BB0EB7"/>
    <w:rsid w:val="00BB1DA6"/>
    <w:rsid w:val="00BB206A"/>
    <w:rsid w:val="00BB4ABB"/>
    <w:rsid w:val="00BB4CF6"/>
    <w:rsid w:val="00BC080A"/>
    <w:rsid w:val="00BC655F"/>
    <w:rsid w:val="00BD09F9"/>
    <w:rsid w:val="00BD4B8E"/>
    <w:rsid w:val="00BE1E62"/>
    <w:rsid w:val="00BF52B2"/>
    <w:rsid w:val="00BF7052"/>
    <w:rsid w:val="00C0158D"/>
    <w:rsid w:val="00C05FAB"/>
    <w:rsid w:val="00C12431"/>
    <w:rsid w:val="00C25656"/>
    <w:rsid w:val="00C26A0C"/>
    <w:rsid w:val="00C30C28"/>
    <w:rsid w:val="00C3674D"/>
    <w:rsid w:val="00C43EDE"/>
    <w:rsid w:val="00C51D2F"/>
    <w:rsid w:val="00C60AC3"/>
    <w:rsid w:val="00C65DF3"/>
    <w:rsid w:val="00C7169E"/>
    <w:rsid w:val="00C73727"/>
    <w:rsid w:val="00C73FB3"/>
    <w:rsid w:val="00CA348A"/>
    <w:rsid w:val="00CA580D"/>
    <w:rsid w:val="00CA5EF8"/>
    <w:rsid w:val="00CA76BB"/>
    <w:rsid w:val="00CB2262"/>
    <w:rsid w:val="00CB2CE6"/>
    <w:rsid w:val="00CC06EF"/>
    <w:rsid w:val="00CD0374"/>
    <w:rsid w:val="00CE3364"/>
    <w:rsid w:val="00CF08BB"/>
    <w:rsid w:val="00CF1E53"/>
    <w:rsid w:val="00D00E26"/>
    <w:rsid w:val="00D128A4"/>
    <w:rsid w:val="00D1389A"/>
    <w:rsid w:val="00D13DAC"/>
    <w:rsid w:val="00D171FD"/>
    <w:rsid w:val="00D22F88"/>
    <w:rsid w:val="00D30E68"/>
    <w:rsid w:val="00D31037"/>
    <w:rsid w:val="00D317E7"/>
    <w:rsid w:val="00D36D26"/>
    <w:rsid w:val="00D3716A"/>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37F"/>
    <w:rsid w:val="00DB7675"/>
    <w:rsid w:val="00DC1ECF"/>
    <w:rsid w:val="00DD7C13"/>
    <w:rsid w:val="00DE1012"/>
    <w:rsid w:val="00E027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59B8"/>
    <w:rsid w:val="00EA5A01"/>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F62D3"/>
  <w15:docId w15:val="{AAF7922F-36F9-1648-B71B-657E7902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2/OneDrive%20-%20Schweizer%20Vogelschutz%20SVS%20BirdLife%20Schweiz/MEDIEN/VORLAG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2</Pages>
  <Words>457</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1</cp:revision>
  <cp:lastPrinted>2022-12-01T09:28:00Z</cp:lastPrinted>
  <dcterms:created xsi:type="dcterms:W3CDTF">2023-10-08T19:48:00Z</dcterms:created>
  <dcterms:modified xsi:type="dcterms:W3CDTF">2023-10-08T19:55:00Z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