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DAC3B" w14:textId="495959D1" w:rsidR="00E91E28" w:rsidRPr="003A223A" w:rsidRDefault="00E91E28" w:rsidP="00111941">
      <w:pPr>
        <w:spacing w:after="520"/>
        <w:rPr>
          <w:rStyle w:val="Kursiv"/>
        </w:rPr>
      </w:pPr>
      <w:bookmarkStart w:id="0" w:name="_Toc89772125"/>
      <w:bookmarkStart w:id="1" w:name="_Toc99363813"/>
      <w:r w:rsidRPr="003A223A">
        <w:rPr>
          <w:rStyle w:val="Kursiv"/>
        </w:rPr>
        <w:t xml:space="preserve">Medienmitteilung von BirdLife Schweiz vom </w:t>
      </w:r>
      <w:r w:rsidR="00B5700F">
        <w:rPr>
          <w:rStyle w:val="Kursiv"/>
        </w:rPr>
        <w:t>1</w:t>
      </w:r>
      <w:r w:rsidR="001E087A">
        <w:rPr>
          <w:rStyle w:val="Kursiv"/>
        </w:rPr>
        <w:t>6</w:t>
      </w:r>
      <w:r w:rsidR="00B5700F">
        <w:rPr>
          <w:rStyle w:val="Kursiv"/>
        </w:rPr>
        <w:t>.</w:t>
      </w:r>
      <w:r w:rsidR="00210C19">
        <w:rPr>
          <w:rStyle w:val="Kursiv"/>
        </w:rPr>
        <w:t xml:space="preserve"> </w:t>
      </w:r>
      <w:r w:rsidR="00B5700F">
        <w:rPr>
          <w:rStyle w:val="Kursiv"/>
        </w:rPr>
        <w:t>Mai</w:t>
      </w:r>
      <w:r w:rsidR="00111941">
        <w:rPr>
          <w:rStyle w:val="Kursiv"/>
        </w:rPr>
        <w:t xml:space="preserve"> 2023</w:t>
      </w:r>
    </w:p>
    <w:p w14:paraId="5CBE3B5A" w14:textId="305394F2" w:rsidR="00FA456D" w:rsidRPr="00111941" w:rsidRDefault="00FA456D" w:rsidP="00FA456D">
      <w:pPr>
        <w:spacing w:line="240" w:lineRule="auto"/>
        <w:rPr>
          <w:rFonts w:ascii="Calibri" w:eastAsia="Calibri" w:hAnsi="Calibri" w:cs="Times New Roman"/>
          <w:b/>
          <w:bCs/>
          <w:sz w:val="28"/>
          <w:szCs w:val="28"/>
          <w14:numSpacing w14:val="default"/>
        </w:rPr>
      </w:pPr>
      <w:r w:rsidRPr="00111941">
        <w:rPr>
          <w:rFonts w:ascii="Calibri" w:eastAsia="Calibri" w:hAnsi="Calibri" w:cs="Times New Roman"/>
          <w:b/>
          <w:bCs/>
          <w:sz w:val="28"/>
          <w:szCs w:val="28"/>
          <w14:numSpacing w14:val="default"/>
        </w:rPr>
        <w:t>«Stunde der Gartenvögel» am 10. bis 14. Mai 2023</w:t>
      </w:r>
      <w:r w:rsidR="007B183C">
        <w:rPr>
          <w:rFonts w:ascii="Calibri" w:eastAsia="Calibri" w:hAnsi="Calibri" w:cs="Times New Roman"/>
          <w:b/>
          <w:bCs/>
          <w:sz w:val="28"/>
          <w:szCs w:val="28"/>
          <w14:numSpacing w14:val="default"/>
        </w:rPr>
        <w:t xml:space="preserve"> – die Ergebnisse</w:t>
      </w:r>
    </w:p>
    <w:p w14:paraId="08F7C3E4" w14:textId="77777777" w:rsidR="00FA456D" w:rsidRPr="00FA456D" w:rsidRDefault="00FA456D" w:rsidP="00FA456D">
      <w:pPr>
        <w:spacing w:line="240" w:lineRule="auto"/>
        <w:rPr>
          <w:rFonts w:ascii="Calibri" w:eastAsia="Calibri" w:hAnsi="Calibri" w:cs="Times New Roman"/>
          <w:b/>
          <w:bCs/>
          <w:sz w:val="24"/>
          <w:szCs w:val="24"/>
          <w14:numSpacing w14:val="default"/>
        </w:rPr>
      </w:pPr>
    </w:p>
    <w:p w14:paraId="2422AD4A" w14:textId="7557A2CB" w:rsidR="00FA456D" w:rsidRPr="00111941" w:rsidRDefault="0064029C" w:rsidP="00FA456D">
      <w:pPr>
        <w:spacing w:line="240" w:lineRule="auto"/>
        <w:rPr>
          <w:rFonts w:ascii="Calibri" w:eastAsia="Calibri" w:hAnsi="Calibri" w:cs="Times New Roman"/>
          <w:sz w:val="50"/>
          <w:szCs w:val="50"/>
          <w14:numSpacing w14:val="default"/>
        </w:rPr>
      </w:pPr>
      <w:r>
        <w:rPr>
          <w:rFonts w:ascii="Calibri" w:eastAsia="Calibri" w:hAnsi="Calibri" w:cs="Times New Roman"/>
          <w:sz w:val="50"/>
          <w:szCs w:val="50"/>
          <w14:numSpacing w14:val="default"/>
        </w:rPr>
        <w:t>Deutlich mehr Vögel in naturnahen Gärten</w:t>
      </w:r>
    </w:p>
    <w:p w14:paraId="615EB0D8" w14:textId="77777777" w:rsidR="00FA456D" w:rsidRPr="00FA456D" w:rsidRDefault="00FA456D" w:rsidP="00FA456D">
      <w:pPr>
        <w:spacing w:line="240" w:lineRule="auto"/>
        <w:rPr>
          <w:rFonts w:ascii="Calibri" w:eastAsia="Calibri" w:hAnsi="Calibri" w:cs="Times New Roman"/>
          <w:sz w:val="24"/>
          <w:szCs w:val="24"/>
          <w14:numSpacing w14:val="default"/>
        </w:rPr>
      </w:pPr>
    </w:p>
    <w:p w14:paraId="156EAA0D" w14:textId="2CA52479" w:rsidR="00847354" w:rsidRDefault="005459AF" w:rsidP="00FA456D">
      <w:pPr>
        <w:spacing w:line="240" w:lineRule="auto"/>
        <w:rPr>
          <w:rFonts w:ascii="Calibri" w:eastAsia="Calibri" w:hAnsi="Calibri" w:cs="Times New Roman"/>
          <w:b/>
          <w:bCs/>
          <w:sz w:val="22"/>
          <w:szCs w:val="22"/>
          <w14:numSpacing w14:val="default"/>
        </w:rPr>
      </w:pPr>
      <w:r>
        <w:rPr>
          <w:rFonts w:ascii="Calibri" w:eastAsia="Calibri" w:hAnsi="Calibri" w:cs="Times New Roman"/>
          <w:b/>
          <w:bCs/>
          <w:sz w:val="22"/>
          <w:szCs w:val="22"/>
          <w14:numSpacing w14:val="default"/>
        </w:rPr>
        <w:t xml:space="preserve">Das grösste </w:t>
      </w:r>
      <w:r w:rsidRPr="00111941">
        <w:rPr>
          <w:rFonts w:ascii="Calibri" w:eastAsia="Calibri" w:hAnsi="Calibri" w:cs="Times New Roman"/>
          <w:b/>
          <w:bCs/>
          <w:sz w:val="22"/>
          <w:szCs w:val="22"/>
          <w14:numSpacing w14:val="default"/>
        </w:rPr>
        <w:t xml:space="preserve">Citizen-Science-Projekt der Schweiz </w:t>
      </w:r>
      <w:r>
        <w:rPr>
          <w:rFonts w:ascii="Calibri" w:eastAsia="Calibri" w:hAnsi="Calibri" w:cs="Times New Roman"/>
          <w:b/>
          <w:bCs/>
          <w:sz w:val="22"/>
          <w:szCs w:val="22"/>
          <w14:numSpacing w14:val="default"/>
        </w:rPr>
        <w:t xml:space="preserve">hat auch in diesem Jahr </w:t>
      </w:r>
      <w:r w:rsidR="00080732">
        <w:rPr>
          <w:rFonts w:ascii="Calibri" w:eastAsia="Calibri" w:hAnsi="Calibri" w:cs="Times New Roman"/>
          <w:b/>
          <w:bCs/>
          <w:sz w:val="22"/>
          <w:szCs w:val="22"/>
          <w14:numSpacing w14:val="default"/>
        </w:rPr>
        <w:t xml:space="preserve">bestätigt: </w:t>
      </w:r>
      <w:r w:rsidR="00EE6A67">
        <w:rPr>
          <w:rFonts w:ascii="Calibri" w:eastAsia="Calibri" w:hAnsi="Calibri" w:cs="Times New Roman"/>
          <w:b/>
          <w:bCs/>
          <w:sz w:val="22"/>
          <w:szCs w:val="22"/>
          <w14:numSpacing w14:val="default"/>
        </w:rPr>
        <w:t xml:space="preserve">Der Siedlungsraum </w:t>
      </w:r>
      <w:r w:rsidR="00D000DE">
        <w:rPr>
          <w:rFonts w:ascii="Calibri" w:eastAsia="Calibri" w:hAnsi="Calibri" w:cs="Times New Roman"/>
          <w:b/>
          <w:bCs/>
          <w:sz w:val="22"/>
          <w:szCs w:val="22"/>
          <w14:numSpacing w14:val="default"/>
        </w:rPr>
        <w:t xml:space="preserve">kann </w:t>
      </w:r>
      <w:r w:rsidR="007F0A27">
        <w:rPr>
          <w:rFonts w:ascii="Calibri" w:eastAsia="Calibri" w:hAnsi="Calibri" w:cs="Times New Roman"/>
          <w:b/>
          <w:bCs/>
          <w:sz w:val="22"/>
          <w:szCs w:val="22"/>
          <w14:numSpacing w14:val="default"/>
        </w:rPr>
        <w:t xml:space="preserve">ein wichtiger Lebensraum für </w:t>
      </w:r>
      <w:r w:rsidR="00AE3E3B">
        <w:rPr>
          <w:rFonts w:ascii="Calibri" w:eastAsia="Calibri" w:hAnsi="Calibri" w:cs="Times New Roman"/>
          <w:b/>
          <w:bCs/>
          <w:sz w:val="22"/>
          <w:szCs w:val="22"/>
          <w14:numSpacing w14:val="default"/>
        </w:rPr>
        <w:t>Vögel</w:t>
      </w:r>
      <w:r w:rsidR="00D000DE">
        <w:rPr>
          <w:rFonts w:ascii="Calibri" w:eastAsia="Calibri" w:hAnsi="Calibri" w:cs="Times New Roman"/>
          <w:b/>
          <w:bCs/>
          <w:sz w:val="22"/>
          <w:szCs w:val="22"/>
          <w14:numSpacing w14:val="default"/>
        </w:rPr>
        <w:t xml:space="preserve"> </w:t>
      </w:r>
      <w:r w:rsidR="00D000DE" w:rsidRPr="00D000DE">
        <w:rPr>
          <w:rFonts w:ascii="Calibri" w:eastAsia="Calibri" w:hAnsi="Calibri" w:cs="Times New Roman"/>
          <w:b/>
          <w:bCs/>
          <w:sz w:val="22"/>
          <w:szCs w:val="22"/>
          <w14:numSpacing w14:val="default"/>
        </w:rPr>
        <w:t>sein, wenn Gärten</w:t>
      </w:r>
      <w:r w:rsidR="006625EC">
        <w:rPr>
          <w:rFonts w:ascii="Calibri" w:eastAsia="Calibri" w:hAnsi="Calibri" w:cs="Times New Roman"/>
          <w:b/>
          <w:bCs/>
          <w:sz w:val="22"/>
          <w:szCs w:val="22"/>
          <w14:numSpacing w14:val="default"/>
        </w:rPr>
        <w:t xml:space="preserve"> </w:t>
      </w:r>
      <w:r w:rsidR="00D000DE" w:rsidRPr="00D000DE">
        <w:rPr>
          <w:rFonts w:ascii="Calibri" w:eastAsia="Calibri" w:hAnsi="Calibri" w:cs="Times New Roman"/>
          <w:b/>
          <w:bCs/>
          <w:sz w:val="22"/>
          <w:szCs w:val="22"/>
          <w14:numSpacing w14:val="default"/>
        </w:rPr>
        <w:t>und andere Grünflächen vielfältig gestaltet sind</w:t>
      </w:r>
      <w:r w:rsidR="00FA456D" w:rsidRPr="00111941">
        <w:rPr>
          <w:rFonts w:ascii="Calibri" w:eastAsia="Calibri" w:hAnsi="Calibri" w:cs="Times New Roman"/>
          <w:b/>
          <w:bCs/>
          <w:sz w:val="22"/>
          <w:szCs w:val="22"/>
          <w14:numSpacing w14:val="default"/>
        </w:rPr>
        <w:t xml:space="preserve">. </w:t>
      </w:r>
      <w:r w:rsidR="00AD357A">
        <w:rPr>
          <w:rFonts w:ascii="Calibri" w:eastAsia="Calibri" w:hAnsi="Calibri" w:cs="Times New Roman"/>
          <w:b/>
          <w:bCs/>
          <w:sz w:val="22"/>
          <w:szCs w:val="22"/>
          <w14:numSpacing w14:val="default"/>
        </w:rPr>
        <w:t xml:space="preserve">Insgesamt wurden </w:t>
      </w:r>
      <w:r w:rsidR="00954B6E">
        <w:rPr>
          <w:rFonts w:ascii="Calibri" w:eastAsia="Calibri" w:hAnsi="Calibri" w:cs="Times New Roman"/>
          <w:b/>
          <w:bCs/>
          <w:sz w:val="22"/>
          <w:szCs w:val="22"/>
          <w14:numSpacing w14:val="default"/>
        </w:rPr>
        <w:t>106'153</w:t>
      </w:r>
      <w:r w:rsidR="00AD357A">
        <w:rPr>
          <w:rFonts w:ascii="Calibri" w:eastAsia="Calibri" w:hAnsi="Calibri" w:cs="Times New Roman"/>
          <w:b/>
          <w:bCs/>
          <w:sz w:val="22"/>
          <w:szCs w:val="22"/>
          <w14:numSpacing w14:val="default"/>
        </w:rPr>
        <w:t xml:space="preserve"> Vögel aus </w:t>
      </w:r>
      <w:r w:rsidR="00954B6E">
        <w:rPr>
          <w:rFonts w:ascii="Calibri" w:eastAsia="Calibri" w:hAnsi="Calibri" w:cs="Times New Roman"/>
          <w:b/>
          <w:bCs/>
          <w:sz w:val="22"/>
          <w:szCs w:val="22"/>
          <w14:numSpacing w14:val="default"/>
        </w:rPr>
        <w:t>168</w:t>
      </w:r>
      <w:r w:rsidR="00AD357A">
        <w:rPr>
          <w:rFonts w:ascii="Calibri" w:eastAsia="Calibri" w:hAnsi="Calibri" w:cs="Times New Roman"/>
          <w:b/>
          <w:bCs/>
          <w:sz w:val="22"/>
          <w:szCs w:val="22"/>
          <w14:numSpacing w14:val="default"/>
        </w:rPr>
        <w:t xml:space="preserve"> Arten gemeldet.</w:t>
      </w:r>
      <w:r w:rsidR="006625EC">
        <w:rPr>
          <w:rFonts w:ascii="Calibri" w:eastAsia="Calibri" w:hAnsi="Calibri" w:cs="Times New Roman"/>
          <w:b/>
          <w:bCs/>
          <w:sz w:val="22"/>
          <w:szCs w:val="22"/>
          <w14:numSpacing w14:val="default"/>
        </w:rPr>
        <w:t xml:space="preserve"> </w:t>
      </w:r>
      <w:r w:rsidR="00D000DE">
        <w:rPr>
          <w:rFonts w:ascii="Calibri" w:eastAsia="Calibri" w:hAnsi="Calibri" w:cs="Times New Roman"/>
          <w:b/>
          <w:bCs/>
          <w:sz w:val="22"/>
          <w:szCs w:val="22"/>
          <w14:numSpacing w14:val="default"/>
        </w:rPr>
        <w:t xml:space="preserve">Die drei häufigsten sind </w:t>
      </w:r>
      <w:r w:rsidR="006625EC">
        <w:rPr>
          <w:rFonts w:ascii="Calibri" w:eastAsia="Calibri" w:hAnsi="Calibri" w:cs="Times New Roman"/>
          <w:b/>
          <w:bCs/>
          <w:sz w:val="22"/>
          <w:szCs w:val="22"/>
          <w14:numSpacing w14:val="default"/>
        </w:rPr>
        <w:t xml:space="preserve">dieses Jahr </w:t>
      </w:r>
      <w:r w:rsidR="00954B6E">
        <w:rPr>
          <w:rFonts w:ascii="Calibri" w:eastAsia="Calibri" w:hAnsi="Calibri" w:cs="Times New Roman"/>
          <w:b/>
          <w:bCs/>
          <w:sz w:val="22"/>
          <w:szCs w:val="22"/>
          <w14:numSpacing w14:val="default"/>
        </w:rPr>
        <w:t>Amsel, Haussperling und Rabenkrähe.</w:t>
      </w:r>
      <w:r w:rsidR="00D000DE">
        <w:rPr>
          <w:rFonts w:ascii="Calibri" w:eastAsia="Calibri" w:hAnsi="Calibri" w:cs="Times New Roman"/>
          <w:b/>
          <w:bCs/>
          <w:sz w:val="22"/>
          <w:szCs w:val="22"/>
          <w14:numSpacing w14:val="default"/>
        </w:rPr>
        <w:t xml:space="preserve"> </w:t>
      </w:r>
      <w:r w:rsidR="006625EC">
        <w:rPr>
          <w:rFonts w:ascii="Calibri" w:eastAsia="Calibri" w:hAnsi="Calibri" w:cs="Times New Roman"/>
          <w:b/>
          <w:bCs/>
          <w:sz w:val="22"/>
          <w:szCs w:val="22"/>
          <w14:numSpacing w14:val="default"/>
        </w:rPr>
        <w:t>Wer seinen Garten oder die Hausumgebung ökologisch aufwerten möchte, findet bei BirdLife Schweiz zahlreiche kostenlose Informationen und Materialien.</w:t>
      </w:r>
    </w:p>
    <w:p w14:paraId="62AA9790" w14:textId="77777777" w:rsidR="00C73A46" w:rsidRDefault="00C73A46" w:rsidP="00FA456D">
      <w:pPr>
        <w:spacing w:line="240" w:lineRule="auto"/>
        <w:rPr>
          <w:rFonts w:ascii="Calibri" w:eastAsia="Calibri" w:hAnsi="Calibri" w:cs="Times New Roman"/>
          <w:b/>
          <w:bCs/>
          <w:sz w:val="22"/>
          <w:szCs w:val="22"/>
          <w14:numSpacing w14:val="default"/>
        </w:rPr>
      </w:pPr>
    </w:p>
    <w:p w14:paraId="41C3043B" w14:textId="09F70EE7" w:rsidR="00BF1345" w:rsidRDefault="00954B6E" w:rsidP="00FA456D">
      <w:pPr>
        <w:spacing w:line="240" w:lineRule="auto"/>
        <w:rPr>
          <w:rFonts w:ascii="Calibri" w:eastAsia="Calibri" w:hAnsi="Calibri" w:cs="Times New Roman"/>
          <w:sz w:val="22"/>
          <w:szCs w:val="22"/>
          <w14:numSpacing w14:val="default"/>
        </w:rPr>
      </w:pPr>
      <w:r>
        <w:rPr>
          <w:rFonts w:ascii="Calibri" w:eastAsia="Calibri" w:hAnsi="Calibri" w:cs="Times New Roman"/>
          <w:sz w:val="22"/>
          <w:szCs w:val="22"/>
          <w14:numSpacing w14:val="default"/>
        </w:rPr>
        <w:t xml:space="preserve">Das Wetter machte dieses Jahr der </w:t>
      </w:r>
      <w:r w:rsidR="0064029C">
        <w:rPr>
          <w:rFonts w:ascii="Calibri" w:eastAsia="Calibri" w:hAnsi="Calibri" w:cs="Times New Roman"/>
          <w:sz w:val="22"/>
          <w:szCs w:val="22"/>
          <w14:numSpacing w14:val="default"/>
        </w:rPr>
        <w:t>"</w:t>
      </w:r>
      <w:r>
        <w:rPr>
          <w:rFonts w:ascii="Calibri" w:eastAsia="Calibri" w:hAnsi="Calibri" w:cs="Times New Roman"/>
          <w:sz w:val="22"/>
          <w:szCs w:val="22"/>
          <w14:numSpacing w14:val="default"/>
        </w:rPr>
        <w:t>Stunde der Gartenvögel</w:t>
      </w:r>
      <w:r w:rsidR="0064029C">
        <w:rPr>
          <w:rFonts w:ascii="Calibri" w:eastAsia="Calibri" w:hAnsi="Calibri" w:cs="Times New Roman"/>
          <w:sz w:val="22"/>
          <w:szCs w:val="22"/>
          <w14:numSpacing w14:val="default"/>
        </w:rPr>
        <w:t>"</w:t>
      </w:r>
      <w:r>
        <w:rPr>
          <w:rFonts w:ascii="Calibri" w:eastAsia="Calibri" w:hAnsi="Calibri" w:cs="Times New Roman"/>
          <w:sz w:val="22"/>
          <w:szCs w:val="22"/>
          <w14:numSpacing w14:val="default"/>
        </w:rPr>
        <w:t xml:space="preserve"> einen Strich durch die Rechnung: Es regnete vom 10. bis am 14. Mai tagsüber fast ständig. Dennoch zählten 3172 Personen, Familien oder Schulklassen die Vögel und meldeten über 100'000 Vögel. </w:t>
      </w:r>
      <w:r w:rsidR="003A0C36">
        <w:rPr>
          <w:rFonts w:ascii="Calibri" w:eastAsia="Calibri" w:hAnsi="Calibri" w:cs="Times New Roman"/>
          <w:sz w:val="22"/>
          <w:szCs w:val="22"/>
          <w14:numSpacing w14:val="default"/>
        </w:rPr>
        <w:t xml:space="preserve">Erstmals fand die </w:t>
      </w:r>
      <w:r w:rsidR="006625EC">
        <w:rPr>
          <w:rFonts w:ascii="Calibri" w:eastAsia="Calibri" w:hAnsi="Calibri" w:cs="Times New Roman"/>
          <w:sz w:val="22"/>
          <w:szCs w:val="22"/>
          <w14:numSpacing w14:val="default"/>
        </w:rPr>
        <w:t>"</w:t>
      </w:r>
      <w:r w:rsidR="003A0C36">
        <w:rPr>
          <w:rFonts w:ascii="Calibri" w:eastAsia="Calibri" w:hAnsi="Calibri" w:cs="Times New Roman"/>
          <w:sz w:val="22"/>
          <w:szCs w:val="22"/>
          <w14:numSpacing w14:val="default"/>
        </w:rPr>
        <w:t>Stunde der Gartenvögel</w:t>
      </w:r>
      <w:r w:rsidR="006625EC">
        <w:rPr>
          <w:rFonts w:ascii="Calibri" w:eastAsia="Calibri" w:hAnsi="Calibri" w:cs="Times New Roman"/>
          <w:sz w:val="22"/>
          <w:szCs w:val="22"/>
          <w14:numSpacing w14:val="default"/>
        </w:rPr>
        <w:t>"</w:t>
      </w:r>
      <w:r w:rsidR="003A0C36">
        <w:rPr>
          <w:rFonts w:ascii="Calibri" w:eastAsia="Calibri" w:hAnsi="Calibri" w:cs="Times New Roman"/>
          <w:sz w:val="22"/>
          <w:szCs w:val="22"/>
          <w14:numSpacing w14:val="default"/>
        </w:rPr>
        <w:t xml:space="preserve"> auch im Zoo Zürich statt. </w:t>
      </w:r>
      <w:r w:rsidR="000F334D">
        <w:rPr>
          <w:rFonts w:ascii="Calibri" w:eastAsia="Calibri" w:hAnsi="Calibri" w:cs="Times New Roman"/>
          <w:sz w:val="22"/>
          <w:szCs w:val="22"/>
          <w14:numSpacing w14:val="default"/>
        </w:rPr>
        <w:t>Das Ziel ist es, innerhalb der vorge</w:t>
      </w:r>
      <w:r w:rsidR="008A149A">
        <w:rPr>
          <w:rFonts w:ascii="Calibri" w:eastAsia="Calibri" w:hAnsi="Calibri" w:cs="Times New Roman"/>
          <w:sz w:val="22"/>
          <w:szCs w:val="22"/>
          <w14:numSpacing w14:val="default"/>
        </w:rPr>
        <w:t>ge</w:t>
      </w:r>
      <w:r w:rsidR="000F334D">
        <w:rPr>
          <w:rFonts w:ascii="Calibri" w:eastAsia="Calibri" w:hAnsi="Calibri" w:cs="Times New Roman"/>
          <w:sz w:val="22"/>
          <w:szCs w:val="22"/>
          <w14:numSpacing w14:val="default"/>
        </w:rPr>
        <w:t xml:space="preserve">benen Tage </w:t>
      </w:r>
      <w:r w:rsidR="006625EC">
        <w:rPr>
          <w:rFonts w:ascii="Calibri" w:eastAsia="Calibri" w:hAnsi="Calibri" w:cs="Times New Roman"/>
          <w:sz w:val="22"/>
          <w:szCs w:val="22"/>
          <w14:numSpacing w14:val="default"/>
        </w:rPr>
        <w:t>eine</w:t>
      </w:r>
      <w:r w:rsidR="000F334D">
        <w:rPr>
          <w:rFonts w:ascii="Calibri" w:eastAsia="Calibri" w:hAnsi="Calibri" w:cs="Times New Roman"/>
          <w:sz w:val="22"/>
          <w:szCs w:val="22"/>
          <w14:numSpacing w14:val="default"/>
        </w:rPr>
        <w:t xml:space="preserve"> Stunde</w:t>
      </w:r>
      <w:r w:rsidR="00FB1C6D">
        <w:rPr>
          <w:rFonts w:ascii="Calibri" w:eastAsia="Calibri" w:hAnsi="Calibri" w:cs="Times New Roman"/>
          <w:sz w:val="22"/>
          <w:szCs w:val="22"/>
          <w14:numSpacing w14:val="default"/>
        </w:rPr>
        <w:t xml:space="preserve"> </w:t>
      </w:r>
      <w:r w:rsidR="006625EC">
        <w:rPr>
          <w:rFonts w:ascii="Calibri" w:eastAsia="Calibri" w:hAnsi="Calibri" w:cs="Times New Roman"/>
          <w:sz w:val="22"/>
          <w:szCs w:val="22"/>
          <w14:numSpacing w14:val="default"/>
        </w:rPr>
        <w:t xml:space="preserve">lang </w:t>
      </w:r>
      <w:r w:rsidR="00FB1C6D">
        <w:rPr>
          <w:rFonts w:ascii="Calibri" w:eastAsia="Calibri" w:hAnsi="Calibri" w:cs="Times New Roman"/>
          <w:sz w:val="22"/>
          <w:szCs w:val="22"/>
          <w14:numSpacing w14:val="default"/>
        </w:rPr>
        <w:t>seine ganze Aufmerksamkeit den Vögeln im Garten, auf dem Balkon oder im nahen Park zu widmen.</w:t>
      </w:r>
      <w:r w:rsidR="008A149A">
        <w:rPr>
          <w:rFonts w:ascii="Calibri" w:eastAsia="Calibri" w:hAnsi="Calibri" w:cs="Times New Roman"/>
          <w:sz w:val="22"/>
          <w:szCs w:val="22"/>
          <w14:numSpacing w14:val="default"/>
        </w:rPr>
        <w:t xml:space="preserve"> Sie zu zählen und zu </w:t>
      </w:r>
      <w:r w:rsidR="0027348D">
        <w:rPr>
          <w:rFonts w:ascii="Calibri" w:eastAsia="Calibri" w:hAnsi="Calibri" w:cs="Times New Roman"/>
          <w:sz w:val="22"/>
          <w:szCs w:val="22"/>
          <w14:numSpacing w14:val="default"/>
        </w:rPr>
        <w:t>melden,</w:t>
      </w:r>
      <w:r w:rsidR="008A149A">
        <w:rPr>
          <w:rFonts w:ascii="Calibri" w:eastAsia="Calibri" w:hAnsi="Calibri" w:cs="Times New Roman"/>
          <w:sz w:val="22"/>
          <w:szCs w:val="22"/>
          <w14:numSpacing w14:val="default"/>
        </w:rPr>
        <w:t xml:space="preserve"> hilft BirdLife</w:t>
      </w:r>
      <w:r w:rsidR="006625EC">
        <w:rPr>
          <w:rFonts w:ascii="Calibri" w:eastAsia="Calibri" w:hAnsi="Calibri" w:cs="Times New Roman"/>
          <w:sz w:val="22"/>
          <w:szCs w:val="22"/>
          <w14:numSpacing w14:val="default"/>
        </w:rPr>
        <w:t xml:space="preserve"> Schweiz unter anderem</w:t>
      </w:r>
      <w:r w:rsidR="008A149A">
        <w:rPr>
          <w:rFonts w:ascii="Calibri" w:eastAsia="Calibri" w:hAnsi="Calibri" w:cs="Times New Roman"/>
          <w:sz w:val="22"/>
          <w:szCs w:val="22"/>
          <w14:numSpacing w14:val="default"/>
        </w:rPr>
        <w:t xml:space="preserve">, </w:t>
      </w:r>
      <w:r w:rsidR="0027348D">
        <w:rPr>
          <w:rFonts w:ascii="Calibri" w:eastAsia="Calibri" w:hAnsi="Calibri" w:cs="Times New Roman"/>
          <w:sz w:val="22"/>
          <w:szCs w:val="22"/>
          <w14:numSpacing w14:val="default"/>
        </w:rPr>
        <w:t xml:space="preserve">Trends zu erkennen. </w:t>
      </w:r>
    </w:p>
    <w:p w14:paraId="42F1B8DC" w14:textId="77777777" w:rsidR="00BF1345" w:rsidRDefault="00BF1345" w:rsidP="00FA456D">
      <w:pPr>
        <w:spacing w:line="240" w:lineRule="auto"/>
        <w:rPr>
          <w:rFonts w:ascii="Calibri" w:eastAsia="Calibri" w:hAnsi="Calibri" w:cs="Times New Roman"/>
          <w:sz w:val="22"/>
          <w:szCs w:val="22"/>
          <w14:numSpacing w14:val="default"/>
        </w:rPr>
      </w:pPr>
    </w:p>
    <w:p w14:paraId="539CB4F8" w14:textId="073FF3A7" w:rsidR="000F334D" w:rsidRDefault="00BF1345" w:rsidP="00FA456D">
      <w:pPr>
        <w:spacing w:line="240" w:lineRule="auto"/>
        <w:rPr>
          <w:rFonts w:ascii="Calibri" w:eastAsia="Calibri" w:hAnsi="Calibri" w:cs="Times New Roman"/>
          <w:sz w:val="22"/>
          <w:szCs w:val="22"/>
          <w14:numSpacing w14:val="default"/>
        </w:rPr>
      </w:pPr>
      <w:r>
        <w:rPr>
          <w:rFonts w:ascii="Calibri" w:eastAsia="Calibri" w:hAnsi="Calibri" w:cs="Times New Roman"/>
          <w:sz w:val="22"/>
          <w:szCs w:val="22"/>
          <w14:numSpacing w14:val="default"/>
        </w:rPr>
        <w:t>Es bestätigt sich auch in diesem Jahr, dass der Siedlungsraum ein</w:t>
      </w:r>
      <w:r w:rsidR="006625EC">
        <w:rPr>
          <w:rFonts w:ascii="Calibri" w:eastAsia="Calibri" w:hAnsi="Calibri" w:cs="Times New Roman"/>
          <w:sz w:val="22"/>
          <w:szCs w:val="22"/>
          <w14:numSpacing w14:val="default"/>
        </w:rPr>
        <w:t>en</w:t>
      </w:r>
      <w:r>
        <w:rPr>
          <w:rFonts w:ascii="Calibri" w:eastAsia="Calibri" w:hAnsi="Calibri" w:cs="Times New Roman"/>
          <w:sz w:val="22"/>
          <w:szCs w:val="22"/>
          <w14:numSpacing w14:val="default"/>
        </w:rPr>
        <w:t xml:space="preserve"> wichtige</w:t>
      </w:r>
      <w:r w:rsidR="006625EC">
        <w:rPr>
          <w:rFonts w:ascii="Calibri" w:eastAsia="Calibri" w:hAnsi="Calibri" w:cs="Times New Roman"/>
          <w:sz w:val="22"/>
          <w:szCs w:val="22"/>
          <w14:numSpacing w14:val="default"/>
        </w:rPr>
        <w:t>n</w:t>
      </w:r>
      <w:r>
        <w:rPr>
          <w:rFonts w:ascii="Calibri" w:eastAsia="Calibri" w:hAnsi="Calibri" w:cs="Times New Roman"/>
          <w:sz w:val="22"/>
          <w:szCs w:val="22"/>
          <w14:numSpacing w14:val="default"/>
        </w:rPr>
        <w:t xml:space="preserve"> Lebensraum für viele Vögel darstell</w:t>
      </w:r>
      <w:r w:rsidR="006625EC">
        <w:rPr>
          <w:rFonts w:ascii="Calibri" w:eastAsia="Calibri" w:hAnsi="Calibri" w:cs="Times New Roman"/>
          <w:sz w:val="22"/>
          <w:szCs w:val="22"/>
          <w14:numSpacing w14:val="default"/>
        </w:rPr>
        <w:t xml:space="preserve">en </w:t>
      </w:r>
      <w:r w:rsidR="00D000DE">
        <w:rPr>
          <w:rFonts w:ascii="Calibri" w:eastAsia="Calibri" w:hAnsi="Calibri" w:cs="Times New Roman"/>
          <w:sz w:val="22"/>
          <w:szCs w:val="22"/>
          <w14:numSpacing w14:val="default"/>
        </w:rPr>
        <w:t>kann</w:t>
      </w:r>
      <w:r>
        <w:rPr>
          <w:rFonts w:ascii="Calibri" w:eastAsia="Calibri" w:hAnsi="Calibri" w:cs="Times New Roman"/>
          <w:sz w:val="22"/>
          <w:szCs w:val="22"/>
          <w14:numSpacing w14:val="default"/>
        </w:rPr>
        <w:t xml:space="preserve">. </w:t>
      </w:r>
      <w:r w:rsidR="00210C19">
        <w:rPr>
          <w:rFonts w:ascii="Calibri" w:eastAsia="Calibri" w:hAnsi="Calibri" w:cs="Times New Roman"/>
          <w:sz w:val="22"/>
          <w:szCs w:val="22"/>
          <w14:numSpacing w14:val="default"/>
        </w:rPr>
        <w:t xml:space="preserve">In </w:t>
      </w:r>
      <w:r>
        <w:rPr>
          <w:rFonts w:ascii="Calibri" w:eastAsia="Calibri" w:hAnsi="Calibri" w:cs="Times New Roman"/>
          <w:sz w:val="22"/>
          <w:szCs w:val="22"/>
          <w14:numSpacing w14:val="default"/>
        </w:rPr>
        <w:t xml:space="preserve">naturnah gestalteten Gärten und Parks finden sich </w:t>
      </w:r>
      <w:r w:rsidR="00210C19">
        <w:rPr>
          <w:rFonts w:ascii="Calibri" w:eastAsia="Calibri" w:hAnsi="Calibri" w:cs="Times New Roman"/>
          <w:sz w:val="22"/>
          <w:szCs w:val="22"/>
          <w14:numSpacing w14:val="default"/>
        </w:rPr>
        <w:t xml:space="preserve">deutlich mehr </w:t>
      </w:r>
      <w:r>
        <w:rPr>
          <w:rFonts w:ascii="Calibri" w:eastAsia="Calibri" w:hAnsi="Calibri" w:cs="Times New Roman"/>
          <w:sz w:val="22"/>
          <w:szCs w:val="22"/>
          <w14:numSpacing w14:val="default"/>
        </w:rPr>
        <w:t xml:space="preserve">Arten als in </w:t>
      </w:r>
      <w:r w:rsidR="00915EB8">
        <w:rPr>
          <w:rFonts w:ascii="Calibri" w:eastAsia="Calibri" w:hAnsi="Calibri" w:cs="Times New Roman"/>
          <w:sz w:val="22"/>
          <w:szCs w:val="22"/>
          <w14:numSpacing w14:val="default"/>
        </w:rPr>
        <w:t xml:space="preserve">strukturarmen Anlagen, </w:t>
      </w:r>
      <w:r w:rsidR="008E5768">
        <w:rPr>
          <w:rFonts w:ascii="Calibri" w:eastAsia="Calibri" w:hAnsi="Calibri" w:cs="Times New Roman"/>
          <w:sz w:val="22"/>
          <w:szCs w:val="22"/>
          <w14:numSpacing w14:val="default"/>
        </w:rPr>
        <w:t>gerade wenn</w:t>
      </w:r>
      <w:r w:rsidR="00915EB8">
        <w:rPr>
          <w:rFonts w:ascii="Calibri" w:eastAsia="Calibri" w:hAnsi="Calibri" w:cs="Times New Roman"/>
          <w:sz w:val="22"/>
          <w:szCs w:val="22"/>
          <w14:numSpacing w14:val="default"/>
        </w:rPr>
        <w:t xml:space="preserve"> einheimische Pflanzen fehlen</w:t>
      </w:r>
      <w:r w:rsidR="00954B6E">
        <w:rPr>
          <w:rFonts w:ascii="Calibri" w:eastAsia="Calibri" w:hAnsi="Calibri" w:cs="Times New Roman"/>
          <w:sz w:val="22"/>
          <w:szCs w:val="22"/>
          <w14:numSpacing w14:val="default"/>
        </w:rPr>
        <w:t>: Wurden in Gärten mit mindestens 5 naturnahen Elementen im Schnitt 12,2 Arten gezählt, waren es in naturfernen Gärten nur 7,7</w:t>
      </w:r>
      <w:r w:rsidR="00915EB8">
        <w:rPr>
          <w:rFonts w:ascii="Calibri" w:eastAsia="Calibri" w:hAnsi="Calibri" w:cs="Times New Roman"/>
          <w:sz w:val="22"/>
          <w:szCs w:val="22"/>
          <w14:numSpacing w14:val="default"/>
        </w:rPr>
        <w:t>.</w:t>
      </w:r>
      <w:r w:rsidR="0094604C">
        <w:rPr>
          <w:rFonts w:ascii="Calibri" w:eastAsia="Calibri" w:hAnsi="Calibri" w:cs="Times New Roman"/>
          <w:sz w:val="22"/>
          <w:szCs w:val="22"/>
          <w14:numSpacing w14:val="default"/>
        </w:rPr>
        <w:t xml:space="preserve"> Die häufigste Art war in diesem Jahr </w:t>
      </w:r>
      <w:r w:rsidR="00954B6E">
        <w:rPr>
          <w:rFonts w:ascii="Calibri" w:eastAsia="Calibri" w:hAnsi="Calibri" w:cs="Times New Roman"/>
          <w:sz w:val="22"/>
          <w:szCs w:val="22"/>
          <w14:numSpacing w14:val="default"/>
        </w:rPr>
        <w:t>Amsel</w:t>
      </w:r>
      <w:r w:rsidR="0094604C">
        <w:rPr>
          <w:rFonts w:ascii="Calibri" w:eastAsia="Calibri" w:hAnsi="Calibri" w:cs="Times New Roman"/>
          <w:sz w:val="22"/>
          <w:szCs w:val="22"/>
          <w14:numSpacing w14:val="default"/>
        </w:rPr>
        <w:t xml:space="preserve">, gefolgt von </w:t>
      </w:r>
      <w:r w:rsidR="00954B6E">
        <w:rPr>
          <w:rFonts w:ascii="Calibri" w:eastAsia="Calibri" w:hAnsi="Calibri" w:cs="Times New Roman"/>
          <w:sz w:val="22"/>
          <w:szCs w:val="22"/>
          <w14:numSpacing w14:val="default"/>
        </w:rPr>
        <w:t>Haussperling</w:t>
      </w:r>
      <w:r w:rsidR="0094604C">
        <w:rPr>
          <w:rFonts w:ascii="Calibri" w:eastAsia="Calibri" w:hAnsi="Calibri" w:cs="Times New Roman"/>
          <w:sz w:val="22"/>
          <w:szCs w:val="22"/>
          <w14:numSpacing w14:val="default"/>
        </w:rPr>
        <w:t xml:space="preserve"> und </w:t>
      </w:r>
      <w:r w:rsidR="00954B6E">
        <w:rPr>
          <w:rFonts w:ascii="Calibri" w:eastAsia="Calibri" w:hAnsi="Calibri" w:cs="Times New Roman"/>
          <w:sz w:val="22"/>
          <w:szCs w:val="22"/>
          <w14:numSpacing w14:val="default"/>
        </w:rPr>
        <w:t>Rabenkrähe</w:t>
      </w:r>
      <w:r w:rsidR="0094604C">
        <w:rPr>
          <w:rFonts w:ascii="Calibri" w:eastAsia="Calibri" w:hAnsi="Calibri" w:cs="Times New Roman"/>
          <w:sz w:val="22"/>
          <w:szCs w:val="22"/>
          <w14:numSpacing w14:val="default"/>
        </w:rPr>
        <w:t xml:space="preserve"> auf Rang drei</w:t>
      </w:r>
      <w:r w:rsidR="00954B6E">
        <w:rPr>
          <w:rFonts w:ascii="Calibri" w:eastAsia="Calibri" w:hAnsi="Calibri" w:cs="Times New Roman"/>
          <w:sz w:val="22"/>
          <w:szCs w:val="22"/>
          <w14:numSpacing w14:val="default"/>
        </w:rPr>
        <w:t xml:space="preserve"> (siehe Kasten)</w:t>
      </w:r>
      <w:r w:rsidR="0094604C">
        <w:rPr>
          <w:rFonts w:ascii="Calibri" w:eastAsia="Calibri" w:hAnsi="Calibri" w:cs="Times New Roman"/>
          <w:sz w:val="22"/>
          <w:szCs w:val="22"/>
          <w14:numSpacing w14:val="default"/>
        </w:rPr>
        <w:t xml:space="preserve">. </w:t>
      </w:r>
      <w:r w:rsidR="002C2E34">
        <w:rPr>
          <w:rFonts w:ascii="Calibri" w:eastAsia="Calibri" w:hAnsi="Calibri" w:cs="Times New Roman"/>
          <w:sz w:val="22"/>
          <w:szCs w:val="22"/>
          <w14:numSpacing w14:val="default"/>
        </w:rPr>
        <w:t xml:space="preserve">Das Potenzial für </w:t>
      </w:r>
      <w:r w:rsidR="004C5F2F">
        <w:rPr>
          <w:rFonts w:ascii="Calibri" w:eastAsia="Calibri" w:hAnsi="Calibri" w:cs="Times New Roman"/>
          <w:sz w:val="22"/>
          <w:szCs w:val="22"/>
          <w14:numSpacing w14:val="default"/>
        </w:rPr>
        <w:t xml:space="preserve">die Artenvielfalt und die Gestaltung von naturnahen Lebensräumen ist </w:t>
      </w:r>
      <w:r w:rsidR="00210C19">
        <w:rPr>
          <w:rFonts w:ascii="Calibri" w:eastAsia="Calibri" w:hAnsi="Calibri" w:cs="Times New Roman"/>
          <w:sz w:val="22"/>
          <w:szCs w:val="22"/>
          <w14:numSpacing w14:val="default"/>
        </w:rPr>
        <w:t xml:space="preserve">jedoch </w:t>
      </w:r>
      <w:r w:rsidR="004C5F2F">
        <w:rPr>
          <w:rFonts w:ascii="Calibri" w:eastAsia="Calibri" w:hAnsi="Calibri" w:cs="Times New Roman"/>
          <w:sz w:val="22"/>
          <w:szCs w:val="22"/>
          <w14:numSpacing w14:val="default"/>
        </w:rPr>
        <w:t xml:space="preserve">noch </w:t>
      </w:r>
      <w:r w:rsidR="00210C19">
        <w:rPr>
          <w:rFonts w:ascii="Calibri" w:eastAsia="Calibri" w:hAnsi="Calibri" w:cs="Times New Roman"/>
          <w:sz w:val="22"/>
          <w:szCs w:val="22"/>
          <w14:numSpacing w14:val="default"/>
        </w:rPr>
        <w:t>keineswegs</w:t>
      </w:r>
      <w:r w:rsidR="004C5F2F">
        <w:rPr>
          <w:rFonts w:ascii="Calibri" w:eastAsia="Calibri" w:hAnsi="Calibri" w:cs="Times New Roman"/>
          <w:sz w:val="22"/>
          <w:szCs w:val="22"/>
          <w14:numSpacing w14:val="default"/>
        </w:rPr>
        <w:t xml:space="preserve"> ausgeschöpft. So </w:t>
      </w:r>
      <w:r w:rsidR="00883249">
        <w:rPr>
          <w:rFonts w:ascii="Calibri" w:eastAsia="Calibri" w:hAnsi="Calibri" w:cs="Times New Roman"/>
          <w:sz w:val="22"/>
          <w:szCs w:val="22"/>
          <w14:numSpacing w14:val="default"/>
        </w:rPr>
        <w:t xml:space="preserve">zeigte sich auch in diesem Jahr, dass </w:t>
      </w:r>
      <w:r w:rsidR="004C5F2F">
        <w:rPr>
          <w:rFonts w:ascii="Calibri" w:eastAsia="Calibri" w:hAnsi="Calibri" w:cs="Times New Roman"/>
          <w:sz w:val="22"/>
          <w:szCs w:val="22"/>
          <w14:numSpacing w14:val="default"/>
        </w:rPr>
        <w:t xml:space="preserve">Arten wie </w:t>
      </w:r>
      <w:r w:rsidR="006625EC">
        <w:rPr>
          <w:rFonts w:ascii="Calibri" w:eastAsia="Calibri" w:hAnsi="Calibri" w:cs="Times New Roman"/>
          <w:sz w:val="22"/>
          <w:szCs w:val="22"/>
          <w14:numSpacing w14:val="default"/>
        </w:rPr>
        <w:t>die Mehlschwalbe</w:t>
      </w:r>
      <w:r w:rsidR="004C5F2F">
        <w:rPr>
          <w:rFonts w:ascii="Calibri" w:eastAsia="Calibri" w:hAnsi="Calibri" w:cs="Times New Roman"/>
          <w:sz w:val="22"/>
          <w:szCs w:val="22"/>
          <w14:numSpacing w14:val="default"/>
        </w:rPr>
        <w:t xml:space="preserve"> oder der </w:t>
      </w:r>
      <w:r w:rsidR="006625EC">
        <w:rPr>
          <w:rFonts w:ascii="Calibri" w:eastAsia="Calibri" w:hAnsi="Calibri" w:cs="Times New Roman"/>
          <w:sz w:val="22"/>
          <w:szCs w:val="22"/>
          <w14:numSpacing w14:val="default"/>
        </w:rPr>
        <w:t>Gartenrotschwanz</w:t>
      </w:r>
      <w:r w:rsidR="001579D3">
        <w:rPr>
          <w:rFonts w:ascii="Calibri" w:eastAsia="Calibri" w:hAnsi="Calibri" w:cs="Times New Roman"/>
          <w:sz w:val="22"/>
          <w:szCs w:val="22"/>
          <w14:numSpacing w14:val="default"/>
        </w:rPr>
        <w:t>, die eigentlich typischerweise i</w:t>
      </w:r>
      <w:r w:rsidR="006625EC">
        <w:rPr>
          <w:rFonts w:ascii="Calibri" w:eastAsia="Calibri" w:hAnsi="Calibri" w:cs="Times New Roman"/>
          <w:sz w:val="22"/>
          <w:szCs w:val="22"/>
          <w14:numSpacing w14:val="default"/>
        </w:rPr>
        <w:t xml:space="preserve">m Siedlungsraum </w:t>
      </w:r>
      <w:r w:rsidR="001579D3">
        <w:rPr>
          <w:rFonts w:ascii="Calibri" w:eastAsia="Calibri" w:hAnsi="Calibri" w:cs="Times New Roman"/>
          <w:sz w:val="22"/>
          <w:szCs w:val="22"/>
          <w14:numSpacing w14:val="default"/>
        </w:rPr>
        <w:t xml:space="preserve">anzutreffen wären, immer noch vergleichsweise selten </w:t>
      </w:r>
      <w:r w:rsidR="006625EC">
        <w:rPr>
          <w:rFonts w:ascii="Calibri" w:eastAsia="Calibri" w:hAnsi="Calibri" w:cs="Times New Roman"/>
          <w:sz w:val="22"/>
          <w:szCs w:val="22"/>
          <w14:numSpacing w14:val="default"/>
        </w:rPr>
        <w:t xml:space="preserve">bzw. gar nicht mehr </w:t>
      </w:r>
      <w:r w:rsidR="001579D3">
        <w:rPr>
          <w:rFonts w:ascii="Calibri" w:eastAsia="Calibri" w:hAnsi="Calibri" w:cs="Times New Roman"/>
          <w:sz w:val="22"/>
          <w:szCs w:val="22"/>
          <w14:numSpacing w14:val="default"/>
        </w:rPr>
        <w:t>vor</w:t>
      </w:r>
      <w:r w:rsidR="00883249">
        <w:rPr>
          <w:rFonts w:ascii="Calibri" w:eastAsia="Calibri" w:hAnsi="Calibri" w:cs="Times New Roman"/>
          <w:sz w:val="22"/>
          <w:szCs w:val="22"/>
          <w14:numSpacing w14:val="default"/>
        </w:rPr>
        <w:t>kommen</w:t>
      </w:r>
      <w:r w:rsidR="001579D3">
        <w:rPr>
          <w:rFonts w:ascii="Calibri" w:eastAsia="Calibri" w:hAnsi="Calibri" w:cs="Times New Roman"/>
          <w:sz w:val="22"/>
          <w:szCs w:val="22"/>
          <w14:numSpacing w14:val="default"/>
        </w:rPr>
        <w:t>. BirdLife Schweiz verbindet daher mit der «Stunde der Gartenvögel» immer auch eine Sensibilisierungskampagne</w:t>
      </w:r>
      <w:r w:rsidR="00ED7042">
        <w:rPr>
          <w:rFonts w:ascii="Calibri" w:eastAsia="Calibri" w:hAnsi="Calibri" w:cs="Times New Roman"/>
          <w:sz w:val="22"/>
          <w:szCs w:val="22"/>
          <w14:numSpacing w14:val="default"/>
        </w:rPr>
        <w:t>.</w:t>
      </w:r>
    </w:p>
    <w:p w14:paraId="722C2D11" w14:textId="77777777" w:rsidR="000F334D" w:rsidRDefault="000F334D" w:rsidP="00FA456D">
      <w:pPr>
        <w:spacing w:line="240" w:lineRule="auto"/>
        <w:rPr>
          <w:rFonts w:ascii="Calibri" w:eastAsia="Calibri" w:hAnsi="Calibri" w:cs="Times New Roman"/>
          <w:sz w:val="22"/>
          <w:szCs w:val="22"/>
          <w14:numSpacing w14:val="default"/>
        </w:rPr>
      </w:pPr>
    </w:p>
    <w:p w14:paraId="73C6E800" w14:textId="0F2AA5ED" w:rsidR="00FA456D" w:rsidRPr="00111941" w:rsidRDefault="00FA456D" w:rsidP="00FA456D">
      <w:pPr>
        <w:spacing w:line="240" w:lineRule="auto"/>
        <w:rPr>
          <w:rFonts w:ascii="Calibri" w:eastAsia="Calibri" w:hAnsi="Calibri" w:cs="Times New Roman"/>
          <w:b/>
          <w:bCs/>
          <w:sz w:val="22"/>
          <w:szCs w:val="22"/>
          <w14:numSpacing w14:val="default"/>
        </w:rPr>
      </w:pPr>
      <w:r w:rsidRPr="00111941">
        <w:rPr>
          <w:rFonts w:ascii="Calibri" w:eastAsia="Calibri" w:hAnsi="Calibri" w:cs="Times New Roman"/>
          <w:b/>
          <w:bCs/>
          <w:sz w:val="22"/>
          <w:szCs w:val="22"/>
          <w14:numSpacing w14:val="default"/>
        </w:rPr>
        <w:t>Was tun für mehr Natur?</w:t>
      </w:r>
    </w:p>
    <w:p w14:paraId="30BF3DF0" w14:textId="77777777" w:rsidR="00FA456D" w:rsidRPr="00111941" w:rsidRDefault="00FA456D" w:rsidP="00FA456D">
      <w:pPr>
        <w:spacing w:line="240" w:lineRule="auto"/>
        <w:rPr>
          <w:rFonts w:ascii="Calibri" w:eastAsia="Calibri" w:hAnsi="Calibri" w:cs="Times New Roman"/>
          <w:sz w:val="22"/>
          <w:szCs w:val="22"/>
          <w14:numSpacing w14:val="default"/>
        </w:rPr>
      </w:pPr>
    </w:p>
    <w:p w14:paraId="33B7F66E" w14:textId="5E2336C1" w:rsidR="00FA456D" w:rsidRDefault="00FA456D" w:rsidP="00FA456D">
      <w:pPr>
        <w:spacing w:line="240" w:lineRule="auto"/>
        <w:rPr>
          <w:rFonts w:ascii="Calibri" w:eastAsia="Calibri" w:hAnsi="Calibri" w:cs="Times New Roman"/>
          <w:sz w:val="22"/>
          <w:szCs w:val="22"/>
          <w14:numSpacing w14:val="default"/>
        </w:rPr>
      </w:pPr>
      <w:r w:rsidRPr="00111941">
        <w:rPr>
          <w:rFonts w:ascii="Calibri" w:eastAsia="Calibri" w:hAnsi="Calibri" w:cs="Times New Roman"/>
          <w:sz w:val="22"/>
          <w:szCs w:val="22"/>
          <w14:numSpacing w14:val="default"/>
        </w:rPr>
        <w:t xml:space="preserve">Eines der Ziele der «Stunde der Gartenvögel» ist es, die Bevölkerung für </w:t>
      </w:r>
      <w:r w:rsidR="00ED7042">
        <w:rPr>
          <w:rFonts w:ascii="Calibri" w:eastAsia="Calibri" w:hAnsi="Calibri" w:cs="Times New Roman"/>
          <w:sz w:val="22"/>
          <w:szCs w:val="22"/>
          <w14:numSpacing w14:val="default"/>
        </w:rPr>
        <w:t>das Potenzial</w:t>
      </w:r>
      <w:r w:rsidR="003B05AD">
        <w:rPr>
          <w:rFonts w:ascii="Calibri" w:eastAsia="Calibri" w:hAnsi="Calibri" w:cs="Times New Roman"/>
          <w:sz w:val="22"/>
          <w:szCs w:val="22"/>
          <w14:numSpacing w14:val="default"/>
        </w:rPr>
        <w:t xml:space="preserve"> für die Natur</w:t>
      </w:r>
      <w:r w:rsidRPr="00111941">
        <w:rPr>
          <w:rFonts w:ascii="Calibri" w:eastAsia="Calibri" w:hAnsi="Calibri" w:cs="Times New Roman"/>
          <w:sz w:val="22"/>
          <w:szCs w:val="22"/>
          <w14:numSpacing w14:val="default"/>
        </w:rPr>
        <w:t xml:space="preserve"> im Siedlungsraum zu sensibilisieren. Daher stehen viele Informationen bereit, wie man die Vögel und die Natur rund um das Haus fördern kann. So empfiehlt BirdLife Schweiz beispielsweise, Blumenwiesen anzulegen, einheimische Sträucher und Bäume zu pflanzen und naturnahe Strukturen wie Asthaufen zu fördern. «Gärten, Parks und andere Grünflächen im Siedlungsraum sind für die Natur sehr wichtig», sagt Stefan Bachmann, Mediensprecher von BirdLife Schweiz. </w:t>
      </w:r>
      <w:r w:rsidR="000178BD">
        <w:rPr>
          <w:rFonts w:ascii="Calibri" w:eastAsia="Calibri" w:hAnsi="Calibri" w:cs="Times New Roman"/>
          <w:sz w:val="22"/>
          <w:szCs w:val="22"/>
          <w14:numSpacing w14:val="default"/>
        </w:rPr>
        <w:t xml:space="preserve">«Zahlreiche Tiere und Pflanzen nutzen diesen Lebensraum im Lauf des Jahres.» BirdLife </w:t>
      </w:r>
      <w:r w:rsidR="004270F3" w:rsidRPr="004270F3">
        <w:rPr>
          <w:rFonts w:ascii="Calibri" w:eastAsia="Calibri" w:hAnsi="Calibri" w:cs="Times New Roman"/>
          <w:sz w:val="22"/>
          <w:szCs w:val="22"/>
          <w14:numSpacing w14:val="default"/>
        </w:rPr>
        <w:t xml:space="preserve">engagiert sich </w:t>
      </w:r>
      <w:r w:rsidR="000178BD">
        <w:rPr>
          <w:rFonts w:ascii="Calibri" w:eastAsia="Calibri" w:hAnsi="Calibri" w:cs="Times New Roman"/>
          <w:sz w:val="22"/>
          <w:szCs w:val="22"/>
          <w14:numSpacing w14:val="default"/>
        </w:rPr>
        <w:t xml:space="preserve">daher von lokal bis national für mehr Natur rund ums Haus </w:t>
      </w:r>
      <w:r w:rsidR="004270F3" w:rsidRPr="004270F3">
        <w:rPr>
          <w:rFonts w:ascii="Calibri" w:eastAsia="Calibri" w:hAnsi="Calibri" w:cs="Times New Roman"/>
          <w:sz w:val="22"/>
          <w:szCs w:val="22"/>
          <w14:numSpacing w14:val="default"/>
        </w:rPr>
        <w:t xml:space="preserve">und plädiert für ehrgeizige Programme zur Erhaltung und Gestaltung von qualitativ hochwertigen Räumen für die </w:t>
      </w:r>
      <w:r w:rsidR="004270F3">
        <w:rPr>
          <w:rFonts w:ascii="Calibri" w:eastAsia="Calibri" w:hAnsi="Calibri" w:cs="Times New Roman"/>
          <w:sz w:val="22"/>
          <w:szCs w:val="22"/>
          <w14:numSpacing w14:val="default"/>
        </w:rPr>
        <w:t>Biodiversität</w:t>
      </w:r>
      <w:r w:rsidR="004270F3" w:rsidRPr="004270F3">
        <w:rPr>
          <w:rFonts w:ascii="Calibri" w:eastAsia="Calibri" w:hAnsi="Calibri" w:cs="Times New Roman"/>
          <w:sz w:val="22"/>
          <w:szCs w:val="22"/>
          <w14:numSpacing w14:val="default"/>
        </w:rPr>
        <w:t xml:space="preserve"> im </w:t>
      </w:r>
      <w:r w:rsidR="004270F3">
        <w:rPr>
          <w:rFonts w:ascii="Calibri" w:eastAsia="Calibri" w:hAnsi="Calibri" w:cs="Times New Roman"/>
          <w:sz w:val="22"/>
          <w:szCs w:val="22"/>
          <w14:numSpacing w14:val="default"/>
        </w:rPr>
        <w:t xml:space="preserve">Siedlungsraum. </w:t>
      </w:r>
      <w:r w:rsidR="004270F3" w:rsidRPr="004270F3">
        <w:rPr>
          <w:rFonts w:ascii="Calibri" w:eastAsia="Calibri" w:hAnsi="Calibri" w:cs="Times New Roman"/>
          <w:sz w:val="22"/>
          <w:szCs w:val="22"/>
          <w14:numSpacing w14:val="default"/>
        </w:rPr>
        <w:t xml:space="preserve"> Dies soll auch einen bedeutenden Beitrag </w:t>
      </w:r>
      <w:r w:rsidR="000178BD">
        <w:rPr>
          <w:rFonts w:ascii="Calibri" w:eastAsia="Calibri" w:hAnsi="Calibri" w:cs="Times New Roman"/>
          <w:sz w:val="22"/>
          <w:szCs w:val="22"/>
          <w14:numSpacing w14:val="default"/>
        </w:rPr>
        <w:t xml:space="preserve">sein </w:t>
      </w:r>
      <w:r w:rsidR="004270F3" w:rsidRPr="004270F3">
        <w:rPr>
          <w:rFonts w:ascii="Calibri" w:eastAsia="Calibri" w:hAnsi="Calibri" w:cs="Times New Roman"/>
          <w:sz w:val="22"/>
          <w:szCs w:val="22"/>
          <w14:numSpacing w14:val="default"/>
        </w:rPr>
        <w:t xml:space="preserve">zur Schaffung einer funktionierenden ökologischen Infrastruktur </w:t>
      </w:r>
      <w:r w:rsidR="004270F3">
        <w:rPr>
          <w:rFonts w:ascii="Calibri" w:eastAsia="Calibri" w:hAnsi="Calibri" w:cs="Times New Roman"/>
          <w:sz w:val="22"/>
          <w:szCs w:val="22"/>
          <w14:numSpacing w14:val="default"/>
        </w:rPr>
        <w:t>in der Schweiz.</w:t>
      </w:r>
    </w:p>
    <w:p w14:paraId="44209216" w14:textId="77777777" w:rsidR="00883249" w:rsidRDefault="00883249" w:rsidP="00FA456D">
      <w:pPr>
        <w:spacing w:line="240" w:lineRule="auto"/>
        <w:rPr>
          <w:rFonts w:ascii="Calibri" w:eastAsia="Calibri" w:hAnsi="Calibri" w:cs="Times New Roman"/>
          <w:sz w:val="22"/>
          <w:szCs w:val="22"/>
          <w14:numSpacing w14:val="default"/>
        </w:rPr>
      </w:pPr>
    </w:p>
    <w:p w14:paraId="7A24B546" w14:textId="16354F4F" w:rsidR="00883249" w:rsidRPr="00111941" w:rsidRDefault="00883249" w:rsidP="00883249">
      <w:pPr>
        <w:spacing w:line="240" w:lineRule="auto"/>
        <w:rPr>
          <w:rFonts w:ascii="Calibri" w:eastAsia="Calibri" w:hAnsi="Calibri" w:cs="Times New Roman"/>
          <w:i/>
          <w:iCs/>
          <w:sz w:val="22"/>
          <w:szCs w:val="22"/>
          <w14:numSpacing w14:val="default"/>
        </w:rPr>
      </w:pPr>
      <w:r w:rsidRPr="00111941">
        <w:rPr>
          <w:rFonts w:ascii="Calibri" w:eastAsia="Calibri" w:hAnsi="Calibri" w:cs="Times New Roman"/>
          <w:i/>
          <w:iCs/>
          <w:sz w:val="22"/>
          <w:szCs w:val="22"/>
          <w14:numSpacing w14:val="default"/>
        </w:rPr>
        <w:t>Alle Informationen und Materialien finden Sie unter www.birdlife.ch/gartenvoegel</w:t>
      </w:r>
    </w:p>
    <w:p w14:paraId="4BA89E47" w14:textId="77777777" w:rsidR="00883249" w:rsidRDefault="00883249" w:rsidP="00FA456D">
      <w:pPr>
        <w:spacing w:line="240" w:lineRule="auto"/>
        <w:rPr>
          <w:rFonts w:ascii="Calibri" w:eastAsia="Calibri" w:hAnsi="Calibri" w:cs="Times New Roman"/>
          <w:sz w:val="22"/>
          <w:szCs w:val="22"/>
          <w14:numSpacing w14:val="default"/>
        </w:rPr>
      </w:pPr>
    </w:p>
    <w:p w14:paraId="4250F2D2" w14:textId="3919F5BB" w:rsidR="00883249" w:rsidRDefault="00883249" w:rsidP="00FA456D">
      <w:pPr>
        <w:spacing w:line="240" w:lineRule="auto"/>
        <w:rPr>
          <w:rFonts w:ascii="Calibri" w:eastAsia="Calibri" w:hAnsi="Calibri" w:cs="Times New Roman"/>
          <w:b/>
          <w:bCs/>
          <w:i/>
          <w:iCs/>
          <w:sz w:val="22"/>
          <w:szCs w:val="22"/>
          <w14:numSpacing w14:val="default"/>
        </w:rPr>
      </w:pPr>
      <w:r w:rsidRPr="00883249">
        <w:rPr>
          <w:rFonts w:ascii="Calibri" w:eastAsia="Calibri" w:hAnsi="Calibri" w:cs="Times New Roman"/>
          <w:b/>
          <w:bCs/>
          <w:i/>
          <w:iCs/>
          <w:sz w:val="22"/>
          <w:szCs w:val="22"/>
          <w14:numSpacing w14:val="default"/>
        </w:rPr>
        <w:t>Kasten: Vögel zwischen den Gehegen</w:t>
      </w:r>
    </w:p>
    <w:p w14:paraId="33F4D1F0" w14:textId="77777777" w:rsidR="00FC1CF3" w:rsidRPr="00883249" w:rsidRDefault="00FC1CF3" w:rsidP="00FA456D">
      <w:pPr>
        <w:spacing w:line="240" w:lineRule="auto"/>
        <w:rPr>
          <w:rFonts w:ascii="Calibri" w:eastAsia="Calibri" w:hAnsi="Calibri" w:cs="Times New Roman"/>
          <w:b/>
          <w:bCs/>
          <w:i/>
          <w:iCs/>
          <w:sz w:val="22"/>
          <w:szCs w:val="22"/>
          <w14:numSpacing w14:val="default"/>
        </w:rPr>
      </w:pPr>
    </w:p>
    <w:p w14:paraId="1397A1F8" w14:textId="5BF0158E" w:rsidR="00FC1CF3" w:rsidRDefault="00CA5317" w:rsidP="00FA456D">
      <w:pPr>
        <w:spacing w:line="240" w:lineRule="auto"/>
        <w:rPr>
          <w:rFonts w:ascii="Calibri" w:eastAsia="Calibri" w:hAnsi="Calibri" w:cs="Times New Roman"/>
          <w:i/>
          <w:iCs/>
          <w:sz w:val="22"/>
          <w:szCs w:val="22"/>
          <w14:numSpacing w14:val="default"/>
        </w:rPr>
      </w:pPr>
      <w:r w:rsidRPr="00FC1CF3">
        <w:rPr>
          <w:rFonts w:ascii="Calibri" w:eastAsia="Calibri" w:hAnsi="Calibri" w:cs="Times New Roman"/>
          <w:i/>
          <w:iCs/>
          <w:sz w:val="22"/>
          <w:szCs w:val="22"/>
          <w14:numSpacing w14:val="default"/>
        </w:rPr>
        <w:t xml:space="preserve">Erstmals fand die «Stunde der Gartenvögel» auch im Zoo Zürich statt. Es ist nicht ganz überraschend, dass der Zoo mit </w:t>
      </w:r>
      <w:r w:rsidR="00954B6E">
        <w:rPr>
          <w:rFonts w:ascii="Calibri" w:eastAsia="Calibri" w:hAnsi="Calibri" w:cs="Times New Roman"/>
          <w:i/>
          <w:iCs/>
          <w:sz w:val="22"/>
          <w:szCs w:val="22"/>
          <w14:numSpacing w14:val="default"/>
        </w:rPr>
        <w:t>46</w:t>
      </w:r>
      <w:r w:rsidRPr="00FC1CF3">
        <w:rPr>
          <w:rFonts w:ascii="Calibri" w:eastAsia="Calibri" w:hAnsi="Calibri" w:cs="Times New Roman"/>
          <w:i/>
          <w:iCs/>
          <w:sz w:val="22"/>
          <w:szCs w:val="22"/>
          <w14:numSpacing w14:val="default"/>
        </w:rPr>
        <w:t xml:space="preserve"> gemeldeten Arten über eine hohe Vielfalt an einheimischen Vogelarten verfügt. «Wir freuen uns, dass wir neben unseren Pfleglingen auch der heimischen Fauna einen wertvollen Lebensraum bieten», sagt Basil von Ah, Kurator im Zoo Zürich und Projektleiter für die «Stunde der Gartenvögel» vor Ort. Eine besondere Geschichte erzählt dazu Elsbeth Rauh, Mitglied des Freiwilligenteams: «Vor ein paar Jahren hatten wir im Besuchergang zum Schneeleopardengehege ein Nest mit 4 Jungvögeln. Trotz hohem Besucheraufkommen</w:t>
      </w:r>
      <w:r w:rsidR="00FC1CF3" w:rsidRPr="00FC1CF3">
        <w:rPr>
          <w:rFonts w:ascii="Calibri" w:eastAsia="Calibri" w:hAnsi="Calibri" w:cs="Times New Roman"/>
          <w:i/>
          <w:iCs/>
          <w:sz w:val="22"/>
          <w:szCs w:val="22"/>
          <w14:numSpacing w14:val="default"/>
        </w:rPr>
        <w:t xml:space="preserve"> </w:t>
      </w:r>
      <w:r w:rsidRPr="00FC1CF3">
        <w:rPr>
          <w:rFonts w:ascii="Calibri" w:eastAsia="Calibri" w:hAnsi="Calibri" w:cs="Times New Roman"/>
          <w:i/>
          <w:iCs/>
          <w:sz w:val="22"/>
          <w:szCs w:val="22"/>
          <w14:numSpacing w14:val="default"/>
        </w:rPr>
        <w:t>und engen Verhältnissen hat die Vogelmutter ihren Nachwuchs erfolgreich durchgebracht.»</w:t>
      </w:r>
    </w:p>
    <w:p w14:paraId="324F4FFC" w14:textId="77777777" w:rsidR="00FC1CF3" w:rsidRDefault="00FC1CF3" w:rsidP="00FA456D">
      <w:pPr>
        <w:spacing w:line="240" w:lineRule="auto"/>
        <w:rPr>
          <w:rFonts w:ascii="Calibri" w:eastAsia="Calibri" w:hAnsi="Calibri" w:cs="Times New Roman"/>
          <w:i/>
          <w:iCs/>
          <w:sz w:val="22"/>
          <w:szCs w:val="22"/>
          <w14:numSpacing w14:val="default"/>
        </w:rPr>
      </w:pPr>
    </w:p>
    <w:p w14:paraId="496EC21F" w14:textId="77777777" w:rsidR="00FC1CF3" w:rsidRPr="00FC1CF3" w:rsidRDefault="00FC1CF3" w:rsidP="00FA456D">
      <w:pPr>
        <w:spacing w:line="240" w:lineRule="auto"/>
        <w:rPr>
          <w:rFonts w:ascii="Calibri" w:eastAsia="Calibri" w:hAnsi="Calibri" w:cs="Times New Roman"/>
          <w:i/>
          <w:iCs/>
          <w:sz w:val="22"/>
          <w:szCs w:val="22"/>
          <w14:numSpacing w14:val="default"/>
        </w:rPr>
      </w:pPr>
    </w:p>
    <w:p w14:paraId="1504A39A" w14:textId="019A32B3" w:rsidR="00F34A97" w:rsidRPr="00111941" w:rsidRDefault="00F34A97" w:rsidP="00FA456D">
      <w:pPr>
        <w:spacing w:line="240" w:lineRule="auto"/>
        <w:rPr>
          <w:rFonts w:ascii="Calibri" w:eastAsia="Calibri" w:hAnsi="Calibri" w:cs="Times New Roman"/>
          <w:sz w:val="22"/>
          <w:szCs w:val="22"/>
          <w14:numSpacing w14:val="default"/>
        </w:rPr>
      </w:pPr>
      <w:r w:rsidRPr="00FA456D">
        <w:rPr>
          <w:rFonts w:ascii="Arial" w:eastAsia="Arial" w:hAnsi="Arial" w:cs="Arial"/>
          <w:noProof/>
        </w:rPr>
        <mc:AlternateContent>
          <mc:Choice Requires="wps">
            <w:drawing>
              <wp:inline distT="0" distB="0" distL="0" distR="0" wp14:anchorId="15EC266C" wp14:editId="1F8AC83D">
                <wp:extent cx="5760720" cy="2195655"/>
                <wp:effectExtent l="0" t="0" r="5080" b="0"/>
                <wp:docPr id="1" name="Textfeld 1"/>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6E05022A" w14:textId="6AAB386C" w:rsidR="00F34A97" w:rsidRDefault="00F34A97" w:rsidP="00F34A97">
                            <w:pPr>
                              <w:pStyle w:val="berschrift1"/>
                              <w:spacing w:before="200"/>
                            </w:pPr>
                            <w:r>
                              <w:t>Resultate 2023</w:t>
                            </w:r>
                          </w:p>
                          <w:p w14:paraId="02F5987D" w14:textId="5DF7182D" w:rsidR="00F34A97" w:rsidRPr="00F34A97" w:rsidRDefault="00F34A97" w:rsidP="00F34A97">
                            <w:pPr>
                              <w:spacing w:before="100" w:beforeAutospacing="1" w:after="100" w:afterAutospacing="1"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Total Meldungen: </w:t>
                            </w:r>
                            <w:r w:rsidR="00954B6E">
                              <w:rPr>
                                <w:rFonts w:ascii="Arial" w:eastAsia="Times New Roman" w:hAnsi="Arial" w:cs="Arial"/>
                                <w:sz w:val="18"/>
                                <w:szCs w:val="18"/>
                                <w:lang w:eastAsia="de-DE"/>
                                <w14:numSpacing w14:val="default"/>
                              </w:rPr>
                              <w:t>3172</w:t>
                            </w:r>
                            <w:r w:rsidRPr="00F34A97">
                              <w:rPr>
                                <w:rFonts w:ascii="Arial" w:eastAsia="Times New Roman" w:hAnsi="Arial" w:cs="Arial"/>
                                <w:sz w:val="18"/>
                                <w:szCs w:val="18"/>
                                <w:lang w:eastAsia="de-DE"/>
                                <w14:numSpacing w14:val="default"/>
                              </w:rPr>
                              <w:br/>
                              <w:t>Durchschnittliche Anzahl Arten pro Meldung: 10.8</w:t>
                            </w:r>
                            <w:r w:rsidRPr="00F34A97">
                              <w:rPr>
                                <w:rFonts w:ascii="Arial" w:eastAsia="Times New Roman" w:hAnsi="Arial" w:cs="Arial"/>
                                <w:sz w:val="18"/>
                                <w:szCs w:val="18"/>
                                <w:lang w:eastAsia="de-DE"/>
                                <w14:numSpacing w14:val="default"/>
                              </w:rPr>
                              <w:br/>
                              <w:t>Höchste gemeldete Anzahl Arten: 45</w:t>
                            </w:r>
                            <w:r w:rsidRPr="00F34A97">
                              <w:rPr>
                                <w:rFonts w:ascii="Arial" w:eastAsia="Times New Roman" w:hAnsi="Arial" w:cs="Arial"/>
                                <w:sz w:val="18"/>
                                <w:szCs w:val="18"/>
                                <w:lang w:eastAsia="de-DE"/>
                                <w14:numSpacing w14:val="default"/>
                              </w:rPr>
                              <w:br/>
                              <w:t>Total gemeldete Arten: 16</w:t>
                            </w:r>
                            <w:r w:rsidR="00954B6E">
                              <w:rPr>
                                <w:rFonts w:ascii="Arial" w:eastAsia="Times New Roman" w:hAnsi="Arial" w:cs="Arial"/>
                                <w:sz w:val="18"/>
                                <w:szCs w:val="18"/>
                                <w:lang w:eastAsia="de-DE"/>
                                <w14:numSpacing w14:val="default"/>
                              </w:rPr>
                              <w:t>8</w:t>
                            </w:r>
                            <w:r w:rsidRPr="00F34A97">
                              <w:rPr>
                                <w:rFonts w:ascii="Arial" w:eastAsia="Times New Roman" w:hAnsi="Arial" w:cs="Arial"/>
                                <w:sz w:val="18"/>
                                <w:szCs w:val="18"/>
                                <w:lang w:eastAsia="de-DE"/>
                                <w14:numSpacing w14:val="default"/>
                              </w:rPr>
                              <w:br/>
                              <w:t>Durchschnittliche Anzahl Individuen pro Meldung: 33.5</w:t>
                            </w:r>
                            <w:r w:rsidRPr="00F34A97">
                              <w:rPr>
                                <w:rFonts w:ascii="Arial" w:eastAsia="Times New Roman" w:hAnsi="Arial" w:cs="Arial"/>
                                <w:sz w:val="18"/>
                                <w:szCs w:val="18"/>
                                <w:lang w:eastAsia="de-DE"/>
                                <w14:numSpacing w14:val="default"/>
                              </w:rPr>
                              <w:br/>
                              <w:t>Total gemeldete Individuen: 10</w:t>
                            </w:r>
                            <w:r w:rsidR="00954B6E">
                              <w:rPr>
                                <w:rFonts w:ascii="Arial" w:eastAsia="Times New Roman" w:hAnsi="Arial" w:cs="Arial"/>
                                <w:sz w:val="18"/>
                                <w:szCs w:val="18"/>
                                <w:lang w:eastAsia="de-DE"/>
                                <w14:numSpacing w14:val="default"/>
                              </w:rPr>
                              <w:t>6153</w:t>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t>Durchschnitt Arten in Abhängigkeit der Anzahl naturnaher Elemente:</w:t>
                            </w:r>
                            <w:r w:rsidRPr="00F34A97">
                              <w:rPr>
                                <w:rFonts w:ascii="Arial" w:eastAsia="Times New Roman" w:hAnsi="Arial" w:cs="Arial"/>
                                <w:sz w:val="18"/>
                                <w:szCs w:val="18"/>
                                <w:lang w:eastAsia="de-DE"/>
                                <w14:numSpacing w14:val="default"/>
                              </w:rPr>
                              <w:br/>
                              <w:t>- 1 Element: 7.</w:t>
                            </w:r>
                            <w:r w:rsidR="00954B6E">
                              <w:rPr>
                                <w:rFonts w:ascii="Arial" w:eastAsia="Times New Roman" w:hAnsi="Arial" w:cs="Arial"/>
                                <w:sz w:val="18"/>
                                <w:szCs w:val="18"/>
                                <w:lang w:eastAsia="de-DE"/>
                                <w14:numSpacing w14:val="default"/>
                              </w:rPr>
                              <w:t>7</w:t>
                            </w:r>
                            <w:r w:rsidRPr="00F34A97">
                              <w:rPr>
                                <w:rFonts w:ascii="Arial" w:eastAsia="Times New Roman" w:hAnsi="Arial" w:cs="Arial"/>
                                <w:sz w:val="18"/>
                                <w:szCs w:val="18"/>
                                <w:lang w:eastAsia="de-DE"/>
                                <w14:numSpacing w14:val="default"/>
                              </w:rPr>
                              <w:br/>
                              <w:t>- 5 Elemente oder mehr: 12.2</w:t>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t>Die Top 30 der beobachteten Arten: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30"/>
                              <w:gridCol w:w="1230"/>
                              <w:gridCol w:w="1230"/>
                              <w:gridCol w:w="1586"/>
                            </w:tblGrid>
                            <w:tr w:rsidR="00F34A97" w:rsidRPr="00F34A97" w14:paraId="52EA39FE" w14:textId="77777777" w:rsidTr="00F34A97">
                              <w:trPr>
                                <w:tblCellSpacing w:w="15" w:type="dxa"/>
                              </w:trPr>
                              <w:tc>
                                <w:tcPr>
                                  <w:tcW w:w="450" w:type="dxa"/>
                                  <w:vAlign w:val="center"/>
                                  <w:hideMark/>
                                </w:tcPr>
                                <w:p w14:paraId="22E7B007"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w:t>
                                  </w:r>
                                </w:p>
                              </w:tc>
                              <w:tc>
                                <w:tcPr>
                                  <w:tcW w:w="1200" w:type="dxa"/>
                                  <w:vAlign w:val="center"/>
                                  <w:hideMark/>
                                </w:tcPr>
                                <w:p w14:paraId="2D58D45D"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Anz. </w:t>
                                  </w:r>
                                  <w:proofErr w:type="spellStart"/>
                                  <w:r w:rsidRPr="00F34A97">
                                    <w:rPr>
                                      <w:rFonts w:ascii="Arial" w:eastAsia="Times New Roman" w:hAnsi="Arial" w:cs="Arial"/>
                                      <w:sz w:val="18"/>
                                      <w:szCs w:val="18"/>
                                      <w:lang w:eastAsia="de-DE"/>
                                      <w14:numSpacing w14:val="default"/>
                                    </w:rPr>
                                    <w:t>Meld</w:t>
                                  </w:r>
                                  <w:proofErr w:type="spellEnd"/>
                                  <w:r w:rsidRPr="00F34A97">
                                    <w:rPr>
                                      <w:rFonts w:ascii="Arial" w:eastAsia="Times New Roman" w:hAnsi="Arial" w:cs="Arial"/>
                                      <w:sz w:val="18"/>
                                      <w:szCs w:val="18"/>
                                      <w:lang w:eastAsia="de-DE"/>
                                      <w14:numSpacing w14:val="default"/>
                                    </w:rPr>
                                    <w:t>.</w:t>
                                  </w:r>
                                </w:p>
                              </w:tc>
                              <w:tc>
                                <w:tcPr>
                                  <w:tcW w:w="1200" w:type="dxa"/>
                                  <w:vAlign w:val="center"/>
                                  <w:hideMark/>
                                </w:tcPr>
                                <w:p w14:paraId="43D7B9C5"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Gärten</w:t>
                                  </w:r>
                                </w:p>
                              </w:tc>
                              <w:tc>
                                <w:tcPr>
                                  <w:tcW w:w="1200" w:type="dxa"/>
                                  <w:vAlign w:val="center"/>
                                  <w:hideMark/>
                                </w:tcPr>
                                <w:p w14:paraId="45FE8711"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Anz. </w:t>
                                  </w:r>
                                  <w:proofErr w:type="spellStart"/>
                                  <w:r w:rsidRPr="00F34A97">
                                    <w:rPr>
                                      <w:rFonts w:ascii="Arial" w:eastAsia="Times New Roman" w:hAnsi="Arial" w:cs="Arial"/>
                                      <w:sz w:val="18"/>
                                      <w:szCs w:val="18"/>
                                      <w:lang w:eastAsia="de-DE"/>
                                      <w14:numSpacing w14:val="default"/>
                                    </w:rPr>
                                    <w:t>Ind</w:t>
                                  </w:r>
                                  <w:proofErr w:type="spellEnd"/>
                                  <w:r w:rsidRPr="00F34A97">
                                    <w:rPr>
                                      <w:rFonts w:ascii="Arial" w:eastAsia="Times New Roman" w:hAnsi="Arial" w:cs="Arial"/>
                                      <w:sz w:val="18"/>
                                      <w:szCs w:val="18"/>
                                      <w:lang w:eastAsia="de-DE"/>
                                      <w14:numSpacing w14:val="default"/>
                                    </w:rPr>
                                    <w:t>.</w:t>
                                  </w:r>
                                </w:p>
                              </w:tc>
                              <w:tc>
                                <w:tcPr>
                                  <w:tcW w:w="0" w:type="auto"/>
                                  <w:vAlign w:val="center"/>
                                  <w:hideMark/>
                                </w:tcPr>
                                <w:p w14:paraId="50908279"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Art</w:t>
                                  </w:r>
                                </w:p>
                              </w:tc>
                            </w:tr>
                            <w:tr w:rsidR="00954B6E" w:rsidRPr="00F34A97" w14:paraId="033A6206" w14:textId="77777777" w:rsidTr="00F34A97">
                              <w:trPr>
                                <w:tblCellSpacing w:w="15" w:type="dxa"/>
                              </w:trPr>
                              <w:tc>
                                <w:tcPr>
                                  <w:tcW w:w="0" w:type="auto"/>
                                  <w:vAlign w:val="center"/>
                                  <w:hideMark/>
                                </w:tcPr>
                                <w:p w14:paraId="7EBF9D89" w14:textId="53D910F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w:t>
                                  </w:r>
                                </w:p>
                              </w:tc>
                              <w:tc>
                                <w:tcPr>
                                  <w:tcW w:w="0" w:type="auto"/>
                                  <w:vAlign w:val="center"/>
                                  <w:hideMark/>
                                </w:tcPr>
                                <w:p w14:paraId="180B8FED" w14:textId="5B762B0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2671</w:t>
                                  </w:r>
                                </w:p>
                              </w:tc>
                              <w:tc>
                                <w:tcPr>
                                  <w:tcW w:w="0" w:type="auto"/>
                                  <w:vAlign w:val="center"/>
                                  <w:hideMark/>
                                </w:tcPr>
                                <w:p w14:paraId="0E9D3405" w14:textId="34FAB5A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84%</w:t>
                                  </w:r>
                                </w:p>
                              </w:tc>
                              <w:tc>
                                <w:tcPr>
                                  <w:tcW w:w="0" w:type="auto"/>
                                  <w:vAlign w:val="center"/>
                                  <w:hideMark/>
                                </w:tcPr>
                                <w:p w14:paraId="3FE14AC8" w14:textId="4589E06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6959</w:t>
                                  </w:r>
                                </w:p>
                              </w:tc>
                              <w:tc>
                                <w:tcPr>
                                  <w:tcW w:w="0" w:type="auto"/>
                                  <w:vAlign w:val="center"/>
                                  <w:hideMark/>
                                </w:tcPr>
                                <w:p w14:paraId="40FE9F84" w14:textId="58FA471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Amsel</w:t>
                                  </w:r>
                                </w:p>
                              </w:tc>
                            </w:tr>
                            <w:tr w:rsidR="00954B6E" w:rsidRPr="00F34A97" w14:paraId="3DB388CF" w14:textId="77777777" w:rsidTr="00F34A97">
                              <w:trPr>
                                <w:tblCellSpacing w:w="15" w:type="dxa"/>
                              </w:trPr>
                              <w:tc>
                                <w:tcPr>
                                  <w:tcW w:w="0" w:type="auto"/>
                                  <w:vAlign w:val="center"/>
                                  <w:hideMark/>
                                </w:tcPr>
                                <w:p w14:paraId="71CF3633" w14:textId="223BBB4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w:t>
                                  </w:r>
                                </w:p>
                              </w:tc>
                              <w:tc>
                                <w:tcPr>
                                  <w:tcW w:w="0" w:type="auto"/>
                                  <w:vAlign w:val="center"/>
                                  <w:hideMark/>
                                </w:tcPr>
                                <w:p w14:paraId="355F414F" w14:textId="5371489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2559</w:t>
                                  </w:r>
                                </w:p>
                              </w:tc>
                              <w:tc>
                                <w:tcPr>
                                  <w:tcW w:w="0" w:type="auto"/>
                                  <w:vAlign w:val="center"/>
                                  <w:hideMark/>
                                </w:tcPr>
                                <w:p w14:paraId="22594B25" w14:textId="073DA7C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81%</w:t>
                                  </w:r>
                                </w:p>
                              </w:tc>
                              <w:tc>
                                <w:tcPr>
                                  <w:tcW w:w="0" w:type="auto"/>
                                  <w:vAlign w:val="center"/>
                                  <w:hideMark/>
                                </w:tcPr>
                                <w:p w14:paraId="56A47CF1" w14:textId="17BCF3D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18890</w:t>
                                  </w:r>
                                </w:p>
                              </w:tc>
                              <w:tc>
                                <w:tcPr>
                                  <w:tcW w:w="0" w:type="auto"/>
                                  <w:vAlign w:val="center"/>
                                  <w:hideMark/>
                                </w:tcPr>
                                <w:p w14:paraId="7F5A13B8" w14:textId="1A2015D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Haussperling</w:t>
                                  </w:r>
                                </w:p>
                              </w:tc>
                            </w:tr>
                            <w:tr w:rsidR="00954B6E" w:rsidRPr="00F34A97" w14:paraId="2300DB9C" w14:textId="77777777" w:rsidTr="00F34A97">
                              <w:trPr>
                                <w:tblCellSpacing w:w="15" w:type="dxa"/>
                              </w:trPr>
                              <w:tc>
                                <w:tcPr>
                                  <w:tcW w:w="0" w:type="auto"/>
                                  <w:vAlign w:val="center"/>
                                  <w:hideMark/>
                                </w:tcPr>
                                <w:p w14:paraId="2B94368E" w14:textId="2A7CFB5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w:t>
                                  </w:r>
                                </w:p>
                              </w:tc>
                              <w:tc>
                                <w:tcPr>
                                  <w:tcW w:w="0" w:type="auto"/>
                                  <w:vAlign w:val="center"/>
                                  <w:hideMark/>
                                </w:tcPr>
                                <w:p w14:paraId="6FFDB8C1" w14:textId="40124B0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2469</w:t>
                                  </w:r>
                                </w:p>
                              </w:tc>
                              <w:tc>
                                <w:tcPr>
                                  <w:tcW w:w="0" w:type="auto"/>
                                  <w:vAlign w:val="center"/>
                                  <w:hideMark/>
                                </w:tcPr>
                                <w:p w14:paraId="73A5B5C7" w14:textId="4A1DEC2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78%</w:t>
                                  </w:r>
                                </w:p>
                              </w:tc>
                              <w:tc>
                                <w:tcPr>
                                  <w:tcW w:w="0" w:type="auto"/>
                                  <w:vAlign w:val="center"/>
                                  <w:hideMark/>
                                </w:tcPr>
                                <w:p w14:paraId="373B8243" w14:textId="3AE3546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8662</w:t>
                                  </w:r>
                                </w:p>
                              </w:tc>
                              <w:tc>
                                <w:tcPr>
                                  <w:tcW w:w="0" w:type="auto"/>
                                  <w:vAlign w:val="center"/>
                                  <w:hideMark/>
                                </w:tcPr>
                                <w:p w14:paraId="01011EA2" w14:textId="7546EFC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Rabenkrähe</w:t>
                                  </w:r>
                                </w:p>
                              </w:tc>
                            </w:tr>
                            <w:tr w:rsidR="00954B6E" w:rsidRPr="00F34A97" w14:paraId="39CD31F6" w14:textId="77777777" w:rsidTr="00F34A97">
                              <w:trPr>
                                <w:tblCellSpacing w:w="15" w:type="dxa"/>
                              </w:trPr>
                              <w:tc>
                                <w:tcPr>
                                  <w:tcW w:w="0" w:type="auto"/>
                                  <w:vAlign w:val="center"/>
                                  <w:hideMark/>
                                </w:tcPr>
                                <w:p w14:paraId="72F5B055" w14:textId="7EBE393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w:t>
                                  </w:r>
                                </w:p>
                              </w:tc>
                              <w:tc>
                                <w:tcPr>
                                  <w:tcW w:w="0" w:type="auto"/>
                                  <w:vAlign w:val="center"/>
                                  <w:hideMark/>
                                </w:tcPr>
                                <w:p w14:paraId="567AAF37" w14:textId="3D879EE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2455</w:t>
                                  </w:r>
                                </w:p>
                              </w:tc>
                              <w:tc>
                                <w:tcPr>
                                  <w:tcW w:w="0" w:type="auto"/>
                                  <w:vAlign w:val="center"/>
                                  <w:hideMark/>
                                </w:tcPr>
                                <w:p w14:paraId="3BA0BCA7" w14:textId="59B73BB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77%</w:t>
                                  </w:r>
                                </w:p>
                              </w:tc>
                              <w:tc>
                                <w:tcPr>
                                  <w:tcW w:w="0" w:type="auto"/>
                                  <w:vAlign w:val="center"/>
                                  <w:hideMark/>
                                </w:tcPr>
                                <w:p w14:paraId="20722D2F" w14:textId="0A186BC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6902</w:t>
                                  </w:r>
                                </w:p>
                              </w:tc>
                              <w:tc>
                                <w:tcPr>
                                  <w:tcW w:w="0" w:type="auto"/>
                                  <w:vAlign w:val="center"/>
                                  <w:hideMark/>
                                </w:tcPr>
                                <w:p w14:paraId="573C27BC" w14:textId="02A801F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Kohlmeise</w:t>
                                  </w:r>
                                </w:p>
                              </w:tc>
                            </w:tr>
                            <w:tr w:rsidR="00954B6E" w:rsidRPr="00F34A97" w14:paraId="3DDC865D" w14:textId="77777777" w:rsidTr="00F34A97">
                              <w:trPr>
                                <w:tblCellSpacing w:w="15" w:type="dxa"/>
                              </w:trPr>
                              <w:tc>
                                <w:tcPr>
                                  <w:tcW w:w="0" w:type="auto"/>
                                  <w:vAlign w:val="center"/>
                                  <w:hideMark/>
                                </w:tcPr>
                                <w:p w14:paraId="10027BF8" w14:textId="50A86CF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w:t>
                                  </w:r>
                                </w:p>
                              </w:tc>
                              <w:tc>
                                <w:tcPr>
                                  <w:tcW w:w="0" w:type="auto"/>
                                  <w:vAlign w:val="center"/>
                                  <w:hideMark/>
                                </w:tcPr>
                                <w:p w14:paraId="4A5A8527" w14:textId="0031EAE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2103</w:t>
                                  </w:r>
                                </w:p>
                              </w:tc>
                              <w:tc>
                                <w:tcPr>
                                  <w:tcW w:w="0" w:type="auto"/>
                                  <w:vAlign w:val="center"/>
                                  <w:hideMark/>
                                </w:tcPr>
                                <w:p w14:paraId="0DB2FB84" w14:textId="73F4FD9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66%</w:t>
                                  </w:r>
                                </w:p>
                              </w:tc>
                              <w:tc>
                                <w:tcPr>
                                  <w:tcW w:w="0" w:type="auto"/>
                                  <w:vAlign w:val="center"/>
                                  <w:hideMark/>
                                </w:tcPr>
                                <w:p w14:paraId="2667C255" w14:textId="7DEFC40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4834</w:t>
                                  </w:r>
                                </w:p>
                              </w:tc>
                              <w:tc>
                                <w:tcPr>
                                  <w:tcW w:w="0" w:type="auto"/>
                                  <w:vAlign w:val="center"/>
                                  <w:hideMark/>
                                </w:tcPr>
                                <w:p w14:paraId="75970660" w14:textId="3CB7CB9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Elster</w:t>
                                  </w:r>
                                </w:p>
                              </w:tc>
                            </w:tr>
                            <w:tr w:rsidR="00954B6E" w:rsidRPr="00F34A97" w14:paraId="7B0A1D1C" w14:textId="77777777" w:rsidTr="00F34A97">
                              <w:trPr>
                                <w:tblCellSpacing w:w="15" w:type="dxa"/>
                              </w:trPr>
                              <w:tc>
                                <w:tcPr>
                                  <w:tcW w:w="0" w:type="auto"/>
                                  <w:vAlign w:val="center"/>
                                  <w:hideMark/>
                                </w:tcPr>
                                <w:p w14:paraId="501B706E" w14:textId="020E352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w:t>
                                  </w:r>
                                </w:p>
                              </w:tc>
                              <w:tc>
                                <w:tcPr>
                                  <w:tcW w:w="0" w:type="auto"/>
                                  <w:vAlign w:val="center"/>
                                  <w:hideMark/>
                                </w:tcPr>
                                <w:p w14:paraId="47B51336" w14:textId="03E4A03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1779</w:t>
                                  </w:r>
                                </w:p>
                              </w:tc>
                              <w:tc>
                                <w:tcPr>
                                  <w:tcW w:w="0" w:type="auto"/>
                                  <w:vAlign w:val="center"/>
                                  <w:hideMark/>
                                </w:tcPr>
                                <w:p w14:paraId="08AEE400" w14:textId="752DA94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56%</w:t>
                                  </w:r>
                                </w:p>
                              </w:tc>
                              <w:tc>
                                <w:tcPr>
                                  <w:tcW w:w="0" w:type="auto"/>
                                  <w:vAlign w:val="center"/>
                                  <w:hideMark/>
                                </w:tcPr>
                                <w:p w14:paraId="386D7E43" w14:textId="5EB7AC8D"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3224</w:t>
                                  </w:r>
                                </w:p>
                              </w:tc>
                              <w:tc>
                                <w:tcPr>
                                  <w:tcW w:w="0" w:type="auto"/>
                                  <w:vAlign w:val="center"/>
                                  <w:hideMark/>
                                </w:tcPr>
                                <w:p w14:paraId="5B9194E6" w14:textId="4EEF661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Hausrotschwanz</w:t>
                                  </w:r>
                                </w:p>
                              </w:tc>
                            </w:tr>
                            <w:tr w:rsidR="00954B6E" w:rsidRPr="00F34A97" w14:paraId="06A45664" w14:textId="77777777" w:rsidTr="00F34A97">
                              <w:trPr>
                                <w:tblCellSpacing w:w="15" w:type="dxa"/>
                              </w:trPr>
                              <w:tc>
                                <w:tcPr>
                                  <w:tcW w:w="0" w:type="auto"/>
                                  <w:vAlign w:val="center"/>
                                  <w:hideMark/>
                                </w:tcPr>
                                <w:p w14:paraId="4E0BA80B" w14:textId="0EF1226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w:t>
                                  </w:r>
                                </w:p>
                              </w:tc>
                              <w:tc>
                                <w:tcPr>
                                  <w:tcW w:w="0" w:type="auto"/>
                                  <w:vAlign w:val="center"/>
                                  <w:hideMark/>
                                </w:tcPr>
                                <w:p w14:paraId="303A84FD" w14:textId="231A05D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1724</w:t>
                                  </w:r>
                                </w:p>
                              </w:tc>
                              <w:tc>
                                <w:tcPr>
                                  <w:tcW w:w="0" w:type="auto"/>
                                  <w:vAlign w:val="center"/>
                                  <w:hideMark/>
                                </w:tcPr>
                                <w:p w14:paraId="500CB354" w14:textId="24B7BA5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w:t>
                                  </w:r>
                                </w:p>
                              </w:tc>
                              <w:tc>
                                <w:tcPr>
                                  <w:tcW w:w="0" w:type="auto"/>
                                  <w:vAlign w:val="center"/>
                                  <w:hideMark/>
                                </w:tcPr>
                                <w:p w14:paraId="12487A0E" w14:textId="047DA52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3797</w:t>
                                  </w:r>
                                </w:p>
                              </w:tc>
                              <w:tc>
                                <w:tcPr>
                                  <w:tcW w:w="0" w:type="auto"/>
                                  <w:vAlign w:val="center"/>
                                  <w:hideMark/>
                                </w:tcPr>
                                <w:p w14:paraId="017F2B14" w14:textId="7776B71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Blaumeise</w:t>
                                  </w:r>
                                </w:p>
                              </w:tc>
                            </w:tr>
                            <w:tr w:rsidR="00954B6E" w:rsidRPr="00F34A97" w14:paraId="5517BBFD" w14:textId="77777777" w:rsidTr="00F34A97">
                              <w:trPr>
                                <w:tblCellSpacing w:w="15" w:type="dxa"/>
                              </w:trPr>
                              <w:tc>
                                <w:tcPr>
                                  <w:tcW w:w="0" w:type="auto"/>
                                  <w:vAlign w:val="center"/>
                                  <w:hideMark/>
                                </w:tcPr>
                                <w:p w14:paraId="6992EFAD" w14:textId="035D0BC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w:t>
                                  </w:r>
                                </w:p>
                              </w:tc>
                              <w:tc>
                                <w:tcPr>
                                  <w:tcW w:w="0" w:type="auto"/>
                                  <w:vAlign w:val="center"/>
                                  <w:hideMark/>
                                </w:tcPr>
                                <w:p w14:paraId="4501B1C5" w14:textId="5B1B93F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1451</w:t>
                                  </w:r>
                                </w:p>
                              </w:tc>
                              <w:tc>
                                <w:tcPr>
                                  <w:tcW w:w="0" w:type="auto"/>
                                  <w:vAlign w:val="center"/>
                                  <w:hideMark/>
                                </w:tcPr>
                                <w:p w14:paraId="6D0DBF0F" w14:textId="547D345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46%</w:t>
                                  </w:r>
                                </w:p>
                              </w:tc>
                              <w:tc>
                                <w:tcPr>
                                  <w:tcW w:w="0" w:type="auto"/>
                                  <w:vAlign w:val="center"/>
                                  <w:hideMark/>
                                </w:tcPr>
                                <w:p w14:paraId="4367A340" w14:textId="3884F53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3327</w:t>
                                  </w:r>
                                </w:p>
                              </w:tc>
                              <w:tc>
                                <w:tcPr>
                                  <w:tcW w:w="0" w:type="auto"/>
                                  <w:vAlign w:val="center"/>
                                  <w:hideMark/>
                                </w:tcPr>
                                <w:p w14:paraId="79EEB160" w14:textId="7F55CFA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Türkentaube</w:t>
                                  </w:r>
                                </w:p>
                              </w:tc>
                            </w:tr>
                            <w:tr w:rsidR="00954B6E" w:rsidRPr="00F34A97" w14:paraId="27475892" w14:textId="77777777" w:rsidTr="00F34A97">
                              <w:trPr>
                                <w:tblCellSpacing w:w="15" w:type="dxa"/>
                              </w:trPr>
                              <w:tc>
                                <w:tcPr>
                                  <w:tcW w:w="0" w:type="auto"/>
                                  <w:vAlign w:val="center"/>
                                  <w:hideMark/>
                                </w:tcPr>
                                <w:p w14:paraId="0A93CC87" w14:textId="68AC45E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w:t>
                                  </w:r>
                                </w:p>
                              </w:tc>
                              <w:tc>
                                <w:tcPr>
                                  <w:tcW w:w="0" w:type="auto"/>
                                  <w:vAlign w:val="center"/>
                                  <w:hideMark/>
                                </w:tcPr>
                                <w:p w14:paraId="631A14EF" w14:textId="78F64FC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1312</w:t>
                                  </w:r>
                                </w:p>
                              </w:tc>
                              <w:tc>
                                <w:tcPr>
                                  <w:tcW w:w="0" w:type="auto"/>
                                  <w:vAlign w:val="center"/>
                                  <w:hideMark/>
                                </w:tcPr>
                                <w:p w14:paraId="7AA1F002" w14:textId="797C654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41%</w:t>
                                  </w:r>
                                </w:p>
                              </w:tc>
                              <w:tc>
                                <w:tcPr>
                                  <w:tcW w:w="0" w:type="auto"/>
                                  <w:vAlign w:val="center"/>
                                  <w:hideMark/>
                                </w:tcPr>
                                <w:p w14:paraId="31817F1A" w14:textId="7C67C00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3133</w:t>
                                  </w:r>
                                </w:p>
                              </w:tc>
                              <w:tc>
                                <w:tcPr>
                                  <w:tcW w:w="0" w:type="auto"/>
                                  <w:vAlign w:val="center"/>
                                  <w:hideMark/>
                                </w:tcPr>
                                <w:p w14:paraId="4FF5E462" w14:textId="798C792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Buchfink</w:t>
                                  </w:r>
                                </w:p>
                              </w:tc>
                            </w:tr>
                            <w:tr w:rsidR="00954B6E" w:rsidRPr="00F34A97" w14:paraId="55272E3D" w14:textId="77777777" w:rsidTr="00F34A97">
                              <w:trPr>
                                <w:tblCellSpacing w:w="15" w:type="dxa"/>
                              </w:trPr>
                              <w:tc>
                                <w:tcPr>
                                  <w:tcW w:w="0" w:type="auto"/>
                                  <w:vAlign w:val="center"/>
                                  <w:hideMark/>
                                </w:tcPr>
                                <w:p w14:paraId="771DB220" w14:textId="273C378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10</w:t>
                                  </w:r>
                                </w:p>
                              </w:tc>
                              <w:tc>
                                <w:tcPr>
                                  <w:tcW w:w="0" w:type="auto"/>
                                  <w:vAlign w:val="center"/>
                                  <w:hideMark/>
                                </w:tcPr>
                                <w:p w14:paraId="494774B4" w14:textId="018A20E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1293</w:t>
                                  </w:r>
                                </w:p>
                              </w:tc>
                              <w:tc>
                                <w:tcPr>
                                  <w:tcW w:w="0" w:type="auto"/>
                                  <w:vAlign w:val="center"/>
                                  <w:hideMark/>
                                </w:tcPr>
                                <w:p w14:paraId="5554F9A0" w14:textId="05A0DD6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41%</w:t>
                                  </w:r>
                                </w:p>
                              </w:tc>
                              <w:tc>
                                <w:tcPr>
                                  <w:tcW w:w="0" w:type="auto"/>
                                  <w:vAlign w:val="center"/>
                                  <w:hideMark/>
                                </w:tcPr>
                                <w:p w14:paraId="37F95FF8" w14:textId="236CA44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2854</w:t>
                                  </w:r>
                                </w:p>
                              </w:tc>
                              <w:tc>
                                <w:tcPr>
                                  <w:tcW w:w="0" w:type="auto"/>
                                  <w:vAlign w:val="center"/>
                                  <w:hideMark/>
                                </w:tcPr>
                                <w:p w14:paraId="74E375B2" w14:textId="43410F5B" w:rsidR="00954B6E" w:rsidRPr="00954B6E" w:rsidRDefault="00954B6E" w:rsidP="00954B6E">
                                  <w:pPr>
                                    <w:spacing w:line="240" w:lineRule="auto"/>
                                    <w:rPr>
                                      <w:rFonts w:ascii="Arial" w:eastAsia="Times New Roman" w:hAnsi="Arial" w:cs="Arial"/>
                                      <w:sz w:val="18"/>
                                      <w:szCs w:val="18"/>
                                      <w:lang w:eastAsia="de-DE"/>
                                      <w14:numSpacing w14:val="default"/>
                                    </w:rPr>
                                  </w:pPr>
                                  <w:proofErr w:type="spellStart"/>
                                  <w:r w:rsidRPr="00954B6E">
                                    <w:rPr>
                                      <w:rFonts w:ascii="Arial" w:hAnsi="Arial" w:cs="Arial"/>
                                      <w:sz w:val="18"/>
                                      <w:szCs w:val="18"/>
                                    </w:rPr>
                                    <w:t>Rotmilan</w:t>
                                  </w:r>
                                  <w:proofErr w:type="spellEnd"/>
                                </w:p>
                              </w:tc>
                            </w:tr>
                            <w:tr w:rsidR="00954B6E" w:rsidRPr="00F34A97" w14:paraId="75A8A3B2" w14:textId="77777777" w:rsidTr="00F34A97">
                              <w:trPr>
                                <w:tblCellSpacing w:w="15" w:type="dxa"/>
                              </w:trPr>
                              <w:tc>
                                <w:tcPr>
                                  <w:tcW w:w="0" w:type="auto"/>
                                  <w:vAlign w:val="center"/>
                                  <w:hideMark/>
                                </w:tcPr>
                                <w:p w14:paraId="5B25CEAC" w14:textId="6AE67A8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11</w:t>
                                  </w:r>
                                </w:p>
                              </w:tc>
                              <w:tc>
                                <w:tcPr>
                                  <w:tcW w:w="0" w:type="auto"/>
                                  <w:vAlign w:val="center"/>
                                  <w:hideMark/>
                                </w:tcPr>
                                <w:p w14:paraId="547687A2" w14:textId="090B29E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1283</w:t>
                                  </w:r>
                                </w:p>
                              </w:tc>
                              <w:tc>
                                <w:tcPr>
                                  <w:tcW w:w="0" w:type="auto"/>
                                  <w:vAlign w:val="center"/>
                                  <w:hideMark/>
                                </w:tcPr>
                                <w:p w14:paraId="623E21F3" w14:textId="70F59FD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40%</w:t>
                                  </w:r>
                                </w:p>
                              </w:tc>
                              <w:tc>
                                <w:tcPr>
                                  <w:tcW w:w="0" w:type="auto"/>
                                  <w:vAlign w:val="center"/>
                                  <w:hideMark/>
                                </w:tcPr>
                                <w:p w14:paraId="04A947CA" w14:textId="7F2C009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6137</w:t>
                                  </w:r>
                                </w:p>
                              </w:tc>
                              <w:tc>
                                <w:tcPr>
                                  <w:tcW w:w="0" w:type="auto"/>
                                  <w:vAlign w:val="center"/>
                                  <w:hideMark/>
                                </w:tcPr>
                                <w:p w14:paraId="6D33C20F" w14:textId="711CDC4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Star</w:t>
                                  </w:r>
                                </w:p>
                              </w:tc>
                            </w:tr>
                            <w:tr w:rsidR="00954B6E" w:rsidRPr="00F34A97" w14:paraId="0095497C" w14:textId="77777777" w:rsidTr="00F34A97">
                              <w:trPr>
                                <w:tblCellSpacing w:w="15" w:type="dxa"/>
                              </w:trPr>
                              <w:tc>
                                <w:tcPr>
                                  <w:tcW w:w="0" w:type="auto"/>
                                  <w:vAlign w:val="center"/>
                                  <w:hideMark/>
                                </w:tcPr>
                                <w:p w14:paraId="619CD361" w14:textId="345B3AA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w:t>
                                  </w:r>
                                </w:p>
                              </w:tc>
                              <w:tc>
                                <w:tcPr>
                                  <w:tcW w:w="0" w:type="auto"/>
                                  <w:vAlign w:val="center"/>
                                  <w:hideMark/>
                                </w:tcPr>
                                <w:p w14:paraId="586629D9" w14:textId="2BBB765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987</w:t>
                                  </w:r>
                                </w:p>
                              </w:tc>
                              <w:tc>
                                <w:tcPr>
                                  <w:tcW w:w="0" w:type="auto"/>
                                  <w:vAlign w:val="center"/>
                                  <w:hideMark/>
                                </w:tcPr>
                                <w:p w14:paraId="62603C1A" w14:textId="37DA8A9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31%</w:t>
                                  </w:r>
                                </w:p>
                              </w:tc>
                              <w:tc>
                                <w:tcPr>
                                  <w:tcW w:w="0" w:type="auto"/>
                                  <w:vAlign w:val="center"/>
                                  <w:hideMark/>
                                </w:tcPr>
                                <w:p w14:paraId="20EE9C38" w14:textId="4290A71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7186</w:t>
                                  </w:r>
                                </w:p>
                              </w:tc>
                              <w:tc>
                                <w:tcPr>
                                  <w:tcW w:w="0" w:type="auto"/>
                                  <w:vAlign w:val="center"/>
                                  <w:hideMark/>
                                </w:tcPr>
                                <w:p w14:paraId="7CEBE3F6" w14:textId="67C6062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Mauersegler</w:t>
                                  </w:r>
                                </w:p>
                              </w:tc>
                            </w:tr>
                            <w:tr w:rsidR="00954B6E" w:rsidRPr="00F34A97" w14:paraId="734855C6" w14:textId="77777777" w:rsidTr="00F34A97">
                              <w:trPr>
                                <w:tblCellSpacing w:w="15" w:type="dxa"/>
                              </w:trPr>
                              <w:tc>
                                <w:tcPr>
                                  <w:tcW w:w="0" w:type="auto"/>
                                  <w:vAlign w:val="center"/>
                                  <w:hideMark/>
                                </w:tcPr>
                                <w:p w14:paraId="7A30C9EC" w14:textId="40C1513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13</w:t>
                                  </w:r>
                                </w:p>
                              </w:tc>
                              <w:tc>
                                <w:tcPr>
                                  <w:tcW w:w="0" w:type="auto"/>
                                  <w:vAlign w:val="center"/>
                                  <w:hideMark/>
                                </w:tcPr>
                                <w:p w14:paraId="3CBF6590" w14:textId="2C52586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947</w:t>
                                  </w:r>
                                </w:p>
                              </w:tc>
                              <w:tc>
                                <w:tcPr>
                                  <w:tcW w:w="0" w:type="auto"/>
                                  <w:vAlign w:val="center"/>
                                  <w:hideMark/>
                                </w:tcPr>
                                <w:p w14:paraId="15A809E0" w14:textId="56620FF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30%</w:t>
                                  </w:r>
                                </w:p>
                              </w:tc>
                              <w:tc>
                                <w:tcPr>
                                  <w:tcW w:w="0" w:type="auto"/>
                                  <w:vAlign w:val="center"/>
                                  <w:hideMark/>
                                </w:tcPr>
                                <w:p w14:paraId="6A8F9191" w14:textId="649928C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1474</w:t>
                                  </w:r>
                                </w:p>
                              </w:tc>
                              <w:tc>
                                <w:tcPr>
                                  <w:tcW w:w="0" w:type="auto"/>
                                  <w:vAlign w:val="center"/>
                                  <w:hideMark/>
                                </w:tcPr>
                                <w:p w14:paraId="20D0548C" w14:textId="3A88D87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Mönchsgrasmücke</w:t>
                                  </w:r>
                                </w:p>
                              </w:tc>
                            </w:tr>
                            <w:tr w:rsidR="00954B6E" w:rsidRPr="00F34A97" w14:paraId="356BB312" w14:textId="77777777" w:rsidTr="00F34A97">
                              <w:trPr>
                                <w:tblCellSpacing w:w="15" w:type="dxa"/>
                              </w:trPr>
                              <w:tc>
                                <w:tcPr>
                                  <w:tcW w:w="0" w:type="auto"/>
                                  <w:vAlign w:val="center"/>
                                  <w:hideMark/>
                                </w:tcPr>
                                <w:p w14:paraId="390F81BE" w14:textId="420E843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w:t>
                                  </w:r>
                                </w:p>
                              </w:tc>
                              <w:tc>
                                <w:tcPr>
                                  <w:tcW w:w="0" w:type="auto"/>
                                  <w:vAlign w:val="center"/>
                                  <w:hideMark/>
                                </w:tcPr>
                                <w:p w14:paraId="22F136C2" w14:textId="1C3763C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748</w:t>
                                  </w:r>
                                </w:p>
                              </w:tc>
                              <w:tc>
                                <w:tcPr>
                                  <w:tcW w:w="0" w:type="auto"/>
                                  <w:vAlign w:val="center"/>
                                  <w:hideMark/>
                                </w:tcPr>
                                <w:p w14:paraId="1ACE7710" w14:textId="0BFA985D"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w:t>
                                  </w:r>
                                </w:p>
                              </w:tc>
                              <w:tc>
                                <w:tcPr>
                                  <w:tcW w:w="0" w:type="auto"/>
                                  <w:vAlign w:val="center"/>
                                  <w:hideMark/>
                                </w:tcPr>
                                <w:p w14:paraId="7DBA5855" w14:textId="3A5CA61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1578</w:t>
                                  </w:r>
                                </w:p>
                              </w:tc>
                              <w:tc>
                                <w:tcPr>
                                  <w:tcW w:w="0" w:type="auto"/>
                                  <w:vAlign w:val="center"/>
                                  <w:hideMark/>
                                </w:tcPr>
                                <w:p w14:paraId="70DBA592" w14:textId="7989C39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Ringeltaube</w:t>
                                  </w:r>
                                </w:p>
                              </w:tc>
                            </w:tr>
                            <w:tr w:rsidR="00954B6E" w:rsidRPr="00F34A97" w14:paraId="6DA9935B" w14:textId="77777777" w:rsidTr="00F34A97">
                              <w:trPr>
                                <w:tblCellSpacing w:w="15" w:type="dxa"/>
                              </w:trPr>
                              <w:tc>
                                <w:tcPr>
                                  <w:tcW w:w="0" w:type="auto"/>
                                  <w:vAlign w:val="center"/>
                                  <w:hideMark/>
                                </w:tcPr>
                                <w:p w14:paraId="7FC19C11" w14:textId="7D9B148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15</w:t>
                                  </w:r>
                                </w:p>
                              </w:tc>
                              <w:tc>
                                <w:tcPr>
                                  <w:tcW w:w="0" w:type="auto"/>
                                  <w:vAlign w:val="center"/>
                                  <w:hideMark/>
                                </w:tcPr>
                                <w:p w14:paraId="418D32E9" w14:textId="0B74EBE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680</w:t>
                                  </w:r>
                                </w:p>
                              </w:tc>
                              <w:tc>
                                <w:tcPr>
                                  <w:tcW w:w="0" w:type="auto"/>
                                  <w:vAlign w:val="center"/>
                                  <w:hideMark/>
                                </w:tcPr>
                                <w:p w14:paraId="60E6DC80" w14:textId="7D825DD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21%</w:t>
                                  </w:r>
                                </w:p>
                              </w:tc>
                              <w:tc>
                                <w:tcPr>
                                  <w:tcW w:w="0" w:type="auto"/>
                                  <w:vAlign w:val="center"/>
                                  <w:hideMark/>
                                </w:tcPr>
                                <w:p w14:paraId="13A5FBC3" w14:textId="42999F3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1739</w:t>
                                  </w:r>
                                </w:p>
                              </w:tc>
                              <w:tc>
                                <w:tcPr>
                                  <w:tcW w:w="0" w:type="auto"/>
                                  <w:vAlign w:val="center"/>
                                  <w:hideMark/>
                                </w:tcPr>
                                <w:p w14:paraId="61B81279" w14:textId="15869E0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Stieglitz</w:t>
                                  </w:r>
                                </w:p>
                              </w:tc>
                            </w:tr>
                            <w:tr w:rsidR="00954B6E" w:rsidRPr="00F34A97" w14:paraId="3D5F8C7E" w14:textId="77777777" w:rsidTr="00F34A97">
                              <w:trPr>
                                <w:tblCellSpacing w:w="15" w:type="dxa"/>
                              </w:trPr>
                              <w:tc>
                                <w:tcPr>
                                  <w:tcW w:w="0" w:type="auto"/>
                                  <w:vAlign w:val="center"/>
                                  <w:hideMark/>
                                </w:tcPr>
                                <w:p w14:paraId="1D86FD60" w14:textId="2D13E13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16</w:t>
                                  </w:r>
                                </w:p>
                              </w:tc>
                              <w:tc>
                                <w:tcPr>
                                  <w:tcW w:w="0" w:type="auto"/>
                                  <w:vAlign w:val="center"/>
                                  <w:hideMark/>
                                </w:tcPr>
                                <w:p w14:paraId="5EB31454" w14:textId="7C5E458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549</w:t>
                                  </w:r>
                                </w:p>
                              </w:tc>
                              <w:tc>
                                <w:tcPr>
                                  <w:tcW w:w="0" w:type="auto"/>
                                  <w:vAlign w:val="center"/>
                                  <w:hideMark/>
                                </w:tcPr>
                                <w:p w14:paraId="171FCD29" w14:textId="063D3A6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3A0E4DED" w14:textId="5E01FDD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1019</w:t>
                                  </w:r>
                                </w:p>
                              </w:tc>
                              <w:tc>
                                <w:tcPr>
                                  <w:tcW w:w="0" w:type="auto"/>
                                  <w:vAlign w:val="center"/>
                                  <w:hideMark/>
                                </w:tcPr>
                                <w:p w14:paraId="51D04122" w14:textId="46F31DD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Grünfink</w:t>
                                  </w:r>
                                </w:p>
                              </w:tc>
                            </w:tr>
                            <w:tr w:rsidR="00954B6E" w:rsidRPr="00F34A97" w14:paraId="7009CE78" w14:textId="77777777" w:rsidTr="00F34A97">
                              <w:trPr>
                                <w:tblCellSpacing w:w="15" w:type="dxa"/>
                              </w:trPr>
                              <w:tc>
                                <w:tcPr>
                                  <w:tcW w:w="0" w:type="auto"/>
                                  <w:vAlign w:val="center"/>
                                  <w:hideMark/>
                                </w:tcPr>
                                <w:p w14:paraId="159DA122" w14:textId="7BFCEEA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5B3B4348" w14:textId="2FA8B52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547</w:t>
                                  </w:r>
                                </w:p>
                              </w:tc>
                              <w:tc>
                                <w:tcPr>
                                  <w:tcW w:w="0" w:type="auto"/>
                                  <w:vAlign w:val="center"/>
                                  <w:hideMark/>
                                </w:tcPr>
                                <w:p w14:paraId="0B910843" w14:textId="4FB09B3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55F6A36B" w14:textId="06AF49B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781</w:t>
                                  </w:r>
                                </w:p>
                              </w:tc>
                              <w:tc>
                                <w:tcPr>
                                  <w:tcW w:w="0" w:type="auto"/>
                                  <w:vAlign w:val="center"/>
                                  <w:hideMark/>
                                </w:tcPr>
                                <w:p w14:paraId="71E818BC" w14:textId="1A0185A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Rotkehlchen</w:t>
                                  </w:r>
                                </w:p>
                              </w:tc>
                            </w:tr>
                            <w:tr w:rsidR="00954B6E" w:rsidRPr="00F34A97" w14:paraId="5224C59C" w14:textId="77777777" w:rsidTr="00F34A97">
                              <w:trPr>
                                <w:tblCellSpacing w:w="15" w:type="dxa"/>
                              </w:trPr>
                              <w:tc>
                                <w:tcPr>
                                  <w:tcW w:w="0" w:type="auto"/>
                                  <w:vAlign w:val="center"/>
                                  <w:hideMark/>
                                </w:tcPr>
                                <w:p w14:paraId="4342BA45" w14:textId="3183C93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18</w:t>
                                  </w:r>
                                </w:p>
                              </w:tc>
                              <w:tc>
                                <w:tcPr>
                                  <w:tcW w:w="0" w:type="auto"/>
                                  <w:vAlign w:val="center"/>
                                  <w:hideMark/>
                                </w:tcPr>
                                <w:p w14:paraId="71F0B976" w14:textId="387EDA8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536</w:t>
                                  </w:r>
                                </w:p>
                              </w:tc>
                              <w:tc>
                                <w:tcPr>
                                  <w:tcW w:w="0" w:type="auto"/>
                                  <w:vAlign w:val="center"/>
                                  <w:hideMark/>
                                </w:tcPr>
                                <w:p w14:paraId="3B07E040" w14:textId="1FF146B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3832BECF" w14:textId="3AFB439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944</w:t>
                                  </w:r>
                                </w:p>
                              </w:tc>
                              <w:tc>
                                <w:tcPr>
                                  <w:tcW w:w="0" w:type="auto"/>
                                  <w:vAlign w:val="center"/>
                                  <w:hideMark/>
                                </w:tcPr>
                                <w:p w14:paraId="0DCED096" w14:textId="7F798C5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Mäusebussard</w:t>
                                  </w:r>
                                </w:p>
                              </w:tc>
                            </w:tr>
                            <w:tr w:rsidR="00954B6E" w:rsidRPr="00F34A97" w14:paraId="446C7900" w14:textId="77777777" w:rsidTr="00F34A97">
                              <w:trPr>
                                <w:tblCellSpacing w:w="15" w:type="dxa"/>
                              </w:trPr>
                              <w:tc>
                                <w:tcPr>
                                  <w:tcW w:w="0" w:type="auto"/>
                                  <w:vAlign w:val="center"/>
                                  <w:hideMark/>
                                </w:tcPr>
                                <w:p w14:paraId="67BDD792" w14:textId="03F36C1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19</w:t>
                                  </w:r>
                                </w:p>
                              </w:tc>
                              <w:tc>
                                <w:tcPr>
                                  <w:tcW w:w="0" w:type="auto"/>
                                  <w:vAlign w:val="center"/>
                                  <w:hideMark/>
                                </w:tcPr>
                                <w:p w14:paraId="7903FD70" w14:textId="2CF614B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531</w:t>
                                  </w:r>
                                </w:p>
                              </w:tc>
                              <w:tc>
                                <w:tcPr>
                                  <w:tcW w:w="0" w:type="auto"/>
                                  <w:vAlign w:val="center"/>
                                  <w:hideMark/>
                                </w:tcPr>
                                <w:p w14:paraId="291EA621" w14:textId="6743DA4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17D7FDF5" w14:textId="1BA25F1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4051</w:t>
                                  </w:r>
                                </w:p>
                              </w:tc>
                              <w:tc>
                                <w:tcPr>
                                  <w:tcW w:w="0" w:type="auto"/>
                                  <w:vAlign w:val="center"/>
                                  <w:hideMark/>
                                </w:tcPr>
                                <w:p w14:paraId="54365BCC" w14:textId="536B0ED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Mehlschwalbe</w:t>
                                  </w:r>
                                </w:p>
                              </w:tc>
                            </w:tr>
                            <w:tr w:rsidR="00954B6E" w:rsidRPr="00F34A97" w14:paraId="5F00C9BD" w14:textId="77777777" w:rsidTr="00F34A97">
                              <w:trPr>
                                <w:tblCellSpacing w:w="15" w:type="dxa"/>
                              </w:trPr>
                              <w:tc>
                                <w:tcPr>
                                  <w:tcW w:w="0" w:type="auto"/>
                                  <w:vAlign w:val="center"/>
                                  <w:hideMark/>
                                </w:tcPr>
                                <w:p w14:paraId="106AD151" w14:textId="2FDA491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20</w:t>
                                  </w:r>
                                </w:p>
                              </w:tc>
                              <w:tc>
                                <w:tcPr>
                                  <w:tcW w:w="0" w:type="auto"/>
                                  <w:vAlign w:val="center"/>
                                  <w:hideMark/>
                                </w:tcPr>
                                <w:p w14:paraId="6CECBB82" w14:textId="0B038EB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528</w:t>
                                  </w:r>
                                </w:p>
                              </w:tc>
                              <w:tc>
                                <w:tcPr>
                                  <w:tcW w:w="0" w:type="auto"/>
                                  <w:vAlign w:val="center"/>
                                  <w:hideMark/>
                                </w:tcPr>
                                <w:p w14:paraId="50E25513" w14:textId="7BAD259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15E694A5" w14:textId="4CE4474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925</w:t>
                                  </w:r>
                                </w:p>
                              </w:tc>
                              <w:tc>
                                <w:tcPr>
                                  <w:tcW w:w="0" w:type="auto"/>
                                  <w:vAlign w:val="center"/>
                                  <w:hideMark/>
                                </w:tcPr>
                                <w:p w14:paraId="49E13025" w14:textId="537CF70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Bachstelze</w:t>
                                  </w:r>
                                </w:p>
                              </w:tc>
                            </w:tr>
                          </w:tbl>
                          <w:p w14:paraId="63AF8951" w14:textId="27304C8E" w:rsidR="00F34A97" w:rsidRPr="00FC1CF3" w:rsidRDefault="00F34A97" w:rsidP="00F34A97">
                            <w:pPr>
                              <w:pStyle w:val="StandardmitAbsatz"/>
                              <w:spacing w:line="276" w:lineRule="auto"/>
                              <w:rPr>
                                <w:sz w:val="16"/>
                                <w:szCs w:val="16"/>
                              </w:rPr>
                            </w:pP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15EC266C" id="_x0000_t202" coordsize="21600,21600" o:spt="202" path="m,l,21600r21600,l21600,xe">
                <v:stroke joinstyle="miter"/>
                <v:path gradientshapeok="t" o:connecttype="rect"/>
              </v:shapetype>
              <v:shape id="Textfeld 1"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" fillcolor="#daf3d6" stroked="f" strokeweight=".5pt">
                <v:textbox style="mso-fit-shape-to-text:t" inset="3mm,0,3mm,2mm">
                  <w:txbxContent>
                    <w:p w14:paraId="6E05022A" w14:textId="6AAB386C" w:rsidR="00F34A97" w:rsidRDefault="00F34A97" w:rsidP="00F34A97">
                      <w:pPr>
                        <w:pStyle w:val="berschrift1"/>
                        <w:spacing w:before="200"/>
                      </w:pPr>
                      <w:r>
                        <w:t>Resultate 2023</w:t>
                      </w:r>
                    </w:p>
                    <w:p w14:paraId="02F5987D" w14:textId="5DF7182D" w:rsidR="00F34A97" w:rsidRPr="00F34A97" w:rsidRDefault="00F34A97" w:rsidP="00F34A97">
                      <w:pPr>
                        <w:spacing w:before="100" w:beforeAutospacing="1" w:after="100" w:afterAutospacing="1"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Total Meldungen: </w:t>
                      </w:r>
                      <w:r w:rsidR="00954B6E">
                        <w:rPr>
                          <w:rFonts w:ascii="Arial" w:eastAsia="Times New Roman" w:hAnsi="Arial" w:cs="Arial"/>
                          <w:sz w:val="18"/>
                          <w:szCs w:val="18"/>
                          <w:lang w:eastAsia="de-DE"/>
                          <w14:numSpacing w14:val="default"/>
                        </w:rPr>
                        <w:t>3172</w:t>
                      </w:r>
                      <w:r w:rsidRPr="00F34A97">
                        <w:rPr>
                          <w:rFonts w:ascii="Arial" w:eastAsia="Times New Roman" w:hAnsi="Arial" w:cs="Arial"/>
                          <w:sz w:val="18"/>
                          <w:szCs w:val="18"/>
                          <w:lang w:eastAsia="de-DE"/>
                          <w14:numSpacing w14:val="default"/>
                        </w:rPr>
                        <w:br/>
                        <w:t>Durchschnittliche Anzahl Arten pro Meldung: 10.8</w:t>
                      </w:r>
                      <w:r w:rsidRPr="00F34A97">
                        <w:rPr>
                          <w:rFonts w:ascii="Arial" w:eastAsia="Times New Roman" w:hAnsi="Arial" w:cs="Arial"/>
                          <w:sz w:val="18"/>
                          <w:szCs w:val="18"/>
                          <w:lang w:eastAsia="de-DE"/>
                          <w14:numSpacing w14:val="default"/>
                        </w:rPr>
                        <w:br/>
                        <w:t>Höchste gemeldete Anzahl Arten: 45</w:t>
                      </w:r>
                      <w:r w:rsidRPr="00F34A97">
                        <w:rPr>
                          <w:rFonts w:ascii="Arial" w:eastAsia="Times New Roman" w:hAnsi="Arial" w:cs="Arial"/>
                          <w:sz w:val="18"/>
                          <w:szCs w:val="18"/>
                          <w:lang w:eastAsia="de-DE"/>
                          <w14:numSpacing w14:val="default"/>
                        </w:rPr>
                        <w:br/>
                        <w:t>Total gemeldete Arten: 16</w:t>
                      </w:r>
                      <w:r w:rsidR="00954B6E">
                        <w:rPr>
                          <w:rFonts w:ascii="Arial" w:eastAsia="Times New Roman" w:hAnsi="Arial" w:cs="Arial"/>
                          <w:sz w:val="18"/>
                          <w:szCs w:val="18"/>
                          <w:lang w:eastAsia="de-DE"/>
                          <w14:numSpacing w14:val="default"/>
                        </w:rPr>
                        <w:t>8</w:t>
                      </w:r>
                      <w:r w:rsidRPr="00F34A97">
                        <w:rPr>
                          <w:rFonts w:ascii="Arial" w:eastAsia="Times New Roman" w:hAnsi="Arial" w:cs="Arial"/>
                          <w:sz w:val="18"/>
                          <w:szCs w:val="18"/>
                          <w:lang w:eastAsia="de-DE"/>
                          <w14:numSpacing w14:val="default"/>
                        </w:rPr>
                        <w:br/>
                        <w:t>Durchschnittliche Anzahl Individuen pro Meldung: 33.5</w:t>
                      </w:r>
                      <w:r w:rsidRPr="00F34A97">
                        <w:rPr>
                          <w:rFonts w:ascii="Arial" w:eastAsia="Times New Roman" w:hAnsi="Arial" w:cs="Arial"/>
                          <w:sz w:val="18"/>
                          <w:szCs w:val="18"/>
                          <w:lang w:eastAsia="de-DE"/>
                          <w14:numSpacing w14:val="default"/>
                        </w:rPr>
                        <w:br/>
                        <w:t>Total gemeldete Individuen: 10</w:t>
                      </w:r>
                      <w:r w:rsidR="00954B6E">
                        <w:rPr>
                          <w:rFonts w:ascii="Arial" w:eastAsia="Times New Roman" w:hAnsi="Arial" w:cs="Arial"/>
                          <w:sz w:val="18"/>
                          <w:szCs w:val="18"/>
                          <w:lang w:eastAsia="de-DE"/>
                          <w14:numSpacing w14:val="default"/>
                        </w:rPr>
                        <w:t>6153</w:t>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t>Durchschnitt Arten in Abhängigkeit der Anzahl naturnaher Elemente:</w:t>
                      </w:r>
                      <w:r w:rsidRPr="00F34A97">
                        <w:rPr>
                          <w:rFonts w:ascii="Arial" w:eastAsia="Times New Roman" w:hAnsi="Arial" w:cs="Arial"/>
                          <w:sz w:val="18"/>
                          <w:szCs w:val="18"/>
                          <w:lang w:eastAsia="de-DE"/>
                          <w14:numSpacing w14:val="default"/>
                        </w:rPr>
                        <w:br/>
                        <w:t>- 1 Element: 7.</w:t>
                      </w:r>
                      <w:r w:rsidR="00954B6E">
                        <w:rPr>
                          <w:rFonts w:ascii="Arial" w:eastAsia="Times New Roman" w:hAnsi="Arial" w:cs="Arial"/>
                          <w:sz w:val="18"/>
                          <w:szCs w:val="18"/>
                          <w:lang w:eastAsia="de-DE"/>
                          <w14:numSpacing w14:val="default"/>
                        </w:rPr>
                        <w:t>7</w:t>
                      </w:r>
                      <w:r w:rsidRPr="00F34A97">
                        <w:rPr>
                          <w:rFonts w:ascii="Arial" w:eastAsia="Times New Roman" w:hAnsi="Arial" w:cs="Arial"/>
                          <w:sz w:val="18"/>
                          <w:szCs w:val="18"/>
                          <w:lang w:eastAsia="de-DE"/>
                          <w14:numSpacing w14:val="default"/>
                        </w:rPr>
                        <w:br/>
                        <w:t>- 5 Elemente oder mehr: 12.2</w:t>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r>
                      <w:r w:rsidRPr="00F34A97">
                        <w:rPr>
                          <w:rFonts w:ascii="Arial" w:eastAsia="Times New Roman" w:hAnsi="Arial" w:cs="Arial"/>
                          <w:sz w:val="18"/>
                          <w:szCs w:val="18"/>
                          <w:lang w:eastAsia="de-DE"/>
                          <w14:numSpacing w14:val="default"/>
                        </w:rPr>
                        <w:br/>
                        <w:t>Die Top 30 der beobachteten Arten: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30"/>
                        <w:gridCol w:w="1230"/>
                        <w:gridCol w:w="1230"/>
                        <w:gridCol w:w="1586"/>
                      </w:tblGrid>
                      <w:tr w:rsidR="00F34A97" w:rsidRPr="00F34A97" w14:paraId="52EA39FE" w14:textId="77777777" w:rsidTr="00F34A97">
                        <w:trPr>
                          <w:tblCellSpacing w:w="15" w:type="dxa"/>
                        </w:trPr>
                        <w:tc>
                          <w:tcPr>
                            <w:tcW w:w="450" w:type="dxa"/>
                            <w:vAlign w:val="center"/>
                            <w:hideMark/>
                          </w:tcPr>
                          <w:p w14:paraId="22E7B007"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w:t>
                            </w:r>
                          </w:p>
                        </w:tc>
                        <w:tc>
                          <w:tcPr>
                            <w:tcW w:w="1200" w:type="dxa"/>
                            <w:vAlign w:val="center"/>
                            <w:hideMark/>
                          </w:tcPr>
                          <w:p w14:paraId="2D58D45D"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Anz. </w:t>
                            </w:r>
                            <w:proofErr w:type="spellStart"/>
                            <w:r w:rsidRPr="00F34A97">
                              <w:rPr>
                                <w:rFonts w:ascii="Arial" w:eastAsia="Times New Roman" w:hAnsi="Arial" w:cs="Arial"/>
                                <w:sz w:val="18"/>
                                <w:szCs w:val="18"/>
                                <w:lang w:eastAsia="de-DE"/>
                                <w14:numSpacing w14:val="default"/>
                              </w:rPr>
                              <w:t>Meld</w:t>
                            </w:r>
                            <w:proofErr w:type="spellEnd"/>
                            <w:r w:rsidRPr="00F34A97">
                              <w:rPr>
                                <w:rFonts w:ascii="Arial" w:eastAsia="Times New Roman" w:hAnsi="Arial" w:cs="Arial"/>
                                <w:sz w:val="18"/>
                                <w:szCs w:val="18"/>
                                <w:lang w:eastAsia="de-DE"/>
                                <w14:numSpacing w14:val="default"/>
                              </w:rPr>
                              <w:t>.</w:t>
                            </w:r>
                          </w:p>
                        </w:tc>
                        <w:tc>
                          <w:tcPr>
                            <w:tcW w:w="1200" w:type="dxa"/>
                            <w:vAlign w:val="center"/>
                            <w:hideMark/>
                          </w:tcPr>
                          <w:p w14:paraId="43D7B9C5"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Gärten</w:t>
                            </w:r>
                          </w:p>
                        </w:tc>
                        <w:tc>
                          <w:tcPr>
                            <w:tcW w:w="1200" w:type="dxa"/>
                            <w:vAlign w:val="center"/>
                            <w:hideMark/>
                          </w:tcPr>
                          <w:p w14:paraId="45FE8711"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 xml:space="preserve">Anz. </w:t>
                            </w:r>
                            <w:proofErr w:type="spellStart"/>
                            <w:r w:rsidRPr="00F34A97">
                              <w:rPr>
                                <w:rFonts w:ascii="Arial" w:eastAsia="Times New Roman" w:hAnsi="Arial" w:cs="Arial"/>
                                <w:sz w:val="18"/>
                                <w:szCs w:val="18"/>
                                <w:lang w:eastAsia="de-DE"/>
                                <w14:numSpacing w14:val="default"/>
                              </w:rPr>
                              <w:t>Ind</w:t>
                            </w:r>
                            <w:proofErr w:type="spellEnd"/>
                            <w:r w:rsidRPr="00F34A97">
                              <w:rPr>
                                <w:rFonts w:ascii="Arial" w:eastAsia="Times New Roman" w:hAnsi="Arial" w:cs="Arial"/>
                                <w:sz w:val="18"/>
                                <w:szCs w:val="18"/>
                                <w:lang w:eastAsia="de-DE"/>
                                <w14:numSpacing w14:val="default"/>
                              </w:rPr>
                              <w:t>.</w:t>
                            </w:r>
                          </w:p>
                        </w:tc>
                        <w:tc>
                          <w:tcPr>
                            <w:tcW w:w="0" w:type="auto"/>
                            <w:vAlign w:val="center"/>
                            <w:hideMark/>
                          </w:tcPr>
                          <w:p w14:paraId="50908279" w14:textId="77777777" w:rsidR="00F34A97" w:rsidRPr="00F34A97" w:rsidRDefault="00F34A97" w:rsidP="00F34A97">
                            <w:pPr>
                              <w:spacing w:line="240" w:lineRule="auto"/>
                              <w:rPr>
                                <w:rFonts w:ascii="Arial" w:eastAsia="Times New Roman" w:hAnsi="Arial" w:cs="Arial"/>
                                <w:sz w:val="18"/>
                                <w:szCs w:val="18"/>
                                <w:lang w:eastAsia="de-DE"/>
                                <w14:numSpacing w14:val="default"/>
                              </w:rPr>
                            </w:pPr>
                            <w:r w:rsidRPr="00F34A97">
                              <w:rPr>
                                <w:rFonts w:ascii="Arial" w:eastAsia="Times New Roman" w:hAnsi="Arial" w:cs="Arial"/>
                                <w:sz w:val="18"/>
                                <w:szCs w:val="18"/>
                                <w:lang w:eastAsia="de-DE"/>
                                <w14:numSpacing w14:val="default"/>
                              </w:rPr>
                              <w:t>Art</w:t>
                            </w:r>
                          </w:p>
                        </w:tc>
                      </w:tr>
                      <w:tr w:rsidR="00954B6E" w:rsidRPr="00F34A97" w14:paraId="033A6206" w14:textId="77777777" w:rsidTr="00F34A97">
                        <w:trPr>
                          <w:tblCellSpacing w:w="15" w:type="dxa"/>
                        </w:trPr>
                        <w:tc>
                          <w:tcPr>
                            <w:tcW w:w="0" w:type="auto"/>
                            <w:vAlign w:val="center"/>
                            <w:hideMark/>
                          </w:tcPr>
                          <w:p w14:paraId="7EBF9D89" w14:textId="53D910F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w:t>
                            </w:r>
                          </w:p>
                        </w:tc>
                        <w:tc>
                          <w:tcPr>
                            <w:tcW w:w="0" w:type="auto"/>
                            <w:vAlign w:val="center"/>
                            <w:hideMark/>
                          </w:tcPr>
                          <w:p w14:paraId="180B8FED" w14:textId="5B762B0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2671</w:t>
                            </w:r>
                          </w:p>
                        </w:tc>
                        <w:tc>
                          <w:tcPr>
                            <w:tcW w:w="0" w:type="auto"/>
                            <w:vAlign w:val="center"/>
                            <w:hideMark/>
                          </w:tcPr>
                          <w:p w14:paraId="0E9D3405" w14:textId="34FAB5A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84%</w:t>
                            </w:r>
                          </w:p>
                        </w:tc>
                        <w:tc>
                          <w:tcPr>
                            <w:tcW w:w="0" w:type="auto"/>
                            <w:vAlign w:val="center"/>
                            <w:hideMark/>
                          </w:tcPr>
                          <w:p w14:paraId="3FE14AC8" w14:textId="4589E06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6959</w:t>
                            </w:r>
                          </w:p>
                        </w:tc>
                        <w:tc>
                          <w:tcPr>
                            <w:tcW w:w="0" w:type="auto"/>
                            <w:vAlign w:val="center"/>
                            <w:hideMark/>
                          </w:tcPr>
                          <w:p w14:paraId="40FE9F84" w14:textId="58FA471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Amsel</w:t>
                            </w:r>
                          </w:p>
                        </w:tc>
                      </w:tr>
                      <w:tr w:rsidR="00954B6E" w:rsidRPr="00F34A97" w14:paraId="3DB388CF" w14:textId="77777777" w:rsidTr="00F34A97">
                        <w:trPr>
                          <w:tblCellSpacing w:w="15" w:type="dxa"/>
                        </w:trPr>
                        <w:tc>
                          <w:tcPr>
                            <w:tcW w:w="0" w:type="auto"/>
                            <w:vAlign w:val="center"/>
                            <w:hideMark/>
                          </w:tcPr>
                          <w:p w14:paraId="71CF3633" w14:textId="223BBB4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w:t>
                            </w:r>
                          </w:p>
                        </w:tc>
                        <w:tc>
                          <w:tcPr>
                            <w:tcW w:w="0" w:type="auto"/>
                            <w:vAlign w:val="center"/>
                            <w:hideMark/>
                          </w:tcPr>
                          <w:p w14:paraId="355F414F" w14:textId="5371489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2559</w:t>
                            </w:r>
                          </w:p>
                        </w:tc>
                        <w:tc>
                          <w:tcPr>
                            <w:tcW w:w="0" w:type="auto"/>
                            <w:vAlign w:val="center"/>
                            <w:hideMark/>
                          </w:tcPr>
                          <w:p w14:paraId="22594B25" w14:textId="073DA7C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81%</w:t>
                            </w:r>
                          </w:p>
                        </w:tc>
                        <w:tc>
                          <w:tcPr>
                            <w:tcW w:w="0" w:type="auto"/>
                            <w:vAlign w:val="center"/>
                            <w:hideMark/>
                          </w:tcPr>
                          <w:p w14:paraId="56A47CF1" w14:textId="17BCF3D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18890</w:t>
                            </w:r>
                          </w:p>
                        </w:tc>
                        <w:tc>
                          <w:tcPr>
                            <w:tcW w:w="0" w:type="auto"/>
                            <w:vAlign w:val="center"/>
                            <w:hideMark/>
                          </w:tcPr>
                          <w:p w14:paraId="7F5A13B8" w14:textId="1A2015D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Haussperling</w:t>
                            </w:r>
                          </w:p>
                        </w:tc>
                      </w:tr>
                      <w:tr w:rsidR="00954B6E" w:rsidRPr="00F34A97" w14:paraId="2300DB9C" w14:textId="77777777" w:rsidTr="00F34A97">
                        <w:trPr>
                          <w:tblCellSpacing w:w="15" w:type="dxa"/>
                        </w:trPr>
                        <w:tc>
                          <w:tcPr>
                            <w:tcW w:w="0" w:type="auto"/>
                            <w:vAlign w:val="center"/>
                            <w:hideMark/>
                          </w:tcPr>
                          <w:p w14:paraId="2B94368E" w14:textId="2A7CFB5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w:t>
                            </w:r>
                          </w:p>
                        </w:tc>
                        <w:tc>
                          <w:tcPr>
                            <w:tcW w:w="0" w:type="auto"/>
                            <w:vAlign w:val="center"/>
                            <w:hideMark/>
                          </w:tcPr>
                          <w:p w14:paraId="6FFDB8C1" w14:textId="40124B0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2469</w:t>
                            </w:r>
                          </w:p>
                        </w:tc>
                        <w:tc>
                          <w:tcPr>
                            <w:tcW w:w="0" w:type="auto"/>
                            <w:vAlign w:val="center"/>
                            <w:hideMark/>
                          </w:tcPr>
                          <w:p w14:paraId="73A5B5C7" w14:textId="4A1DEC2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78%</w:t>
                            </w:r>
                          </w:p>
                        </w:tc>
                        <w:tc>
                          <w:tcPr>
                            <w:tcW w:w="0" w:type="auto"/>
                            <w:vAlign w:val="center"/>
                            <w:hideMark/>
                          </w:tcPr>
                          <w:p w14:paraId="373B8243" w14:textId="3AE3546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8662</w:t>
                            </w:r>
                          </w:p>
                        </w:tc>
                        <w:tc>
                          <w:tcPr>
                            <w:tcW w:w="0" w:type="auto"/>
                            <w:vAlign w:val="center"/>
                            <w:hideMark/>
                          </w:tcPr>
                          <w:p w14:paraId="01011EA2" w14:textId="7546EFC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Rabenkrähe</w:t>
                            </w:r>
                          </w:p>
                        </w:tc>
                      </w:tr>
                      <w:tr w:rsidR="00954B6E" w:rsidRPr="00F34A97" w14:paraId="39CD31F6" w14:textId="77777777" w:rsidTr="00F34A97">
                        <w:trPr>
                          <w:tblCellSpacing w:w="15" w:type="dxa"/>
                        </w:trPr>
                        <w:tc>
                          <w:tcPr>
                            <w:tcW w:w="0" w:type="auto"/>
                            <w:vAlign w:val="center"/>
                            <w:hideMark/>
                          </w:tcPr>
                          <w:p w14:paraId="72F5B055" w14:textId="7EBE393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w:t>
                            </w:r>
                          </w:p>
                        </w:tc>
                        <w:tc>
                          <w:tcPr>
                            <w:tcW w:w="0" w:type="auto"/>
                            <w:vAlign w:val="center"/>
                            <w:hideMark/>
                          </w:tcPr>
                          <w:p w14:paraId="567AAF37" w14:textId="3D879EE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2455</w:t>
                            </w:r>
                          </w:p>
                        </w:tc>
                        <w:tc>
                          <w:tcPr>
                            <w:tcW w:w="0" w:type="auto"/>
                            <w:vAlign w:val="center"/>
                            <w:hideMark/>
                          </w:tcPr>
                          <w:p w14:paraId="3BA0BCA7" w14:textId="59B73BB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77%</w:t>
                            </w:r>
                          </w:p>
                        </w:tc>
                        <w:tc>
                          <w:tcPr>
                            <w:tcW w:w="0" w:type="auto"/>
                            <w:vAlign w:val="center"/>
                            <w:hideMark/>
                          </w:tcPr>
                          <w:p w14:paraId="20722D2F" w14:textId="0A186BC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6902</w:t>
                            </w:r>
                          </w:p>
                        </w:tc>
                        <w:tc>
                          <w:tcPr>
                            <w:tcW w:w="0" w:type="auto"/>
                            <w:vAlign w:val="center"/>
                            <w:hideMark/>
                          </w:tcPr>
                          <w:p w14:paraId="573C27BC" w14:textId="02A801F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Kohlmeise</w:t>
                            </w:r>
                          </w:p>
                        </w:tc>
                      </w:tr>
                      <w:tr w:rsidR="00954B6E" w:rsidRPr="00F34A97" w14:paraId="3DDC865D" w14:textId="77777777" w:rsidTr="00F34A97">
                        <w:trPr>
                          <w:tblCellSpacing w:w="15" w:type="dxa"/>
                        </w:trPr>
                        <w:tc>
                          <w:tcPr>
                            <w:tcW w:w="0" w:type="auto"/>
                            <w:vAlign w:val="center"/>
                            <w:hideMark/>
                          </w:tcPr>
                          <w:p w14:paraId="10027BF8" w14:textId="50A86CF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w:t>
                            </w:r>
                          </w:p>
                        </w:tc>
                        <w:tc>
                          <w:tcPr>
                            <w:tcW w:w="0" w:type="auto"/>
                            <w:vAlign w:val="center"/>
                            <w:hideMark/>
                          </w:tcPr>
                          <w:p w14:paraId="4A5A8527" w14:textId="0031EAE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2103</w:t>
                            </w:r>
                          </w:p>
                        </w:tc>
                        <w:tc>
                          <w:tcPr>
                            <w:tcW w:w="0" w:type="auto"/>
                            <w:vAlign w:val="center"/>
                            <w:hideMark/>
                          </w:tcPr>
                          <w:p w14:paraId="0DB2FB84" w14:textId="73F4FD9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66%</w:t>
                            </w:r>
                          </w:p>
                        </w:tc>
                        <w:tc>
                          <w:tcPr>
                            <w:tcW w:w="0" w:type="auto"/>
                            <w:vAlign w:val="center"/>
                            <w:hideMark/>
                          </w:tcPr>
                          <w:p w14:paraId="2667C255" w14:textId="7DEFC40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4834</w:t>
                            </w:r>
                          </w:p>
                        </w:tc>
                        <w:tc>
                          <w:tcPr>
                            <w:tcW w:w="0" w:type="auto"/>
                            <w:vAlign w:val="center"/>
                            <w:hideMark/>
                          </w:tcPr>
                          <w:p w14:paraId="75970660" w14:textId="3CB7CB9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Elster</w:t>
                            </w:r>
                          </w:p>
                        </w:tc>
                      </w:tr>
                      <w:tr w:rsidR="00954B6E" w:rsidRPr="00F34A97" w14:paraId="7B0A1D1C" w14:textId="77777777" w:rsidTr="00F34A97">
                        <w:trPr>
                          <w:tblCellSpacing w:w="15" w:type="dxa"/>
                        </w:trPr>
                        <w:tc>
                          <w:tcPr>
                            <w:tcW w:w="0" w:type="auto"/>
                            <w:vAlign w:val="center"/>
                            <w:hideMark/>
                          </w:tcPr>
                          <w:p w14:paraId="501B706E" w14:textId="020E352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w:t>
                            </w:r>
                          </w:p>
                        </w:tc>
                        <w:tc>
                          <w:tcPr>
                            <w:tcW w:w="0" w:type="auto"/>
                            <w:vAlign w:val="center"/>
                            <w:hideMark/>
                          </w:tcPr>
                          <w:p w14:paraId="47B51336" w14:textId="03E4A03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1779</w:t>
                            </w:r>
                          </w:p>
                        </w:tc>
                        <w:tc>
                          <w:tcPr>
                            <w:tcW w:w="0" w:type="auto"/>
                            <w:vAlign w:val="center"/>
                            <w:hideMark/>
                          </w:tcPr>
                          <w:p w14:paraId="08AEE400" w14:textId="752DA94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56%</w:t>
                            </w:r>
                          </w:p>
                        </w:tc>
                        <w:tc>
                          <w:tcPr>
                            <w:tcW w:w="0" w:type="auto"/>
                            <w:vAlign w:val="center"/>
                            <w:hideMark/>
                          </w:tcPr>
                          <w:p w14:paraId="386D7E43" w14:textId="5EB7AC8D"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3224</w:t>
                            </w:r>
                          </w:p>
                        </w:tc>
                        <w:tc>
                          <w:tcPr>
                            <w:tcW w:w="0" w:type="auto"/>
                            <w:vAlign w:val="center"/>
                            <w:hideMark/>
                          </w:tcPr>
                          <w:p w14:paraId="5B9194E6" w14:textId="4EEF661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Hausrotschwanz</w:t>
                            </w:r>
                          </w:p>
                        </w:tc>
                      </w:tr>
                      <w:tr w:rsidR="00954B6E" w:rsidRPr="00F34A97" w14:paraId="06A45664" w14:textId="77777777" w:rsidTr="00F34A97">
                        <w:trPr>
                          <w:tblCellSpacing w:w="15" w:type="dxa"/>
                        </w:trPr>
                        <w:tc>
                          <w:tcPr>
                            <w:tcW w:w="0" w:type="auto"/>
                            <w:vAlign w:val="center"/>
                            <w:hideMark/>
                          </w:tcPr>
                          <w:p w14:paraId="4E0BA80B" w14:textId="0EF1226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w:t>
                            </w:r>
                          </w:p>
                        </w:tc>
                        <w:tc>
                          <w:tcPr>
                            <w:tcW w:w="0" w:type="auto"/>
                            <w:vAlign w:val="center"/>
                            <w:hideMark/>
                          </w:tcPr>
                          <w:p w14:paraId="303A84FD" w14:textId="231A05D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1724</w:t>
                            </w:r>
                          </w:p>
                        </w:tc>
                        <w:tc>
                          <w:tcPr>
                            <w:tcW w:w="0" w:type="auto"/>
                            <w:vAlign w:val="center"/>
                            <w:hideMark/>
                          </w:tcPr>
                          <w:p w14:paraId="500CB354" w14:textId="24B7BA5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w:t>
                            </w:r>
                          </w:p>
                        </w:tc>
                        <w:tc>
                          <w:tcPr>
                            <w:tcW w:w="0" w:type="auto"/>
                            <w:vAlign w:val="center"/>
                            <w:hideMark/>
                          </w:tcPr>
                          <w:p w14:paraId="12487A0E" w14:textId="047DA52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3797</w:t>
                            </w:r>
                          </w:p>
                        </w:tc>
                        <w:tc>
                          <w:tcPr>
                            <w:tcW w:w="0" w:type="auto"/>
                            <w:vAlign w:val="center"/>
                            <w:hideMark/>
                          </w:tcPr>
                          <w:p w14:paraId="017F2B14" w14:textId="7776B71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Blaumeise</w:t>
                            </w:r>
                          </w:p>
                        </w:tc>
                      </w:tr>
                      <w:tr w:rsidR="00954B6E" w:rsidRPr="00F34A97" w14:paraId="5517BBFD" w14:textId="77777777" w:rsidTr="00F34A97">
                        <w:trPr>
                          <w:tblCellSpacing w:w="15" w:type="dxa"/>
                        </w:trPr>
                        <w:tc>
                          <w:tcPr>
                            <w:tcW w:w="0" w:type="auto"/>
                            <w:vAlign w:val="center"/>
                            <w:hideMark/>
                          </w:tcPr>
                          <w:p w14:paraId="6992EFAD" w14:textId="035D0BC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8</w:t>
                            </w:r>
                          </w:p>
                        </w:tc>
                        <w:tc>
                          <w:tcPr>
                            <w:tcW w:w="0" w:type="auto"/>
                            <w:vAlign w:val="center"/>
                            <w:hideMark/>
                          </w:tcPr>
                          <w:p w14:paraId="4501B1C5" w14:textId="5B1B93F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1451</w:t>
                            </w:r>
                          </w:p>
                        </w:tc>
                        <w:tc>
                          <w:tcPr>
                            <w:tcW w:w="0" w:type="auto"/>
                            <w:vAlign w:val="center"/>
                            <w:hideMark/>
                          </w:tcPr>
                          <w:p w14:paraId="6D0DBF0F" w14:textId="547D345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46%</w:t>
                            </w:r>
                          </w:p>
                        </w:tc>
                        <w:tc>
                          <w:tcPr>
                            <w:tcW w:w="0" w:type="auto"/>
                            <w:vAlign w:val="center"/>
                            <w:hideMark/>
                          </w:tcPr>
                          <w:p w14:paraId="4367A340" w14:textId="3884F53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3327</w:t>
                            </w:r>
                          </w:p>
                        </w:tc>
                        <w:tc>
                          <w:tcPr>
                            <w:tcW w:w="0" w:type="auto"/>
                            <w:vAlign w:val="center"/>
                            <w:hideMark/>
                          </w:tcPr>
                          <w:p w14:paraId="79EEB160" w14:textId="7F55CFA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Türkentaube</w:t>
                            </w:r>
                          </w:p>
                        </w:tc>
                      </w:tr>
                      <w:tr w:rsidR="00954B6E" w:rsidRPr="00F34A97" w14:paraId="27475892" w14:textId="77777777" w:rsidTr="00F34A97">
                        <w:trPr>
                          <w:tblCellSpacing w:w="15" w:type="dxa"/>
                        </w:trPr>
                        <w:tc>
                          <w:tcPr>
                            <w:tcW w:w="0" w:type="auto"/>
                            <w:vAlign w:val="center"/>
                            <w:hideMark/>
                          </w:tcPr>
                          <w:p w14:paraId="0A93CC87" w14:textId="68AC45E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w:t>
                            </w:r>
                          </w:p>
                        </w:tc>
                        <w:tc>
                          <w:tcPr>
                            <w:tcW w:w="0" w:type="auto"/>
                            <w:vAlign w:val="center"/>
                            <w:hideMark/>
                          </w:tcPr>
                          <w:p w14:paraId="631A14EF" w14:textId="78F64FC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1312</w:t>
                            </w:r>
                          </w:p>
                        </w:tc>
                        <w:tc>
                          <w:tcPr>
                            <w:tcW w:w="0" w:type="auto"/>
                            <w:vAlign w:val="center"/>
                            <w:hideMark/>
                          </w:tcPr>
                          <w:p w14:paraId="7AA1F002" w14:textId="797C654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41%</w:t>
                            </w:r>
                          </w:p>
                        </w:tc>
                        <w:tc>
                          <w:tcPr>
                            <w:tcW w:w="0" w:type="auto"/>
                            <w:vAlign w:val="center"/>
                            <w:hideMark/>
                          </w:tcPr>
                          <w:p w14:paraId="31817F1A" w14:textId="7C67C00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3133</w:t>
                            </w:r>
                          </w:p>
                        </w:tc>
                        <w:tc>
                          <w:tcPr>
                            <w:tcW w:w="0" w:type="auto"/>
                            <w:vAlign w:val="center"/>
                            <w:hideMark/>
                          </w:tcPr>
                          <w:p w14:paraId="4FF5E462" w14:textId="798C792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Buchfink</w:t>
                            </w:r>
                          </w:p>
                        </w:tc>
                      </w:tr>
                      <w:tr w:rsidR="00954B6E" w:rsidRPr="00F34A97" w14:paraId="55272E3D" w14:textId="77777777" w:rsidTr="00F34A97">
                        <w:trPr>
                          <w:tblCellSpacing w:w="15" w:type="dxa"/>
                        </w:trPr>
                        <w:tc>
                          <w:tcPr>
                            <w:tcW w:w="0" w:type="auto"/>
                            <w:vAlign w:val="center"/>
                            <w:hideMark/>
                          </w:tcPr>
                          <w:p w14:paraId="771DB220" w14:textId="273C378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10</w:t>
                            </w:r>
                          </w:p>
                        </w:tc>
                        <w:tc>
                          <w:tcPr>
                            <w:tcW w:w="0" w:type="auto"/>
                            <w:vAlign w:val="center"/>
                            <w:hideMark/>
                          </w:tcPr>
                          <w:p w14:paraId="494774B4" w14:textId="018A20E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1293</w:t>
                            </w:r>
                          </w:p>
                        </w:tc>
                        <w:tc>
                          <w:tcPr>
                            <w:tcW w:w="0" w:type="auto"/>
                            <w:vAlign w:val="center"/>
                            <w:hideMark/>
                          </w:tcPr>
                          <w:p w14:paraId="5554F9A0" w14:textId="05A0DD6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41%</w:t>
                            </w:r>
                          </w:p>
                        </w:tc>
                        <w:tc>
                          <w:tcPr>
                            <w:tcW w:w="0" w:type="auto"/>
                            <w:vAlign w:val="center"/>
                            <w:hideMark/>
                          </w:tcPr>
                          <w:p w14:paraId="37F95FF8" w14:textId="236CA44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2854</w:t>
                            </w:r>
                          </w:p>
                        </w:tc>
                        <w:tc>
                          <w:tcPr>
                            <w:tcW w:w="0" w:type="auto"/>
                            <w:vAlign w:val="center"/>
                            <w:hideMark/>
                          </w:tcPr>
                          <w:p w14:paraId="74E375B2" w14:textId="43410F5B" w:rsidR="00954B6E" w:rsidRPr="00954B6E" w:rsidRDefault="00954B6E" w:rsidP="00954B6E">
                            <w:pPr>
                              <w:spacing w:line="240" w:lineRule="auto"/>
                              <w:rPr>
                                <w:rFonts w:ascii="Arial" w:eastAsia="Times New Roman" w:hAnsi="Arial" w:cs="Arial"/>
                                <w:sz w:val="18"/>
                                <w:szCs w:val="18"/>
                                <w:lang w:eastAsia="de-DE"/>
                                <w14:numSpacing w14:val="default"/>
                              </w:rPr>
                            </w:pPr>
                            <w:proofErr w:type="spellStart"/>
                            <w:r w:rsidRPr="00954B6E">
                              <w:rPr>
                                <w:rFonts w:ascii="Arial" w:hAnsi="Arial" w:cs="Arial"/>
                                <w:sz w:val="18"/>
                                <w:szCs w:val="18"/>
                              </w:rPr>
                              <w:t>Rotmilan</w:t>
                            </w:r>
                            <w:proofErr w:type="spellEnd"/>
                          </w:p>
                        </w:tc>
                      </w:tr>
                      <w:tr w:rsidR="00954B6E" w:rsidRPr="00F34A97" w14:paraId="75A8A3B2" w14:textId="77777777" w:rsidTr="00F34A97">
                        <w:trPr>
                          <w:tblCellSpacing w:w="15" w:type="dxa"/>
                        </w:trPr>
                        <w:tc>
                          <w:tcPr>
                            <w:tcW w:w="0" w:type="auto"/>
                            <w:vAlign w:val="center"/>
                            <w:hideMark/>
                          </w:tcPr>
                          <w:p w14:paraId="5B25CEAC" w14:textId="6AE67A8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11</w:t>
                            </w:r>
                          </w:p>
                        </w:tc>
                        <w:tc>
                          <w:tcPr>
                            <w:tcW w:w="0" w:type="auto"/>
                            <w:vAlign w:val="center"/>
                            <w:hideMark/>
                          </w:tcPr>
                          <w:p w14:paraId="547687A2" w14:textId="090B29E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1283</w:t>
                            </w:r>
                          </w:p>
                        </w:tc>
                        <w:tc>
                          <w:tcPr>
                            <w:tcW w:w="0" w:type="auto"/>
                            <w:vAlign w:val="center"/>
                            <w:hideMark/>
                          </w:tcPr>
                          <w:p w14:paraId="623E21F3" w14:textId="70F59FD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40%</w:t>
                            </w:r>
                          </w:p>
                        </w:tc>
                        <w:tc>
                          <w:tcPr>
                            <w:tcW w:w="0" w:type="auto"/>
                            <w:vAlign w:val="center"/>
                            <w:hideMark/>
                          </w:tcPr>
                          <w:p w14:paraId="04A947CA" w14:textId="7F2C009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6137</w:t>
                            </w:r>
                          </w:p>
                        </w:tc>
                        <w:tc>
                          <w:tcPr>
                            <w:tcW w:w="0" w:type="auto"/>
                            <w:vAlign w:val="center"/>
                            <w:hideMark/>
                          </w:tcPr>
                          <w:p w14:paraId="6D33C20F" w14:textId="711CDC4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Star</w:t>
                            </w:r>
                          </w:p>
                        </w:tc>
                      </w:tr>
                      <w:tr w:rsidR="00954B6E" w:rsidRPr="00F34A97" w14:paraId="0095497C" w14:textId="77777777" w:rsidTr="00F34A97">
                        <w:trPr>
                          <w:tblCellSpacing w:w="15" w:type="dxa"/>
                        </w:trPr>
                        <w:tc>
                          <w:tcPr>
                            <w:tcW w:w="0" w:type="auto"/>
                            <w:vAlign w:val="center"/>
                            <w:hideMark/>
                          </w:tcPr>
                          <w:p w14:paraId="619CD361" w14:textId="345B3AA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12</w:t>
                            </w:r>
                          </w:p>
                        </w:tc>
                        <w:tc>
                          <w:tcPr>
                            <w:tcW w:w="0" w:type="auto"/>
                            <w:vAlign w:val="center"/>
                            <w:hideMark/>
                          </w:tcPr>
                          <w:p w14:paraId="586629D9" w14:textId="2BBB765E"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987</w:t>
                            </w:r>
                          </w:p>
                        </w:tc>
                        <w:tc>
                          <w:tcPr>
                            <w:tcW w:w="0" w:type="auto"/>
                            <w:vAlign w:val="center"/>
                            <w:hideMark/>
                          </w:tcPr>
                          <w:p w14:paraId="62603C1A" w14:textId="37DA8A9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31%</w:t>
                            </w:r>
                          </w:p>
                        </w:tc>
                        <w:tc>
                          <w:tcPr>
                            <w:tcW w:w="0" w:type="auto"/>
                            <w:vAlign w:val="center"/>
                            <w:hideMark/>
                          </w:tcPr>
                          <w:p w14:paraId="20EE9C38" w14:textId="4290A71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7186</w:t>
                            </w:r>
                          </w:p>
                        </w:tc>
                        <w:tc>
                          <w:tcPr>
                            <w:tcW w:w="0" w:type="auto"/>
                            <w:vAlign w:val="center"/>
                            <w:hideMark/>
                          </w:tcPr>
                          <w:p w14:paraId="7CEBE3F6" w14:textId="67C6062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Mauersegler</w:t>
                            </w:r>
                          </w:p>
                        </w:tc>
                      </w:tr>
                      <w:tr w:rsidR="00954B6E" w:rsidRPr="00F34A97" w14:paraId="734855C6" w14:textId="77777777" w:rsidTr="00F34A97">
                        <w:trPr>
                          <w:tblCellSpacing w:w="15" w:type="dxa"/>
                        </w:trPr>
                        <w:tc>
                          <w:tcPr>
                            <w:tcW w:w="0" w:type="auto"/>
                            <w:vAlign w:val="center"/>
                            <w:hideMark/>
                          </w:tcPr>
                          <w:p w14:paraId="7A30C9EC" w14:textId="40C1513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13</w:t>
                            </w:r>
                          </w:p>
                        </w:tc>
                        <w:tc>
                          <w:tcPr>
                            <w:tcW w:w="0" w:type="auto"/>
                            <w:vAlign w:val="center"/>
                            <w:hideMark/>
                          </w:tcPr>
                          <w:p w14:paraId="3CBF6590" w14:textId="2C52586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947</w:t>
                            </w:r>
                          </w:p>
                        </w:tc>
                        <w:tc>
                          <w:tcPr>
                            <w:tcW w:w="0" w:type="auto"/>
                            <w:vAlign w:val="center"/>
                            <w:hideMark/>
                          </w:tcPr>
                          <w:p w14:paraId="15A809E0" w14:textId="56620FF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30%</w:t>
                            </w:r>
                          </w:p>
                        </w:tc>
                        <w:tc>
                          <w:tcPr>
                            <w:tcW w:w="0" w:type="auto"/>
                            <w:vAlign w:val="center"/>
                            <w:hideMark/>
                          </w:tcPr>
                          <w:p w14:paraId="6A8F9191" w14:textId="649928C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1474</w:t>
                            </w:r>
                          </w:p>
                        </w:tc>
                        <w:tc>
                          <w:tcPr>
                            <w:tcW w:w="0" w:type="auto"/>
                            <w:vAlign w:val="center"/>
                            <w:hideMark/>
                          </w:tcPr>
                          <w:p w14:paraId="20D0548C" w14:textId="3A88D87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Mönchsgrasmücke</w:t>
                            </w:r>
                          </w:p>
                        </w:tc>
                      </w:tr>
                      <w:tr w:rsidR="00954B6E" w:rsidRPr="00F34A97" w14:paraId="356BB312" w14:textId="77777777" w:rsidTr="00F34A97">
                        <w:trPr>
                          <w:tblCellSpacing w:w="15" w:type="dxa"/>
                        </w:trPr>
                        <w:tc>
                          <w:tcPr>
                            <w:tcW w:w="0" w:type="auto"/>
                            <w:vAlign w:val="center"/>
                            <w:hideMark/>
                          </w:tcPr>
                          <w:p w14:paraId="390F81BE" w14:textId="420E843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14</w:t>
                            </w:r>
                          </w:p>
                        </w:tc>
                        <w:tc>
                          <w:tcPr>
                            <w:tcW w:w="0" w:type="auto"/>
                            <w:vAlign w:val="center"/>
                            <w:hideMark/>
                          </w:tcPr>
                          <w:p w14:paraId="22F136C2" w14:textId="1C3763C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748</w:t>
                            </w:r>
                          </w:p>
                        </w:tc>
                        <w:tc>
                          <w:tcPr>
                            <w:tcW w:w="0" w:type="auto"/>
                            <w:vAlign w:val="center"/>
                            <w:hideMark/>
                          </w:tcPr>
                          <w:p w14:paraId="1ACE7710" w14:textId="0BFA985D"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24%</w:t>
                            </w:r>
                          </w:p>
                        </w:tc>
                        <w:tc>
                          <w:tcPr>
                            <w:tcW w:w="0" w:type="auto"/>
                            <w:vAlign w:val="center"/>
                            <w:hideMark/>
                          </w:tcPr>
                          <w:p w14:paraId="7DBA5855" w14:textId="3A5CA61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1578</w:t>
                            </w:r>
                          </w:p>
                        </w:tc>
                        <w:tc>
                          <w:tcPr>
                            <w:tcW w:w="0" w:type="auto"/>
                            <w:vAlign w:val="center"/>
                            <w:hideMark/>
                          </w:tcPr>
                          <w:p w14:paraId="70DBA592" w14:textId="7989C39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Ringeltaube</w:t>
                            </w:r>
                          </w:p>
                        </w:tc>
                      </w:tr>
                      <w:tr w:rsidR="00954B6E" w:rsidRPr="00F34A97" w14:paraId="6DA9935B" w14:textId="77777777" w:rsidTr="00F34A97">
                        <w:trPr>
                          <w:tblCellSpacing w:w="15" w:type="dxa"/>
                        </w:trPr>
                        <w:tc>
                          <w:tcPr>
                            <w:tcW w:w="0" w:type="auto"/>
                            <w:vAlign w:val="center"/>
                            <w:hideMark/>
                          </w:tcPr>
                          <w:p w14:paraId="7FC19C11" w14:textId="7D9B148C"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15</w:t>
                            </w:r>
                          </w:p>
                        </w:tc>
                        <w:tc>
                          <w:tcPr>
                            <w:tcW w:w="0" w:type="auto"/>
                            <w:vAlign w:val="center"/>
                            <w:hideMark/>
                          </w:tcPr>
                          <w:p w14:paraId="418D32E9" w14:textId="0B74EBE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680</w:t>
                            </w:r>
                          </w:p>
                        </w:tc>
                        <w:tc>
                          <w:tcPr>
                            <w:tcW w:w="0" w:type="auto"/>
                            <w:vAlign w:val="center"/>
                            <w:hideMark/>
                          </w:tcPr>
                          <w:p w14:paraId="60E6DC80" w14:textId="7D825DD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21%</w:t>
                            </w:r>
                          </w:p>
                        </w:tc>
                        <w:tc>
                          <w:tcPr>
                            <w:tcW w:w="0" w:type="auto"/>
                            <w:vAlign w:val="center"/>
                            <w:hideMark/>
                          </w:tcPr>
                          <w:p w14:paraId="13A5FBC3" w14:textId="42999F3F"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1739</w:t>
                            </w:r>
                          </w:p>
                        </w:tc>
                        <w:tc>
                          <w:tcPr>
                            <w:tcW w:w="0" w:type="auto"/>
                            <w:vAlign w:val="center"/>
                            <w:hideMark/>
                          </w:tcPr>
                          <w:p w14:paraId="61B81279" w14:textId="15869E0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Stieglitz</w:t>
                            </w:r>
                          </w:p>
                        </w:tc>
                      </w:tr>
                      <w:tr w:rsidR="00954B6E" w:rsidRPr="00F34A97" w14:paraId="3D5F8C7E" w14:textId="77777777" w:rsidTr="00F34A97">
                        <w:trPr>
                          <w:tblCellSpacing w:w="15" w:type="dxa"/>
                        </w:trPr>
                        <w:tc>
                          <w:tcPr>
                            <w:tcW w:w="0" w:type="auto"/>
                            <w:vAlign w:val="center"/>
                            <w:hideMark/>
                          </w:tcPr>
                          <w:p w14:paraId="1D86FD60" w14:textId="2D13E13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16</w:t>
                            </w:r>
                          </w:p>
                        </w:tc>
                        <w:tc>
                          <w:tcPr>
                            <w:tcW w:w="0" w:type="auto"/>
                            <w:vAlign w:val="center"/>
                            <w:hideMark/>
                          </w:tcPr>
                          <w:p w14:paraId="5EB31454" w14:textId="7C5E4583"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549</w:t>
                            </w:r>
                          </w:p>
                        </w:tc>
                        <w:tc>
                          <w:tcPr>
                            <w:tcW w:w="0" w:type="auto"/>
                            <w:vAlign w:val="center"/>
                            <w:hideMark/>
                          </w:tcPr>
                          <w:p w14:paraId="171FCD29" w14:textId="063D3A6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3A0E4DED" w14:textId="5E01FDD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1019</w:t>
                            </w:r>
                          </w:p>
                        </w:tc>
                        <w:tc>
                          <w:tcPr>
                            <w:tcW w:w="0" w:type="auto"/>
                            <w:vAlign w:val="center"/>
                            <w:hideMark/>
                          </w:tcPr>
                          <w:p w14:paraId="51D04122" w14:textId="46F31DD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Grünfink</w:t>
                            </w:r>
                          </w:p>
                        </w:tc>
                      </w:tr>
                      <w:tr w:rsidR="00954B6E" w:rsidRPr="00F34A97" w14:paraId="7009CE78" w14:textId="77777777" w:rsidTr="00F34A97">
                        <w:trPr>
                          <w:tblCellSpacing w:w="15" w:type="dxa"/>
                        </w:trPr>
                        <w:tc>
                          <w:tcPr>
                            <w:tcW w:w="0" w:type="auto"/>
                            <w:vAlign w:val="center"/>
                            <w:hideMark/>
                          </w:tcPr>
                          <w:p w14:paraId="159DA122" w14:textId="7BFCEEA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5B3B4348" w14:textId="2FA8B52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547</w:t>
                            </w:r>
                          </w:p>
                        </w:tc>
                        <w:tc>
                          <w:tcPr>
                            <w:tcW w:w="0" w:type="auto"/>
                            <w:vAlign w:val="center"/>
                            <w:hideMark/>
                          </w:tcPr>
                          <w:p w14:paraId="0B910843" w14:textId="4FB09B3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55F6A36B" w14:textId="06AF49B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781</w:t>
                            </w:r>
                          </w:p>
                        </w:tc>
                        <w:tc>
                          <w:tcPr>
                            <w:tcW w:w="0" w:type="auto"/>
                            <w:vAlign w:val="center"/>
                            <w:hideMark/>
                          </w:tcPr>
                          <w:p w14:paraId="71E818BC" w14:textId="1A0185A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Rotkehlchen</w:t>
                            </w:r>
                          </w:p>
                        </w:tc>
                      </w:tr>
                      <w:tr w:rsidR="00954B6E" w:rsidRPr="00F34A97" w14:paraId="5224C59C" w14:textId="77777777" w:rsidTr="00F34A97">
                        <w:trPr>
                          <w:tblCellSpacing w:w="15" w:type="dxa"/>
                        </w:trPr>
                        <w:tc>
                          <w:tcPr>
                            <w:tcW w:w="0" w:type="auto"/>
                            <w:vAlign w:val="center"/>
                            <w:hideMark/>
                          </w:tcPr>
                          <w:p w14:paraId="4342BA45" w14:textId="3183C93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18</w:t>
                            </w:r>
                          </w:p>
                        </w:tc>
                        <w:tc>
                          <w:tcPr>
                            <w:tcW w:w="0" w:type="auto"/>
                            <w:vAlign w:val="center"/>
                            <w:hideMark/>
                          </w:tcPr>
                          <w:p w14:paraId="71F0B976" w14:textId="387EDA8B"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536</w:t>
                            </w:r>
                          </w:p>
                        </w:tc>
                        <w:tc>
                          <w:tcPr>
                            <w:tcW w:w="0" w:type="auto"/>
                            <w:vAlign w:val="center"/>
                            <w:hideMark/>
                          </w:tcPr>
                          <w:p w14:paraId="3B07E040" w14:textId="1FF146B1"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3832BECF" w14:textId="3AFB4396"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944</w:t>
                            </w:r>
                          </w:p>
                        </w:tc>
                        <w:tc>
                          <w:tcPr>
                            <w:tcW w:w="0" w:type="auto"/>
                            <w:vAlign w:val="center"/>
                            <w:hideMark/>
                          </w:tcPr>
                          <w:p w14:paraId="0DCED096" w14:textId="7F798C54"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Mäusebussard</w:t>
                            </w:r>
                          </w:p>
                        </w:tc>
                      </w:tr>
                      <w:tr w:rsidR="00954B6E" w:rsidRPr="00F34A97" w14:paraId="446C7900" w14:textId="77777777" w:rsidTr="00F34A97">
                        <w:trPr>
                          <w:tblCellSpacing w:w="15" w:type="dxa"/>
                        </w:trPr>
                        <w:tc>
                          <w:tcPr>
                            <w:tcW w:w="0" w:type="auto"/>
                            <w:vAlign w:val="center"/>
                            <w:hideMark/>
                          </w:tcPr>
                          <w:p w14:paraId="67BDD792" w14:textId="03F36C15"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19</w:t>
                            </w:r>
                          </w:p>
                        </w:tc>
                        <w:tc>
                          <w:tcPr>
                            <w:tcW w:w="0" w:type="auto"/>
                            <w:vAlign w:val="center"/>
                            <w:hideMark/>
                          </w:tcPr>
                          <w:p w14:paraId="7903FD70" w14:textId="2CF614BA"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531</w:t>
                            </w:r>
                          </w:p>
                        </w:tc>
                        <w:tc>
                          <w:tcPr>
                            <w:tcW w:w="0" w:type="auto"/>
                            <w:vAlign w:val="center"/>
                            <w:hideMark/>
                          </w:tcPr>
                          <w:p w14:paraId="291EA621" w14:textId="6743DA4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17D7FDF5" w14:textId="1BA25F1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4051</w:t>
                            </w:r>
                          </w:p>
                        </w:tc>
                        <w:tc>
                          <w:tcPr>
                            <w:tcW w:w="0" w:type="auto"/>
                            <w:vAlign w:val="center"/>
                            <w:hideMark/>
                          </w:tcPr>
                          <w:p w14:paraId="54365BCC" w14:textId="536B0ED9"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Mehlschwalbe</w:t>
                            </w:r>
                          </w:p>
                        </w:tc>
                      </w:tr>
                      <w:tr w:rsidR="00954B6E" w:rsidRPr="00F34A97" w14:paraId="5F00C9BD" w14:textId="77777777" w:rsidTr="00F34A97">
                        <w:trPr>
                          <w:tblCellSpacing w:w="15" w:type="dxa"/>
                        </w:trPr>
                        <w:tc>
                          <w:tcPr>
                            <w:tcW w:w="0" w:type="auto"/>
                            <w:vAlign w:val="center"/>
                            <w:hideMark/>
                          </w:tcPr>
                          <w:p w14:paraId="106AD151" w14:textId="2FDA491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20</w:t>
                            </w:r>
                          </w:p>
                        </w:tc>
                        <w:tc>
                          <w:tcPr>
                            <w:tcW w:w="0" w:type="auto"/>
                            <w:vAlign w:val="center"/>
                            <w:hideMark/>
                          </w:tcPr>
                          <w:p w14:paraId="6CECBB82" w14:textId="0B038EB0"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528</w:t>
                            </w:r>
                          </w:p>
                        </w:tc>
                        <w:tc>
                          <w:tcPr>
                            <w:tcW w:w="0" w:type="auto"/>
                            <w:vAlign w:val="center"/>
                            <w:hideMark/>
                          </w:tcPr>
                          <w:p w14:paraId="50E25513" w14:textId="7BAD2597"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17%</w:t>
                            </w:r>
                          </w:p>
                        </w:tc>
                        <w:tc>
                          <w:tcPr>
                            <w:tcW w:w="0" w:type="auto"/>
                            <w:vAlign w:val="center"/>
                            <w:hideMark/>
                          </w:tcPr>
                          <w:p w14:paraId="15E694A5" w14:textId="4CE44748"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925</w:t>
                            </w:r>
                          </w:p>
                        </w:tc>
                        <w:tc>
                          <w:tcPr>
                            <w:tcW w:w="0" w:type="auto"/>
                            <w:vAlign w:val="center"/>
                            <w:hideMark/>
                          </w:tcPr>
                          <w:p w14:paraId="49E13025" w14:textId="537CF702" w:rsidR="00954B6E" w:rsidRPr="00954B6E" w:rsidRDefault="00954B6E" w:rsidP="00954B6E">
                            <w:pPr>
                              <w:spacing w:line="240" w:lineRule="auto"/>
                              <w:rPr>
                                <w:rFonts w:ascii="Arial" w:eastAsia="Times New Roman" w:hAnsi="Arial" w:cs="Arial"/>
                                <w:sz w:val="18"/>
                                <w:szCs w:val="18"/>
                                <w:lang w:eastAsia="de-DE"/>
                                <w14:numSpacing w14:val="default"/>
                              </w:rPr>
                            </w:pPr>
                            <w:r w:rsidRPr="00954B6E">
                              <w:rPr>
                                <w:rFonts w:ascii="Arial" w:hAnsi="Arial" w:cs="Arial"/>
                                <w:sz w:val="18"/>
                                <w:szCs w:val="18"/>
                              </w:rPr>
                              <w:t>Bachstelze</w:t>
                            </w:r>
                          </w:p>
                        </w:tc>
                      </w:tr>
                    </w:tbl>
                    <w:p w14:paraId="63AF8951" w14:textId="27304C8E" w:rsidR="00F34A97" w:rsidRPr="00FC1CF3" w:rsidRDefault="00F34A97" w:rsidP="00F34A97">
                      <w:pPr>
                        <w:pStyle w:val="StandardmitAbsatz"/>
                        <w:spacing w:line="276" w:lineRule="auto"/>
                        <w:rPr>
                          <w:sz w:val="16"/>
                          <w:szCs w:val="16"/>
                        </w:rPr>
                      </w:pPr>
                    </w:p>
                  </w:txbxContent>
                </v:textbox>
                <w10:anchorlock/>
              </v:shape>
            </w:pict>
          </mc:Fallback>
        </mc:AlternateContent>
      </w:r>
    </w:p>
    <w:p w14:paraId="5D908C01"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0D57DDB4"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7EE105F9" w14:textId="77777777" w:rsidR="00FA456D" w:rsidRPr="00FA456D" w:rsidRDefault="00FA456D" w:rsidP="00FA456D">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304A52A" wp14:editId="54411C9D">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xmlns:w16sdtdh="http://schemas.microsoft.com/office/word/2020/wordml/sdtdatahash" xmlns:oel="http://schemas.microsoft.com/office/2019/extlst">
            <w:pict>
              <v:shape w14:anchorId="3304A52A" id="Textfeld 2" o:spid="_x0000_s1027"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" fillcolor="#daf3d6" stroked="f" strokeweight=".5pt">
                <v:textbox style="mso-fit-shape-to-text:t" inset="3mm,0,3mm,2mm">
                  <w:txbxContent>
                    <w:p w14:paraId="0B5080E9" w14:textId="77777777" w:rsidR="00FA456D" w:rsidRDefault="00FA456D" w:rsidP="00FA456D">
                      <w:pPr>
                        <w:pStyle w:val="berschrift1"/>
                        <w:spacing w:before="200"/>
                      </w:pPr>
                      <w:r>
                        <w:t>Gemeinsam für die Biodiversität – lokal bis weltweit</w:t>
                      </w:r>
                    </w:p>
                    <w:p w14:paraId="2A6E2FA8" w14:textId="77777777" w:rsidR="00FA456D" w:rsidRDefault="00FA456D" w:rsidP="00111941">
                      <w:pPr>
                        <w:pStyle w:val="StandardmitAbsatz"/>
                        <w:spacing w:line="276" w:lineRule="auto"/>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026FEAB" w14:textId="77777777" w:rsidR="00FA456D" w:rsidRDefault="00FA456D" w:rsidP="00111941">
                      <w:pPr>
                        <w:pStyle w:val="StandardmitAbsatz"/>
                        <w:spacing w:line="276" w:lineRule="auto"/>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5304E0A1" w14:textId="77777777" w:rsidR="00FA456D" w:rsidRDefault="00FA456D" w:rsidP="00111941">
                      <w:pPr>
                        <w:pStyle w:val="StandardmitAbsatz"/>
                        <w:spacing w:line="276" w:lineRule="auto"/>
                      </w:pPr>
                      <w:r>
                        <w:t>Gemeinsam mit Ihnen? Erfahren Sie mehr und werden Sie Teil des BirdLife-Netzwerks: birdlife.ch</w:t>
                      </w:r>
                    </w:p>
                    <w:p w14:paraId="7D2A59A6" w14:textId="77777777" w:rsidR="00FA456D" w:rsidRDefault="00FA456D" w:rsidP="00111941">
                      <w:pPr>
                        <w:pStyle w:val="StandardmitAbsatz"/>
                        <w:spacing w:line="276" w:lineRule="auto"/>
                      </w:pPr>
                      <w:r>
                        <w:t>BirdLife Schweiz dankt für Ihr Interesse und Ihre Unterstützung.</w:t>
                      </w:r>
                    </w:p>
                  </w:txbxContent>
                </v:textbox>
                <w10:anchorlock/>
              </v:shape>
            </w:pict>
          </mc:Fallback>
        </mc:AlternateContent>
      </w:r>
    </w:p>
    <w:p w14:paraId="19AF1B85" w14:textId="77777777" w:rsidR="00FA456D" w:rsidRPr="00FA456D" w:rsidRDefault="00FA456D" w:rsidP="00FA456D">
      <w:pPr>
        <w:spacing w:line="240" w:lineRule="auto"/>
        <w:rPr>
          <w:rFonts w:ascii="Calibri" w:eastAsia="Calibri" w:hAnsi="Calibri" w:cs="Times New Roman"/>
          <w:i/>
          <w:iCs/>
          <w:sz w:val="24"/>
          <w:szCs w:val="24"/>
          <w14:numSpacing w14:val="default"/>
        </w:rPr>
      </w:pPr>
    </w:p>
    <w:p w14:paraId="6DBF6CBE" w14:textId="7035C7BE" w:rsidR="00FA456D" w:rsidRDefault="00FA456D" w:rsidP="00FA456D">
      <w:pPr>
        <w:spacing w:line="240" w:lineRule="auto"/>
        <w:rPr>
          <w:rFonts w:ascii="Calibri" w:eastAsia="Calibri" w:hAnsi="Calibri" w:cs="Times New Roman"/>
          <w:i/>
          <w:iCs/>
          <w:sz w:val="24"/>
          <w:szCs w:val="24"/>
          <w14:numSpacing w14:val="default"/>
        </w:rPr>
      </w:pPr>
    </w:p>
    <w:p w14:paraId="5A3CAC8C" w14:textId="2B1D47BE" w:rsidR="0044378A" w:rsidRDefault="0044378A" w:rsidP="00FA456D">
      <w:pPr>
        <w:spacing w:line="240" w:lineRule="auto"/>
        <w:rPr>
          <w:rFonts w:ascii="Calibri" w:eastAsia="Calibri" w:hAnsi="Calibri" w:cs="Times New Roman"/>
          <w:i/>
          <w:iCs/>
          <w:sz w:val="24"/>
          <w:szCs w:val="24"/>
          <w14:numSpacing w14:val="default"/>
        </w:rPr>
      </w:pPr>
      <w:r>
        <w:rPr>
          <w:rFonts w:ascii="Calibri" w:eastAsia="Calibri" w:hAnsi="Calibri" w:cs="Times New Roman"/>
          <w:i/>
          <w:iCs/>
          <w:sz w:val="24"/>
          <w:szCs w:val="24"/>
          <w14:numSpacing w14:val="default"/>
        </w:rPr>
        <w:t>Weitere Resultate finden Sie unter birdlife.ch/de/</w:t>
      </w:r>
      <w:proofErr w:type="spellStart"/>
      <w:r>
        <w:rPr>
          <w:rFonts w:ascii="Calibri" w:eastAsia="Calibri" w:hAnsi="Calibri" w:cs="Times New Roman"/>
          <w:i/>
          <w:iCs/>
          <w:sz w:val="24"/>
          <w:szCs w:val="24"/>
          <w14:numSpacing w14:val="default"/>
        </w:rPr>
        <w:t>gartenvoegel</w:t>
      </w:r>
      <w:proofErr w:type="spellEnd"/>
    </w:p>
    <w:p w14:paraId="4E62CDE6" w14:textId="77777777" w:rsidR="0044378A" w:rsidRPr="00FA456D" w:rsidRDefault="0044378A" w:rsidP="00FA456D">
      <w:pPr>
        <w:spacing w:line="240" w:lineRule="auto"/>
        <w:rPr>
          <w:rFonts w:ascii="Calibri" w:eastAsia="Calibri" w:hAnsi="Calibri" w:cs="Times New Roman"/>
          <w:i/>
          <w:iCs/>
          <w:sz w:val="24"/>
          <w:szCs w:val="24"/>
          <w14:numSpacing w14:val="default"/>
        </w:rPr>
      </w:pPr>
    </w:p>
    <w:bookmarkEnd w:id="0"/>
    <w:bookmarkEnd w:id="1"/>
    <w:p w14:paraId="1FE7FCBE" w14:textId="77777777" w:rsidR="003A223A" w:rsidRDefault="003A223A" w:rsidP="003A223A"/>
    <w:p w14:paraId="21D7D952" w14:textId="1BF9A48F" w:rsidR="003A223A" w:rsidRPr="00111941" w:rsidRDefault="003A223A" w:rsidP="003A223A">
      <w:pPr>
        <w:rPr>
          <w:b/>
          <w:bCs/>
        </w:rPr>
      </w:pPr>
      <w:r w:rsidRPr="00111941">
        <w:rPr>
          <w:b/>
          <w:bCs/>
        </w:rPr>
        <w:t>Hinweise für die Redaktion</w:t>
      </w:r>
    </w:p>
    <w:p w14:paraId="70B8DF86" w14:textId="77777777" w:rsidR="003A223A" w:rsidRDefault="003A223A" w:rsidP="003A223A"/>
    <w:p w14:paraId="7F64157B" w14:textId="737C5BCA" w:rsidR="003A223A" w:rsidRDefault="003A223A" w:rsidP="003A223A">
      <w:r>
        <w:t xml:space="preserve">Bilder zu dieser Medienmitteilung finden Sie unter </w:t>
      </w:r>
      <w:r w:rsidR="0044378A">
        <w:t>birdlife.ch/</w:t>
      </w:r>
      <w:proofErr w:type="spellStart"/>
      <w:r w:rsidR="0044378A">
        <w:t>medien</w:t>
      </w:r>
      <w:proofErr w:type="spellEnd"/>
    </w:p>
    <w:p w14:paraId="3D990EFD" w14:textId="77777777" w:rsidR="003A223A" w:rsidRDefault="003A223A" w:rsidP="003A223A"/>
    <w:p w14:paraId="33E0CAC4" w14:textId="2CEE5530" w:rsidR="003A223A" w:rsidRDefault="003A223A" w:rsidP="003A223A">
      <w:r>
        <w:t>Weitere Auskünfte</w:t>
      </w:r>
      <w:r w:rsidR="00111941">
        <w:t>:</w:t>
      </w:r>
    </w:p>
    <w:p w14:paraId="51CF8649" w14:textId="25B9FBE9" w:rsidR="000F11AA" w:rsidRDefault="00FA456D" w:rsidP="00FA456D">
      <w:r>
        <w:t>Stefan Bachmann, Tel. 044 457 70 23, M 078 740 50 51, stefan.bachmann@birdlife.ch</w:t>
      </w:r>
    </w:p>
    <w:sectPr w:rsidR="000F11AA" w:rsidSect="00111941">
      <w:footerReference w:type="default" r:id="rId11"/>
      <w:headerReference w:type="first" r:id="rId12"/>
      <w:footerReference w:type="first" r:id="rId13"/>
      <w:pgSz w:w="11906" w:h="16838"/>
      <w:pgMar w:top="1565" w:right="959" w:bottom="166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572DB" w14:textId="77777777" w:rsidR="008356EF" w:rsidRDefault="008356EF" w:rsidP="00F91D37">
      <w:pPr>
        <w:spacing w:line="240" w:lineRule="auto"/>
      </w:pPr>
      <w:r>
        <w:separator/>
      </w:r>
    </w:p>
  </w:endnote>
  <w:endnote w:type="continuationSeparator" w:id="0">
    <w:p w14:paraId="60427448" w14:textId="77777777" w:rsidR="008356EF" w:rsidRDefault="008356E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altName w:val="Euclid Circular A Light"/>
    <w:panose1 w:val="020B0304000000000000"/>
    <w:charset w:val="4D"/>
    <w:family w:val="swiss"/>
    <w:pitch w:val="variable"/>
    <w:sig w:usb0="A000027F" w:usb1="5000003B" w:usb2="0000002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altName w:val="Euclid Circular A Medium"/>
    <w:panose1 w:val="020B0604000000000000"/>
    <w:charset w:val="4D"/>
    <w:family w:val="swiss"/>
    <w:pitch w:val="variable"/>
    <w:sig w:usb0="A000027F" w:usb1="5000003B" w:usb2="00000020" w:usb3="00000000" w:csb0="00000097" w:csb1="00000000"/>
  </w:font>
  <w:font w:name="Segoe UI">
    <w:panose1 w:val="020B0604020202020204"/>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3013"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1EEF1CE6" wp14:editId="563464BE">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group w14:anchorId="54870F0D"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3309A7EA" wp14:editId="147B7C26">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309A7EA" id="_x0000_t202" coordsize="21600,21600" o:spt="202" path="m,l,21600r21600,l21600,xe">
              <v:stroke joinstyle="miter"/>
              <v:path gradientshapeok="t" o:connecttype="rect"/>
            </v:shapetype>
            <v:shape id="Textfeld 166" o:spid="_x0000_s1028"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7261971B"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754C3672"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623D"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0C443B4B" wp14:editId="30A3645E">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group w14:anchorId="4BE23B62"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C05B" w14:textId="77777777" w:rsidR="008356EF" w:rsidRDefault="008356EF" w:rsidP="00F91D37">
      <w:pPr>
        <w:spacing w:line="240" w:lineRule="auto"/>
      </w:pPr>
      <w:r>
        <w:separator/>
      </w:r>
    </w:p>
  </w:footnote>
  <w:footnote w:type="continuationSeparator" w:id="0">
    <w:p w14:paraId="42D04818" w14:textId="77777777" w:rsidR="008356EF" w:rsidRDefault="008356E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A31E"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605683DC" wp14:editId="720D88C1">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group w14:anchorId="03979251"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665E724A"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0"/>
  </w:num>
  <w:num w:numId="15">
    <w:abstractNumId w:val="29"/>
  </w:num>
  <w:num w:numId="16">
    <w:abstractNumId w:val="1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4"/>
  </w:num>
  <w:num w:numId="23">
    <w:abstractNumId w:val="14"/>
  </w:num>
  <w:num w:numId="24">
    <w:abstractNumId w:val="19"/>
  </w:num>
  <w:num w:numId="25">
    <w:abstractNumId w:val="26"/>
  </w:num>
  <w:num w:numId="26">
    <w:abstractNumId w:val="22"/>
  </w:num>
  <w:num w:numId="27">
    <w:abstractNumId w:val="15"/>
  </w:num>
  <w:num w:numId="28">
    <w:abstractNumId w:val="11"/>
  </w:num>
  <w:num w:numId="29">
    <w:abstractNumId w:val="23"/>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6D"/>
    <w:rsid w:val="00002978"/>
    <w:rsid w:val="00006220"/>
    <w:rsid w:val="0001010F"/>
    <w:rsid w:val="00010456"/>
    <w:rsid w:val="00013B11"/>
    <w:rsid w:val="00014DD6"/>
    <w:rsid w:val="000178BD"/>
    <w:rsid w:val="00025CEC"/>
    <w:rsid w:val="000266B7"/>
    <w:rsid w:val="00032B92"/>
    <w:rsid w:val="000409C8"/>
    <w:rsid w:val="00041700"/>
    <w:rsid w:val="00047C3E"/>
    <w:rsid w:val="00063BC2"/>
    <w:rsid w:val="000701F1"/>
    <w:rsid w:val="00071417"/>
    <w:rsid w:val="00071780"/>
    <w:rsid w:val="00077BA3"/>
    <w:rsid w:val="000803EB"/>
    <w:rsid w:val="00080732"/>
    <w:rsid w:val="000879BA"/>
    <w:rsid w:val="00090380"/>
    <w:rsid w:val="00096E8E"/>
    <w:rsid w:val="000A06D7"/>
    <w:rsid w:val="000A1884"/>
    <w:rsid w:val="000A1B47"/>
    <w:rsid w:val="000A24EC"/>
    <w:rsid w:val="000A621D"/>
    <w:rsid w:val="000B183F"/>
    <w:rsid w:val="000B3B35"/>
    <w:rsid w:val="000B595D"/>
    <w:rsid w:val="000B5BAB"/>
    <w:rsid w:val="000C3F85"/>
    <w:rsid w:val="000C40B2"/>
    <w:rsid w:val="000C49C1"/>
    <w:rsid w:val="000C7159"/>
    <w:rsid w:val="000D1743"/>
    <w:rsid w:val="000D1BB6"/>
    <w:rsid w:val="000D6CE1"/>
    <w:rsid w:val="000E7543"/>
    <w:rsid w:val="000E756F"/>
    <w:rsid w:val="000F11AA"/>
    <w:rsid w:val="000F1D2B"/>
    <w:rsid w:val="000F334D"/>
    <w:rsid w:val="0010021F"/>
    <w:rsid w:val="0010073A"/>
    <w:rsid w:val="00102345"/>
    <w:rsid w:val="00102FDE"/>
    <w:rsid w:val="00104011"/>
    <w:rsid w:val="00106688"/>
    <w:rsid w:val="00107F09"/>
    <w:rsid w:val="00111941"/>
    <w:rsid w:val="001134C7"/>
    <w:rsid w:val="00113CB8"/>
    <w:rsid w:val="001150F1"/>
    <w:rsid w:val="0012151C"/>
    <w:rsid w:val="001238A1"/>
    <w:rsid w:val="00127BBA"/>
    <w:rsid w:val="00133CFB"/>
    <w:rsid w:val="001375AB"/>
    <w:rsid w:val="00140D1D"/>
    <w:rsid w:val="00141AA4"/>
    <w:rsid w:val="00142A95"/>
    <w:rsid w:val="00144122"/>
    <w:rsid w:val="00154677"/>
    <w:rsid w:val="001579D3"/>
    <w:rsid w:val="00157ECA"/>
    <w:rsid w:val="00162571"/>
    <w:rsid w:val="0016774B"/>
    <w:rsid w:val="00167916"/>
    <w:rsid w:val="00171870"/>
    <w:rsid w:val="00182900"/>
    <w:rsid w:val="00192B6A"/>
    <w:rsid w:val="00192F98"/>
    <w:rsid w:val="001A3606"/>
    <w:rsid w:val="001A43BD"/>
    <w:rsid w:val="001A52F4"/>
    <w:rsid w:val="001E087A"/>
    <w:rsid w:val="001E73F4"/>
    <w:rsid w:val="001F4A7E"/>
    <w:rsid w:val="001F4B8C"/>
    <w:rsid w:val="001F4F9B"/>
    <w:rsid w:val="00210C19"/>
    <w:rsid w:val="00217704"/>
    <w:rsid w:val="00220B9C"/>
    <w:rsid w:val="0022685B"/>
    <w:rsid w:val="0023018C"/>
    <w:rsid w:val="0023205B"/>
    <w:rsid w:val="00233772"/>
    <w:rsid w:val="0023413A"/>
    <w:rsid w:val="002466D7"/>
    <w:rsid w:val="00247905"/>
    <w:rsid w:val="00255FA3"/>
    <w:rsid w:val="0025644A"/>
    <w:rsid w:val="00267F71"/>
    <w:rsid w:val="002726D9"/>
    <w:rsid w:val="0027348D"/>
    <w:rsid w:val="00273EBC"/>
    <w:rsid w:val="00283995"/>
    <w:rsid w:val="00290E37"/>
    <w:rsid w:val="00292375"/>
    <w:rsid w:val="002B551B"/>
    <w:rsid w:val="002C163B"/>
    <w:rsid w:val="002C1691"/>
    <w:rsid w:val="002C2E34"/>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5E41"/>
    <w:rsid w:val="00396CB9"/>
    <w:rsid w:val="003A0C36"/>
    <w:rsid w:val="003A223A"/>
    <w:rsid w:val="003A7B76"/>
    <w:rsid w:val="003B05AD"/>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270F3"/>
    <w:rsid w:val="00432B39"/>
    <w:rsid w:val="00433756"/>
    <w:rsid w:val="0044134E"/>
    <w:rsid w:val="0044378A"/>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246E"/>
    <w:rsid w:val="004B3225"/>
    <w:rsid w:val="004C1329"/>
    <w:rsid w:val="004C3880"/>
    <w:rsid w:val="004C5189"/>
    <w:rsid w:val="004C5F2F"/>
    <w:rsid w:val="004D0F2F"/>
    <w:rsid w:val="004D179F"/>
    <w:rsid w:val="004D5B31"/>
    <w:rsid w:val="004E0E33"/>
    <w:rsid w:val="004F22CB"/>
    <w:rsid w:val="004F2319"/>
    <w:rsid w:val="00500294"/>
    <w:rsid w:val="00526C93"/>
    <w:rsid w:val="00530E91"/>
    <w:rsid w:val="00531895"/>
    <w:rsid w:val="005339AE"/>
    <w:rsid w:val="00534D69"/>
    <w:rsid w:val="00535EA2"/>
    <w:rsid w:val="00537410"/>
    <w:rsid w:val="00543061"/>
    <w:rsid w:val="00544CD1"/>
    <w:rsid w:val="005459AF"/>
    <w:rsid w:val="00550787"/>
    <w:rsid w:val="005510CD"/>
    <w:rsid w:val="00554D4C"/>
    <w:rsid w:val="00562128"/>
    <w:rsid w:val="00573854"/>
    <w:rsid w:val="00573C0E"/>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29C"/>
    <w:rsid w:val="00640CF9"/>
    <w:rsid w:val="0064211D"/>
    <w:rsid w:val="00642F26"/>
    <w:rsid w:val="00647B77"/>
    <w:rsid w:val="00650B3D"/>
    <w:rsid w:val="0065274C"/>
    <w:rsid w:val="006545F4"/>
    <w:rsid w:val="00655BD6"/>
    <w:rsid w:val="00657D16"/>
    <w:rsid w:val="00661A71"/>
    <w:rsid w:val="006625EC"/>
    <w:rsid w:val="00662E45"/>
    <w:rsid w:val="006672F2"/>
    <w:rsid w:val="00672E90"/>
    <w:rsid w:val="006765AB"/>
    <w:rsid w:val="006868ED"/>
    <w:rsid w:val="00686D14"/>
    <w:rsid w:val="00687ED7"/>
    <w:rsid w:val="006B018E"/>
    <w:rsid w:val="006B3083"/>
    <w:rsid w:val="006C144C"/>
    <w:rsid w:val="006C62E1"/>
    <w:rsid w:val="006C6FD0"/>
    <w:rsid w:val="006D5FA2"/>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016A"/>
    <w:rsid w:val="007721BF"/>
    <w:rsid w:val="00772538"/>
    <w:rsid w:val="00774E70"/>
    <w:rsid w:val="0077559F"/>
    <w:rsid w:val="0078181E"/>
    <w:rsid w:val="00783E8E"/>
    <w:rsid w:val="00796CEE"/>
    <w:rsid w:val="007A4664"/>
    <w:rsid w:val="007A478C"/>
    <w:rsid w:val="007A4A57"/>
    <w:rsid w:val="007B183C"/>
    <w:rsid w:val="007B48A7"/>
    <w:rsid w:val="007B5396"/>
    <w:rsid w:val="007C0B2A"/>
    <w:rsid w:val="007D37B8"/>
    <w:rsid w:val="007E0460"/>
    <w:rsid w:val="007E3891"/>
    <w:rsid w:val="007E4DE4"/>
    <w:rsid w:val="007E68B4"/>
    <w:rsid w:val="007F0A27"/>
    <w:rsid w:val="007F0D06"/>
    <w:rsid w:val="007F380D"/>
    <w:rsid w:val="00815FB1"/>
    <w:rsid w:val="00821E67"/>
    <w:rsid w:val="00833960"/>
    <w:rsid w:val="008353AF"/>
    <w:rsid w:val="008356EF"/>
    <w:rsid w:val="00841B44"/>
    <w:rsid w:val="00843029"/>
    <w:rsid w:val="00844B72"/>
    <w:rsid w:val="00847354"/>
    <w:rsid w:val="0085269D"/>
    <w:rsid w:val="00853121"/>
    <w:rsid w:val="0085454F"/>
    <w:rsid w:val="00857D8A"/>
    <w:rsid w:val="00864855"/>
    <w:rsid w:val="00864CE7"/>
    <w:rsid w:val="00870017"/>
    <w:rsid w:val="00874E49"/>
    <w:rsid w:val="00875045"/>
    <w:rsid w:val="00876898"/>
    <w:rsid w:val="00883249"/>
    <w:rsid w:val="00883CC4"/>
    <w:rsid w:val="00885520"/>
    <w:rsid w:val="008A0CD1"/>
    <w:rsid w:val="008A149A"/>
    <w:rsid w:val="008B7561"/>
    <w:rsid w:val="008C2B5E"/>
    <w:rsid w:val="008C30BF"/>
    <w:rsid w:val="008D4DAA"/>
    <w:rsid w:val="008E275B"/>
    <w:rsid w:val="008E5768"/>
    <w:rsid w:val="008F716A"/>
    <w:rsid w:val="009078E6"/>
    <w:rsid w:val="009111CE"/>
    <w:rsid w:val="00915EB8"/>
    <w:rsid w:val="00916BDE"/>
    <w:rsid w:val="009235A2"/>
    <w:rsid w:val="00926075"/>
    <w:rsid w:val="0093619F"/>
    <w:rsid w:val="00942472"/>
    <w:rsid w:val="009427E5"/>
    <w:rsid w:val="009454B7"/>
    <w:rsid w:val="0094604C"/>
    <w:rsid w:val="00954B6E"/>
    <w:rsid w:val="00957F8B"/>
    <w:rsid w:val="009613D8"/>
    <w:rsid w:val="00961E8E"/>
    <w:rsid w:val="009621C4"/>
    <w:rsid w:val="00974275"/>
    <w:rsid w:val="00975B6F"/>
    <w:rsid w:val="009804FC"/>
    <w:rsid w:val="0098287A"/>
    <w:rsid w:val="0098474B"/>
    <w:rsid w:val="00995CBA"/>
    <w:rsid w:val="0099678C"/>
    <w:rsid w:val="009A1238"/>
    <w:rsid w:val="009B030C"/>
    <w:rsid w:val="009B0C96"/>
    <w:rsid w:val="009B1CF5"/>
    <w:rsid w:val="009C222B"/>
    <w:rsid w:val="009C53EC"/>
    <w:rsid w:val="009C67A8"/>
    <w:rsid w:val="009D201B"/>
    <w:rsid w:val="009D3673"/>
    <w:rsid w:val="009D3927"/>
    <w:rsid w:val="009D5D9C"/>
    <w:rsid w:val="009D74C2"/>
    <w:rsid w:val="009E2171"/>
    <w:rsid w:val="009E5E60"/>
    <w:rsid w:val="009F3B29"/>
    <w:rsid w:val="009F3E6A"/>
    <w:rsid w:val="00A02378"/>
    <w:rsid w:val="00A06F53"/>
    <w:rsid w:val="00A11D50"/>
    <w:rsid w:val="00A14270"/>
    <w:rsid w:val="00A14504"/>
    <w:rsid w:val="00A211F7"/>
    <w:rsid w:val="00A43EDD"/>
    <w:rsid w:val="00A44BDE"/>
    <w:rsid w:val="00A50DA6"/>
    <w:rsid w:val="00A53B1F"/>
    <w:rsid w:val="00A5451D"/>
    <w:rsid w:val="00A54CCB"/>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57A"/>
    <w:rsid w:val="00AD36B2"/>
    <w:rsid w:val="00AD5C8F"/>
    <w:rsid w:val="00AE3E3B"/>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33E"/>
    <w:rsid w:val="00B41FD3"/>
    <w:rsid w:val="00B426D3"/>
    <w:rsid w:val="00B431DE"/>
    <w:rsid w:val="00B436C1"/>
    <w:rsid w:val="00B452C0"/>
    <w:rsid w:val="00B47044"/>
    <w:rsid w:val="00B5057C"/>
    <w:rsid w:val="00B53FA1"/>
    <w:rsid w:val="00B5663B"/>
    <w:rsid w:val="00B5700F"/>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1345"/>
    <w:rsid w:val="00BF52B2"/>
    <w:rsid w:val="00BF7052"/>
    <w:rsid w:val="00C0158D"/>
    <w:rsid w:val="00C05FAB"/>
    <w:rsid w:val="00C12431"/>
    <w:rsid w:val="00C25656"/>
    <w:rsid w:val="00C26A0C"/>
    <w:rsid w:val="00C30C28"/>
    <w:rsid w:val="00C31DC7"/>
    <w:rsid w:val="00C3674D"/>
    <w:rsid w:val="00C43EDE"/>
    <w:rsid w:val="00C51D2F"/>
    <w:rsid w:val="00C60AC3"/>
    <w:rsid w:val="00C65DF3"/>
    <w:rsid w:val="00C7169E"/>
    <w:rsid w:val="00C73727"/>
    <w:rsid w:val="00C73A46"/>
    <w:rsid w:val="00C73FB3"/>
    <w:rsid w:val="00C90DDD"/>
    <w:rsid w:val="00CA348A"/>
    <w:rsid w:val="00CA5317"/>
    <w:rsid w:val="00CA580D"/>
    <w:rsid w:val="00CA5EF8"/>
    <w:rsid w:val="00CA76BB"/>
    <w:rsid w:val="00CB2262"/>
    <w:rsid w:val="00CB2CE6"/>
    <w:rsid w:val="00CC06EF"/>
    <w:rsid w:val="00CD0374"/>
    <w:rsid w:val="00CE3364"/>
    <w:rsid w:val="00CF08BB"/>
    <w:rsid w:val="00CF1E53"/>
    <w:rsid w:val="00D000DE"/>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26DA"/>
    <w:rsid w:val="00D93D07"/>
    <w:rsid w:val="00D9415C"/>
    <w:rsid w:val="00D9553C"/>
    <w:rsid w:val="00D97380"/>
    <w:rsid w:val="00DA469E"/>
    <w:rsid w:val="00DA716B"/>
    <w:rsid w:val="00DB03A8"/>
    <w:rsid w:val="00DB45F8"/>
    <w:rsid w:val="00DB4C76"/>
    <w:rsid w:val="00DB637F"/>
    <w:rsid w:val="00DB7675"/>
    <w:rsid w:val="00DD7C13"/>
    <w:rsid w:val="00DE1012"/>
    <w:rsid w:val="00DE3AEA"/>
    <w:rsid w:val="00E02743"/>
    <w:rsid w:val="00E25DCD"/>
    <w:rsid w:val="00E269E1"/>
    <w:rsid w:val="00E3269B"/>
    <w:rsid w:val="00E326FF"/>
    <w:rsid w:val="00E32E4D"/>
    <w:rsid w:val="00E414A0"/>
    <w:rsid w:val="00E4426E"/>
    <w:rsid w:val="00E4463F"/>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2F21"/>
    <w:rsid w:val="00E839BA"/>
    <w:rsid w:val="00E8428A"/>
    <w:rsid w:val="00E905F6"/>
    <w:rsid w:val="00E91E28"/>
    <w:rsid w:val="00E97F7D"/>
    <w:rsid w:val="00EA59B8"/>
    <w:rsid w:val="00EA5A01"/>
    <w:rsid w:val="00EC2DF9"/>
    <w:rsid w:val="00EC2FEC"/>
    <w:rsid w:val="00EC6473"/>
    <w:rsid w:val="00ED7042"/>
    <w:rsid w:val="00EE2565"/>
    <w:rsid w:val="00EE6A67"/>
    <w:rsid w:val="00EE6E36"/>
    <w:rsid w:val="00EE7A9C"/>
    <w:rsid w:val="00EF24B1"/>
    <w:rsid w:val="00F00D0F"/>
    <w:rsid w:val="00F0147C"/>
    <w:rsid w:val="00F016BC"/>
    <w:rsid w:val="00F0660B"/>
    <w:rsid w:val="00F10070"/>
    <w:rsid w:val="00F10FAF"/>
    <w:rsid w:val="00F123AE"/>
    <w:rsid w:val="00F13EB2"/>
    <w:rsid w:val="00F148D1"/>
    <w:rsid w:val="00F16C91"/>
    <w:rsid w:val="00F218D5"/>
    <w:rsid w:val="00F26721"/>
    <w:rsid w:val="00F32B93"/>
    <w:rsid w:val="00F34A97"/>
    <w:rsid w:val="00F45A38"/>
    <w:rsid w:val="00F45CDD"/>
    <w:rsid w:val="00F5551A"/>
    <w:rsid w:val="00F5597E"/>
    <w:rsid w:val="00F56AAB"/>
    <w:rsid w:val="00F600C7"/>
    <w:rsid w:val="00F73331"/>
    <w:rsid w:val="00F73C2F"/>
    <w:rsid w:val="00F87174"/>
    <w:rsid w:val="00F87970"/>
    <w:rsid w:val="00F9169F"/>
    <w:rsid w:val="00F91D37"/>
    <w:rsid w:val="00F91DEC"/>
    <w:rsid w:val="00F93538"/>
    <w:rsid w:val="00F94C2F"/>
    <w:rsid w:val="00F9610D"/>
    <w:rsid w:val="00F96C4E"/>
    <w:rsid w:val="00FA456D"/>
    <w:rsid w:val="00FB1C6D"/>
    <w:rsid w:val="00FB4C9C"/>
    <w:rsid w:val="00FB657F"/>
    <w:rsid w:val="00FC1CF3"/>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91C33"/>
  <w15:docId w15:val="{DD3241C3-24DA-A842-99D3-6047097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paragraph" w:styleId="berarbeitung">
    <w:name w:val="Revision"/>
    <w:hidden/>
    <w:uiPriority w:val="99"/>
    <w:semiHidden/>
    <w:rsid w:val="009D74C2"/>
    <w:pPr>
      <w:spacing w:line="240" w:lineRule="auto"/>
    </w:pPr>
    <w:rPr>
      <w14:numSpacing w14:val="tabular"/>
    </w:rPr>
  </w:style>
  <w:style w:type="character" w:styleId="Kommentarzeichen">
    <w:name w:val="annotation reference"/>
    <w:basedOn w:val="Absatz-Standardschriftart"/>
    <w:uiPriority w:val="79"/>
    <w:semiHidden/>
    <w:unhideWhenUsed/>
    <w:rsid w:val="00D000DE"/>
    <w:rPr>
      <w:sz w:val="16"/>
      <w:szCs w:val="16"/>
    </w:rPr>
  </w:style>
  <w:style w:type="paragraph" w:styleId="Kommentartext">
    <w:name w:val="annotation text"/>
    <w:basedOn w:val="Standard"/>
    <w:link w:val="KommentartextZchn"/>
    <w:uiPriority w:val="79"/>
    <w:semiHidden/>
    <w:unhideWhenUsed/>
    <w:rsid w:val="00D000DE"/>
    <w:pPr>
      <w:spacing w:line="240" w:lineRule="auto"/>
    </w:pPr>
  </w:style>
  <w:style w:type="character" w:customStyle="1" w:styleId="KommentartextZchn">
    <w:name w:val="Kommentartext Zchn"/>
    <w:basedOn w:val="Absatz-Standardschriftart"/>
    <w:link w:val="Kommentartext"/>
    <w:uiPriority w:val="79"/>
    <w:semiHidden/>
    <w:rsid w:val="00D000DE"/>
    <w:rPr>
      <w14:numSpacing w14:val="tabular"/>
    </w:rPr>
  </w:style>
  <w:style w:type="paragraph" w:styleId="Kommentarthema">
    <w:name w:val="annotation subject"/>
    <w:basedOn w:val="Kommentartext"/>
    <w:next w:val="Kommentartext"/>
    <w:link w:val="KommentarthemaZchn"/>
    <w:uiPriority w:val="79"/>
    <w:semiHidden/>
    <w:unhideWhenUsed/>
    <w:rsid w:val="00D000DE"/>
    <w:rPr>
      <w:b/>
      <w:bCs/>
    </w:rPr>
  </w:style>
  <w:style w:type="character" w:customStyle="1" w:styleId="KommentarthemaZchn">
    <w:name w:val="Kommentarthema Zchn"/>
    <w:basedOn w:val="KommentartextZchn"/>
    <w:link w:val="Kommentarthema"/>
    <w:uiPriority w:val="79"/>
    <w:semiHidden/>
    <w:rsid w:val="00D000DE"/>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4954">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erstellt durch Vorlagenbauer.ch</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3</cp:revision>
  <cp:lastPrinted>2022-12-01T09:28:00Z</cp:lastPrinted>
  <dcterms:created xsi:type="dcterms:W3CDTF">2023-05-16T05:22:00Z</dcterms:created>
  <dcterms:modified xsi:type="dcterms:W3CDTF">2023-05-16T05:23:00Z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