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5C93" w14:textId="1C859BE5" w:rsidR="00231415" w:rsidRPr="00615A16" w:rsidRDefault="00615A16" w:rsidP="00231415">
      <w:pPr>
        <w:spacing w:after="720"/>
        <w:rPr>
          <w:rStyle w:val="Kursiv"/>
        </w:rPr>
      </w:pPr>
      <w:bookmarkStart w:id="0" w:name="_Toc89772125"/>
      <w:bookmarkStart w:id="1" w:name="_Toc99363813"/>
      <w:r w:rsidRPr="00615A16">
        <w:rPr>
          <w:rStyle w:val="Kursiv"/>
        </w:rPr>
        <w:t xml:space="preserve">Medienmitteilung von </w:t>
      </w:r>
      <w:proofErr w:type="spellStart"/>
      <w:r w:rsidRPr="00615A16">
        <w:rPr>
          <w:rStyle w:val="Kursiv"/>
        </w:rPr>
        <w:t>BirdLife</w:t>
      </w:r>
      <w:proofErr w:type="spellEnd"/>
      <w:r w:rsidRPr="00615A16">
        <w:rPr>
          <w:rStyle w:val="Kursiv"/>
        </w:rPr>
        <w:t xml:space="preserve"> Schweiz vom</w:t>
      </w:r>
      <w:r w:rsidR="00231415" w:rsidRPr="00615A16">
        <w:rPr>
          <w:rStyle w:val="Kursiv"/>
        </w:rPr>
        <w:t xml:space="preserve"> </w:t>
      </w:r>
      <w:r w:rsidR="00F714B5" w:rsidRPr="00615A16">
        <w:rPr>
          <w:rStyle w:val="Kursiv"/>
        </w:rPr>
        <w:t>12</w:t>
      </w:r>
      <w:r w:rsidR="00EB1A5C" w:rsidRPr="00615A16">
        <w:rPr>
          <w:rStyle w:val="Kursiv"/>
        </w:rPr>
        <w:t>.</w:t>
      </w:r>
      <w:r w:rsidR="00F714B5" w:rsidRPr="00615A16">
        <w:rPr>
          <w:rStyle w:val="Kursiv"/>
        </w:rPr>
        <w:t>6</w:t>
      </w:r>
      <w:r w:rsidR="00EB1A5C" w:rsidRPr="00615A16">
        <w:rPr>
          <w:rStyle w:val="Kursiv"/>
        </w:rPr>
        <w:t>.2023</w:t>
      </w:r>
    </w:p>
    <w:p w14:paraId="46FFCB9C" w14:textId="77A79A29" w:rsidR="00A02135" w:rsidRDefault="00F714B5" w:rsidP="00E014EA">
      <w:pPr>
        <w:pStyle w:val="Titel"/>
        <w:rPr>
          <w:b/>
          <w:bCs/>
          <w:sz w:val="20"/>
          <w:szCs w:val="20"/>
        </w:rPr>
      </w:pPr>
      <w:r w:rsidRPr="00615A16">
        <w:rPr>
          <w:b/>
          <w:bCs/>
          <w:sz w:val="20"/>
          <w:szCs w:val="20"/>
        </w:rPr>
        <w:t>«</w:t>
      </w:r>
      <w:r w:rsidR="00615A16" w:rsidRPr="00615A16">
        <w:rPr>
          <w:b/>
          <w:bCs/>
          <w:sz w:val="20"/>
          <w:szCs w:val="20"/>
        </w:rPr>
        <w:t>Beflügelte Kunst</w:t>
      </w:r>
      <w:r w:rsidRPr="00615A16">
        <w:rPr>
          <w:b/>
          <w:bCs/>
          <w:sz w:val="20"/>
          <w:szCs w:val="20"/>
        </w:rPr>
        <w:t>»</w:t>
      </w:r>
      <w:r w:rsidR="00E014EA" w:rsidRPr="00615A16">
        <w:rPr>
          <w:b/>
          <w:bCs/>
          <w:sz w:val="20"/>
          <w:szCs w:val="20"/>
        </w:rPr>
        <w:t>:</w:t>
      </w:r>
      <w:r w:rsidR="00A02135" w:rsidRPr="00615A16">
        <w:rPr>
          <w:b/>
          <w:bCs/>
          <w:sz w:val="20"/>
          <w:szCs w:val="20"/>
        </w:rPr>
        <w:t xml:space="preserve"> </w:t>
      </w:r>
      <w:r w:rsidR="00615A16" w:rsidRPr="00615A16">
        <w:rPr>
          <w:b/>
          <w:bCs/>
          <w:sz w:val="20"/>
          <w:szCs w:val="20"/>
        </w:rPr>
        <w:t>ein Buch und eine</w:t>
      </w:r>
      <w:r w:rsidR="00615A16">
        <w:rPr>
          <w:b/>
          <w:bCs/>
          <w:sz w:val="20"/>
          <w:szCs w:val="20"/>
        </w:rPr>
        <w:t xml:space="preserve"> Ausstellung </w:t>
      </w:r>
      <w:r w:rsidR="00690A1F">
        <w:rPr>
          <w:b/>
          <w:bCs/>
          <w:sz w:val="20"/>
          <w:szCs w:val="20"/>
        </w:rPr>
        <w:t xml:space="preserve">des Naturmalers Laurent </w:t>
      </w:r>
      <w:proofErr w:type="spellStart"/>
      <w:r w:rsidR="00690A1F">
        <w:rPr>
          <w:b/>
          <w:bCs/>
          <w:sz w:val="20"/>
          <w:szCs w:val="20"/>
        </w:rPr>
        <w:t>Willenegger</w:t>
      </w:r>
      <w:proofErr w:type="spellEnd"/>
    </w:p>
    <w:p w14:paraId="73D211ED" w14:textId="77777777" w:rsidR="00F707F1" w:rsidRPr="00F707F1" w:rsidRDefault="00F707F1" w:rsidP="00F707F1">
      <w:pPr>
        <w:rPr>
          <w:sz w:val="4"/>
          <w:szCs w:val="4"/>
        </w:rPr>
      </w:pPr>
    </w:p>
    <w:p w14:paraId="0E487F45" w14:textId="45E7BE87" w:rsidR="00E014EA" w:rsidRPr="00F707F1" w:rsidRDefault="002E314C" w:rsidP="00E014EA">
      <w:pPr>
        <w:pStyle w:val="Titel"/>
        <w:rPr>
          <w:szCs w:val="36"/>
        </w:rPr>
      </w:pPr>
      <w:r w:rsidRPr="00F707F1">
        <w:rPr>
          <w:szCs w:val="36"/>
        </w:rPr>
        <w:t>Kunst im Einsatz für den Vogelschutz</w:t>
      </w:r>
    </w:p>
    <w:p w14:paraId="05C61986" w14:textId="04EE2C37" w:rsidR="00FE7D96" w:rsidRPr="00FE7D96" w:rsidRDefault="00FE7D96" w:rsidP="00F707F1">
      <w:pPr>
        <w:spacing w:line="276" w:lineRule="auto"/>
        <w:rPr>
          <w:rStyle w:val="Fett"/>
        </w:rPr>
      </w:pPr>
      <w:r w:rsidRPr="00FE7D96">
        <w:rPr>
          <w:rStyle w:val="Fett"/>
        </w:rPr>
        <w:t xml:space="preserve">Der Ornithologe und </w:t>
      </w:r>
      <w:r w:rsidR="00263105">
        <w:rPr>
          <w:rStyle w:val="Fett"/>
        </w:rPr>
        <w:t>Naturm</w:t>
      </w:r>
      <w:r w:rsidRPr="00FE7D96">
        <w:rPr>
          <w:rStyle w:val="Fett"/>
        </w:rPr>
        <w:t xml:space="preserve">aler Laurent </w:t>
      </w:r>
      <w:proofErr w:type="spellStart"/>
      <w:r w:rsidRPr="00FE7D96">
        <w:rPr>
          <w:rStyle w:val="Fett"/>
        </w:rPr>
        <w:t>Willenegger</w:t>
      </w:r>
      <w:proofErr w:type="spellEnd"/>
      <w:r w:rsidRPr="00FE7D96">
        <w:rPr>
          <w:rStyle w:val="Fett"/>
        </w:rPr>
        <w:t xml:space="preserve"> </w:t>
      </w:r>
      <w:r w:rsidR="00263105">
        <w:rPr>
          <w:rStyle w:val="Fett"/>
        </w:rPr>
        <w:t>beobachtet</w:t>
      </w:r>
      <w:r w:rsidR="0077373D">
        <w:rPr>
          <w:rStyle w:val="Fett"/>
        </w:rPr>
        <w:t xml:space="preserve"> und malt</w:t>
      </w:r>
      <w:r w:rsidRPr="00FE7D96">
        <w:rPr>
          <w:rStyle w:val="Fett"/>
        </w:rPr>
        <w:t xml:space="preserve"> seit fast 40 Jahren Vögel. </w:t>
      </w:r>
      <w:r w:rsidR="0077373D">
        <w:rPr>
          <w:rStyle w:val="Fett"/>
        </w:rPr>
        <w:t xml:space="preserve">Leider </w:t>
      </w:r>
      <w:r w:rsidR="000716FD">
        <w:rPr>
          <w:rStyle w:val="Fett"/>
        </w:rPr>
        <w:t xml:space="preserve">musste er </w:t>
      </w:r>
      <w:r w:rsidR="00BF30B2">
        <w:rPr>
          <w:rStyle w:val="Fett"/>
        </w:rPr>
        <w:t>bei seiner Arbeit immer wieder</w:t>
      </w:r>
      <w:r w:rsidR="000716FD">
        <w:rPr>
          <w:rStyle w:val="Fett"/>
        </w:rPr>
        <w:t xml:space="preserve"> feststellen, wie stark die </w:t>
      </w:r>
      <w:r w:rsidR="00BF30B2">
        <w:rPr>
          <w:rStyle w:val="Fett"/>
        </w:rPr>
        <w:t>Vogelb</w:t>
      </w:r>
      <w:r w:rsidR="000716FD">
        <w:rPr>
          <w:rStyle w:val="Fett"/>
        </w:rPr>
        <w:t>estände abnehmen</w:t>
      </w:r>
      <w:r w:rsidR="00BF30B2">
        <w:rPr>
          <w:rStyle w:val="Fett"/>
        </w:rPr>
        <w:t>.</w:t>
      </w:r>
      <w:r w:rsidR="000716FD">
        <w:rPr>
          <w:rStyle w:val="Fett"/>
        </w:rPr>
        <w:t xml:space="preserve"> </w:t>
      </w:r>
      <w:r w:rsidR="009F308C">
        <w:rPr>
          <w:rStyle w:val="Fett"/>
        </w:rPr>
        <w:t>Nun</w:t>
      </w:r>
      <w:r w:rsidRPr="00FE7D96">
        <w:rPr>
          <w:rStyle w:val="Fett"/>
        </w:rPr>
        <w:t xml:space="preserve"> wollte er den gefiederten Wesen, die ihn seit langem begeistern, etwas zurückgeben. Durch die Zusammenarbeit mit </w:t>
      </w:r>
      <w:proofErr w:type="spellStart"/>
      <w:r w:rsidRPr="00FE7D96">
        <w:rPr>
          <w:rStyle w:val="Fett"/>
        </w:rPr>
        <w:t>BirdLife</w:t>
      </w:r>
      <w:proofErr w:type="spellEnd"/>
      <w:r w:rsidRPr="00FE7D96">
        <w:rPr>
          <w:rStyle w:val="Fett"/>
        </w:rPr>
        <w:t xml:space="preserve"> Schweiz entstand </w:t>
      </w:r>
      <w:r w:rsidR="00F5194B">
        <w:rPr>
          <w:rStyle w:val="Fett"/>
        </w:rPr>
        <w:t>das</w:t>
      </w:r>
      <w:r w:rsidRPr="00FE7D96">
        <w:rPr>
          <w:rStyle w:val="Fett"/>
        </w:rPr>
        <w:t xml:space="preserve"> </w:t>
      </w:r>
      <w:r w:rsidR="009F308C">
        <w:rPr>
          <w:rStyle w:val="Fett"/>
        </w:rPr>
        <w:t>Doppelprojekt</w:t>
      </w:r>
      <w:r w:rsidRPr="00FE7D96">
        <w:rPr>
          <w:rStyle w:val="Fett"/>
        </w:rPr>
        <w:t xml:space="preserve"> eine</w:t>
      </w:r>
      <w:r w:rsidR="0026652C">
        <w:rPr>
          <w:rStyle w:val="Fett"/>
        </w:rPr>
        <w:t>r</w:t>
      </w:r>
      <w:r w:rsidRPr="00FE7D96">
        <w:rPr>
          <w:rStyle w:val="Fett"/>
        </w:rPr>
        <w:t xml:space="preserve"> Ausstellung und ein</w:t>
      </w:r>
      <w:r w:rsidR="0026652C">
        <w:rPr>
          <w:rStyle w:val="Fett"/>
        </w:rPr>
        <w:t>es</w:t>
      </w:r>
      <w:r w:rsidRPr="00FE7D96">
        <w:rPr>
          <w:rStyle w:val="Fett"/>
        </w:rPr>
        <w:t xml:space="preserve"> </w:t>
      </w:r>
      <w:r w:rsidR="00F707F1">
        <w:rPr>
          <w:rStyle w:val="Fett"/>
        </w:rPr>
        <w:br/>
      </w:r>
      <w:r w:rsidRPr="00FE7D96">
        <w:rPr>
          <w:rStyle w:val="Fett"/>
        </w:rPr>
        <w:t>Buch</w:t>
      </w:r>
      <w:r w:rsidR="0026652C">
        <w:rPr>
          <w:rStyle w:val="Fett"/>
        </w:rPr>
        <w:t>es</w:t>
      </w:r>
      <w:r w:rsidRPr="00FE7D96">
        <w:rPr>
          <w:rStyle w:val="Fett"/>
        </w:rPr>
        <w:t xml:space="preserve">. Der Erlös aus dem Verkauf </w:t>
      </w:r>
      <w:r w:rsidR="006471C5">
        <w:rPr>
          <w:rStyle w:val="Fett"/>
        </w:rPr>
        <w:t xml:space="preserve">der Aquarelle und der Bücher </w:t>
      </w:r>
      <w:r w:rsidRPr="00FE7D96">
        <w:rPr>
          <w:rStyle w:val="Fett"/>
        </w:rPr>
        <w:t xml:space="preserve">kommt </w:t>
      </w:r>
      <w:proofErr w:type="spellStart"/>
      <w:r w:rsidRPr="00FE7D96">
        <w:rPr>
          <w:rStyle w:val="Fett"/>
        </w:rPr>
        <w:t>BirdLife</w:t>
      </w:r>
      <w:proofErr w:type="spellEnd"/>
      <w:r w:rsidRPr="00FE7D96">
        <w:rPr>
          <w:rStyle w:val="Fett"/>
        </w:rPr>
        <w:t xml:space="preserve">-Projekten zugute, </w:t>
      </w:r>
      <w:r w:rsidR="00F5194B">
        <w:rPr>
          <w:rStyle w:val="Fett"/>
        </w:rPr>
        <w:t xml:space="preserve">zum einen für die </w:t>
      </w:r>
      <w:r w:rsidR="006D6369">
        <w:rPr>
          <w:rStyle w:val="Fett"/>
        </w:rPr>
        <w:t>Artenförderung, zum anderen für die Umweltbildung.</w:t>
      </w:r>
    </w:p>
    <w:p w14:paraId="485C5BA7" w14:textId="77777777" w:rsidR="00DB54A4" w:rsidRPr="00231415" w:rsidRDefault="00DB54A4" w:rsidP="00F707F1">
      <w:pPr>
        <w:spacing w:line="276" w:lineRule="auto"/>
        <w:rPr>
          <w:lang w:val="fr-CH"/>
        </w:rPr>
      </w:pPr>
    </w:p>
    <w:p w14:paraId="7E2D0ED5" w14:textId="1B0F397E" w:rsidR="002B02B0" w:rsidRPr="002B02B0" w:rsidRDefault="002B02B0" w:rsidP="00F707F1">
      <w:pPr>
        <w:spacing w:line="276" w:lineRule="auto"/>
      </w:pPr>
      <w:r w:rsidRPr="002B02B0">
        <w:t xml:space="preserve">Ein Pirol, der </w:t>
      </w:r>
      <w:r>
        <w:t>im Spiel von</w:t>
      </w:r>
      <w:r w:rsidRPr="002B02B0">
        <w:t xml:space="preserve"> Licht und Schatten </w:t>
      </w:r>
      <w:r w:rsidR="00FC191D">
        <w:t>im</w:t>
      </w:r>
      <w:r w:rsidRPr="002B02B0">
        <w:t xml:space="preserve"> Laub eines Baumes </w:t>
      </w:r>
      <w:r w:rsidR="00FA51FD">
        <w:t>verschwindet</w:t>
      </w:r>
      <w:r w:rsidRPr="002B02B0">
        <w:t xml:space="preserve">, oder eine Rohrdommel, die mit ihrem </w:t>
      </w:r>
      <w:r w:rsidR="00FA51FD">
        <w:t>Tarng</w:t>
      </w:r>
      <w:r w:rsidRPr="002B02B0">
        <w:t xml:space="preserve">efieder </w:t>
      </w:r>
      <w:r w:rsidR="00FA51FD">
        <w:t xml:space="preserve">die </w:t>
      </w:r>
      <w:r w:rsidRPr="002B02B0">
        <w:t>Schilf</w:t>
      </w:r>
      <w:r w:rsidR="00FA51FD">
        <w:t>halme</w:t>
      </w:r>
      <w:r w:rsidRPr="002B02B0">
        <w:t xml:space="preserve"> nachahmt </w:t>
      </w:r>
      <w:r w:rsidR="00FA51FD">
        <w:t>–</w:t>
      </w:r>
      <w:r w:rsidRPr="002B02B0">
        <w:t xml:space="preserve"> dem</w:t>
      </w:r>
      <w:r w:rsidR="00FA51FD">
        <w:t xml:space="preserve"> </w:t>
      </w:r>
      <w:r w:rsidRPr="002B02B0">
        <w:t xml:space="preserve">geschulten Auge des </w:t>
      </w:r>
      <w:r w:rsidR="00FA51FD">
        <w:t>Naturmalers</w:t>
      </w:r>
      <w:r w:rsidRPr="002B02B0">
        <w:t xml:space="preserve"> Laurent </w:t>
      </w:r>
      <w:r w:rsidR="00F707F1">
        <w:br/>
      </w:r>
      <w:proofErr w:type="spellStart"/>
      <w:r w:rsidR="00FA51FD">
        <w:t>Willenegger</w:t>
      </w:r>
      <w:proofErr w:type="spellEnd"/>
      <w:r w:rsidRPr="002B02B0">
        <w:t xml:space="preserve"> entgeht </w:t>
      </w:r>
      <w:r w:rsidR="00FA51FD">
        <w:t>dies nicht</w:t>
      </w:r>
      <w:r w:rsidRPr="002B02B0">
        <w:t xml:space="preserve">. Egal, ob es regnet oder die Sonne scheint, er begibt sich mit seinen Pinseln und </w:t>
      </w:r>
      <w:r w:rsidR="00FC191D">
        <w:t>dem Fernglas</w:t>
      </w:r>
      <w:r w:rsidRPr="002B02B0">
        <w:t xml:space="preserve"> in die Natur. Er ist einer der wenigen Künstler, die direkt </w:t>
      </w:r>
      <w:r w:rsidR="00FC191D">
        <w:t>im Feld</w:t>
      </w:r>
      <w:r w:rsidRPr="002B02B0">
        <w:t xml:space="preserve"> </w:t>
      </w:r>
      <w:r w:rsidR="00FC191D">
        <w:t>malen</w:t>
      </w:r>
      <w:r w:rsidRPr="002B02B0">
        <w:t>. So entstehen Werke, die d</w:t>
      </w:r>
      <w:r w:rsidR="00FC191D">
        <w:t>ie Stimmung des</w:t>
      </w:r>
      <w:r w:rsidRPr="002B02B0">
        <w:t xml:space="preserve"> </w:t>
      </w:r>
      <w:r w:rsidR="00FC191D">
        <w:t>Augenblicks</w:t>
      </w:r>
      <w:r w:rsidRPr="002B02B0">
        <w:t xml:space="preserve"> einfangen, </w:t>
      </w:r>
      <w:r w:rsidR="00FC191D">
        <w:t>den</w:t>
      </w:r>
      <w:r w:rsidRPr="002B02B0">
        <w:t xml:space="preserve"> Vogel in seiner Umgebung. </w:t>
      </w:r>
      <w:r w:rsidR="00FC191D">
        <w:t>«</w:t>
      </w:r>
      <w:r w:rsidRPr="002B02B0">
        <w:t xml:space="preserve">Vögel machen mich </w:t>
      </w:r>
      <w:r w:rsidR="00FC191D">
        <w:t xml:space="preserve">unwahrscheinlich </w:t>
      </w:r>
      <w:r w:rsidRPr="002B02B0">
        <w:t>glücklich</w:t>
      </w:r>
      <w:r w:rsidR="00F707F1">
        <w:t>»</w:t>
      </w:r>
      <w:r w:rsidRPr="002B02B0">
        <w:t xml:space="preserve">, </w:t>
      </w:r>
      <w:r w:rsidR="00FC191D">
        <w:t>verrät</w:t>
      </w:r>
      <w:r w:rsidRPr="002B02B0">
        <w:t xml:space="preserve"> Laurent </w:t>
      </w:r>
      <w:proofErr w:type="spellStart"/>
      <w:r w:rsidRPr="002B02B0">
        <w:t>Willenegger</w:t>
      </w:r>
      <w:proofErr w:type="spellEnd"/>
      <w:r w:rsidRPr="002B02B0">
        <w:t>.</w:t>
      </w:r>
    </w:p>
    <w:p w14:paraId="054A5083" w14:textId="77777777" w:rsidR="000C3020" w:rsidRPr="00F06A17" w:rsidRDefault="000C3020" w:rsidP="00F707F1">
      <w:pPr>
        <w:spacing w:line="276" w:lineRule="auto"/>
      </w:pPr>
    </w:p>
    <w:p w14:paraId="1C9B68DB" w14:textId="321D509F" w:rsidR="00F06A17" w:rsidRPr="00F06A17" w:rsidRDefault="00F06A17" w:rsidP="00F707F1">
      <w:pPr>
        <w:spacing w:line="276" w:lineRule="auto"/>
      </w:pPr>
      <w:r w:rsidRPr="00F06A17">
        <w:t xml:space="preserve">Im Laufe der Jahre musste er leider den Rückgang vieler Arten feststellen. So verspürte er das Bedürfnis, sich auf seine Weise für </w:t>
      </w:r>
      <w:r>
        <w:t>die Vögel</w:t>
      </w:r>
      <w:r w:rsidRPr="00F06A17">
        <w:t xml:space="preserve"> einzusetzen. In Zusammenarbeit mit Mélanie </w:t>
      </w:r>
      <w:proofErr w:type="spellStart"/>
      <w:r w:rsidRPr="00F06A17">
        <w:t>Tissot</w:t>
      </w:r>
      <w:proofErr w:type="spellEnd"/>
      <w:r w:rsidRPr="00F06A17">
        <w:t xml:space="preserve">, der Leiterin des </w:t>
      </w:r>
      <w:r w:rsidR="00F707F1">
        <w:br/>
      </w:r>
      <w:proofErr w:type="spellStart"/>
      <w:r w:rsidRPr="00F06A17">
        <w:t>BirdLife</w:t>
      </w:r>
      <w:proofErr w:type="spellEnd"/>
      <w:r w:rsidRPr="00F06A17">
        <w:t xml:space="preserve">-Naturzentrums La Sauge, entstand so ein </w:t>
      </w:r>
      <w:r>
        <w:t>Doppelprojekt</w:t>
      </w:r>
      <w:r w:rsidRPr="00F06A17">
        <w:t xml:space="preserve">: eine Ausstellung und ein Buch. Der Künstler wird seine Aquarelle vom 23. bis 25. Juni 2023 im </w:t>
      </w:r>
      <w:proofErr w:type="spellStart"/>
      <w:r w:rsidR="001454CD">
        <w:t>BirdLife</w:t>
      </w:r>
      <w:proofErr w:type="spellEnd"/>
      <w:r w:rsidR="001454CD">
        <w:t>-</w:t>
      </w:r>
      <w:r w:rsidRPr="00F06A17">
        <w:t xml:space="preserve">Naturzentrum in </w:t>
      </w:r>
      <w:proofErr w:type="spellStart"/>
      <w:r w:rsidRPr="00F06A17">
        <w:t>Cudrefin</w:t>
      </w:r>
      <w:proofErr w:type="spellEnd"/>
      <w:r w:rsidRPr="00F06A17">
        <w:t xml:space="preserve"> unter freiem Himmel ausstellen. Die Werke werden zum Verkauf angeboten und der gesamte Erlös kommt einem Umweltbildungsprojekt des Naturzentrums zugute. Gleichzeitig stellt der Autor auch sein neues zweisprachiges Buch </w:t>
      </w:r>
      <w:r>
        <w:t>«</w:t>
      </w:r>
      <w:proofErr w:type="spellStart"/>
      <w:r w:rsidRPr="00F06A17">
        <w:t>Aquar'</w:t>
      </w:r>
      <w:r w:rsidR="001454CD">
        <w:t>a</w:t>
      </w:r>
      <w:r w:rsidRPr="00F06A17">
        <w:t>iles</w:t>
      </w:r>
      <w:proofErr w:type="spellEnd"/>
      <w:r w:rsidRPr="00F06A17">
        <w:t xml:space="preserve"> - Beflügelte Kunst</w:t>
      </w:r>
      <w:r>
        <w:t>»</w:t>
      </w:r>
      <w:r w:rsidRPr="00F06A17">
        <w:t xml:space="preserve"> vor, in dem rund 90 </w:t>
      </w:r>
      <w:r>
        <w:t>Aquarelle</w:t>
      </w:r>
      <w:r w:rsidRPr="00F06A17">
        <w:t xml:space="preserve"> abgebildet sind, </w:t>
      </w:r>
      <w:r w:rsidR="00FB5E7A">
        <w:t>zusammengefasst nach</w:t>
      </w:r>
      <w:r w:rsidRPr="00F06A17">
        <w:t xml:space="preserve"> verschiedenen Phasen des Lebenszyklus von Vögeln. 50 % des Verkaufspreises gehen an </w:t>
      </w:r>
      <w:r w:rsidR="00D7203E">
        <w:t>Artenförderungs</w:t>
      </w:r>
      <w:r w:rsidRPr="00F06A17">
        <w:t xml:space="preserve">projekte von </w:t>
      </w:r>
      <w:proofErr w:type="spellStart"/>
      <w:r w:rsidRPr="00F06A17">
        <w:t>BirdLife</w:t>
      </w:r>
      <w:proofErr w:type="spellEnd"/>
      <w:r w:rsidRPr="00F06A17">
        <w:t xml:space="preserve"> Schweiz.</w:t>
      </w:r>
    </w:p>
    <w:p w14:paraId="5171C963" w14:textId="77777777" w:rsidR="00F06A17" w:rsidRPr="00F06A17" w:rsidRDefault="00F06A17" w:rsidP="00F707F1">
      <w:pPr>
        <w:spacing w:line="276" w:lineRule="auto"/>
      </w:pPr>
    </w:p>
    <w:p w14:paraId="6A8F5663" w14:textId="743FDED8" w:rsidR="00A02135" w:rsidRPr="00437F8D" w:rsidRDefault="00437F8D" w:rsidP="00F707F1">
      <w:pPr>
        <w:spacing w:line="276" w:lineRule="auto"/>
      </w:pPr>
      <w:r w:rsidRPr="00437F8D">
        <w:t xml:space="preserve">François </w:t>
      </w:r>
      <w:proofErr w:type="spellStart"/>
      <w:r w:rsidRPr="00437F8D">
        <w:t>Turrian</w:t>
      </w:r>
      <w:proofErr w:type="spellEnd"/>
      <w:r w:rsidRPr="00437F8D">
        <w:t xml:space="preserve">, </w:t>
      </w:r>
      <w:r w:rsidR="00196C52">
        <w:t>Leiter der Geschäftsstelle Westschweiz von</w:t>
      </w:r>
      <w:r w:rsidRPr="00437F8D">
        <w:t xml:space="preserve"> </w:t>
      </w:r>
      <w:proofErr w:type="spellStart"/>
      <w:r w:rsidRPr="00437F8D">
        <w:t>BirdLife</w:t>
      </w:r>
      <w:proofErr w:type="spellEnd"/>
      <w:r w:rsidRPr="00437F8D">
        <w:t xml:space="preserve"> Schweiz, </w:t>
      </w:r>
      <w:r w:rsidR="00196C52">
        <w:t>ist überzeugt</w:t>
      </w:r>
      <w:r w:rsidRPr="00437F8D">
        <w:t xml:space="preserve">: </w:t>
      </w:r>
      <w:r w:rsidR="00443D3B">
        <w:t>«</w:t>
      </w:r>
      <w:r w:rsidRPr="00437F8D">
        <w:t xml:space="preserve">Es ist </w:t>
      </w:r>
      <w:r w:rsidR="00603E57">
        <w:t>entscheidend</w:t>
      </w:r>
      <w:r w:rsidRPr="00437F8D">
        <w:t xml:space="preserve">, dass neue </w:t>
      </w:r>
      <w:r w:rsidR="0052580E" w:rsidRPr="00437F8D">
        <w:t>Gesellschaft</w:t>
      </w:r>
      <w:r w:rsidR="0052580E">
        <w:t>sk</w:t>
      </w:r>
      <w:r w:rsidRPr="00437F8D">
        <w:t xml:space="preserve">reise erkennen, wie wichtig es ist, sich für die </w:t>
      </w:r>
      <w:r w:rsidR="00443D3B">
        <w:t>Tierwelt</w:t>
      </w:r>
      <w:r w:rsidRPr="00437F8D">
        <w:t xml:space="preserve"> einzusetzen. Kunst ist in dieser Hinsicht ein starker </w:t>
      </w:r>
      <w:r w:rsidR="001C0501">
        <w:t>Träger</w:t>
      </w:r>
      <w:r w:rsidRPr="00437F8D">
        <w:t xml:space="preserve"> für Emotionen</w:t>
      </w:r>
      <w:r w:rsidR="00603E57">
        <w:t>»</w:t>
      </w:r>
      <w:r w:rsidRPr="00437F8D">
        <w:t>.</w:t>
      </w:r>
    </w:p>
    <w:p w14:paraId="69771F2C" w14:textId="77777777" w:rsidR="00A02135" w:rsidRPr="00603E57" w:rsidRDefault="00A02135" w:rsidP="001E2098"/>
    <w:p w14:paraId="2715329C" w14:textId="77777777" w:rsidR="00E97D9C" w:rsidRPr="00603E57" w:rsidRDefault="00E97D9C" w:rsidP="00A1456A"/>
    <w:p w14:paraId="6879E998" w14:textId="0B651F78" w:rsidR="00A1456A" w:rsidRPr="00BA2F86" w:rsidRDefault="001C0501" w:rsidP="00F7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CH"/>
        </w:rPr>
      </w:pPr>
      <w:proofErr w:type="spellStart"/>
      <w:r>
        <w:rPr>
          <w:b/>
          <w:bCs/>
          <w:lang w:val="fr-CH"/>
        </w:rPr>
        <w:t>Praktische</w:t>
      </w:r>
      <w:proofErr w:type="spellEnd"/>
      <w:r>
        <w:rPr>
          <w:b/>
          <w:bCs/>
          <w:lang w:val="fr-CH"/>
        </w:rPr>
        <w:t xml:space="preserve"> </w:t>
      </w:r>
      <w:proofErr w:type="spellStart"/>
      <w:r w:rsidR="004F11B0" w:rsidRPr="00BA2F86">
        <w:rPr>
          <w:b/>
          <w:bCs/>
          <w:lang w:val="fr-CH"/>
        </w:rPr>
        <w:t>Information</w:t>
      </w:r>
      <w:r>
        <w:rPr>
          <w:b/>
          <w:bCs/>
          <w:lang w:val="fr-CH"/>
        </w:rPr>
        <w:t>en</w:t>
      </w:r>
      <w:proofErr w:type="spellEnd"/>
      <w:r w:rsidR="004F11B0" w:rsidRPr="00BA2F86">
        <w:rPr>
          <w:b/>
          <w:bCs/>
          <w:lang w:val="fr-CH"/>
        </w:rPr>
        <w:t>:</w:t>
      </w:r>
    </w:p>
    <w:p w14:paraId="6FC2FF0D" w14:textId="26066070" w:rsidR="004F11B0" w:rsidRPr="001C0501" w:rsidRDefault="001C0501" w:rsidP="00F7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proofErr w:type="spellStart"/>
      <w:r>
        <w:rPr>
          <w:lang w:val="fr-CH"/>
        </w:rPr>
        <w:t>Ausstellung</w:t>
      </w:r>
      <w:proofErr w:type="spellEnd"/>
      <w:r w:rsidR="004A5D64">
        <w:rPr>
          <w:lang w:val="fr-CH"/>
        </w:rPr>
        <w:t xml:space="preserve">: </w:t>
      </w:r>
      <w:proofErr w:type="spellStart"/>
      <w:r>
        <w:rPr>
          <w:lang w:val="fr-CH"/>
        </w:rPr>
        <w:t>vom</w:t>
      </w:r>
      <w:proofErr w:type="spellEnd"/>
      <w:r w:rsidR="004A5D64">
        <w:rPr>
          <w:lang w:val="fr-CH"/>
        </w:rPr>
        <w:t xml:space="preserve"> 23</w:t>
      </w:r>
      <w:r>
        <w:rPr>
          <w:lang w:val="fr-CH"/>
        </w:rPr>
        <w:t>. bis</w:t>
      </w:r>
      <w:r w:rsidR="004A5D64">
        <w:rPr>
          <w:lang w:val="fr-CH"/>
        </w:rPr>
        <w:t xml:space="preserve"> 25</w:t>
      </w:r>
      <w:r>
        <w:rPr>
          <w:lang w:val="fr-CH"/>
        </w:rPr>
        <w:t>.</w:t>
      </w:r>
      <w:r w:rsidR="004A5D64">
        <w:rPr>
          <w:lang w:val="fr-CH"/>
        </w:rPr>
        <w:t xml:space="preserve"> </w:t>
      </w:r>
      <w:r w:rsidRPr="001C0501">
        <w:t>Juni</w:t>
      </w:r>
      <w:r w:rsidR="004A5D64" w:rsidRPr="001C0501">
        <w:t xml:space="preserve"> 2023 </w:t>
      </w:r>
      <w:r w:rsidRPr="001C0501">
        <w:t xml:space="preserve">im </w:t>
      </w:r>
      <w:proofErr w:type="spellStart"/>
      <w:r w:rsidRPr="001C0501">
        <w:t>BirdLife</w:t>
      </w:r>
      <w:proofErr w:type="spellEnd"/>
      <w:r w:rsidRPr="001C0501">
        <w:t>-Naturzentrum</w:t>
      </w:r>
      <w:r w:rsidR="004A5D64" w:rsidRPr="001C0501">
        <w:t xml:space="preserve"> La Sauge, 10</w:t>
      </w:r>
      <w:r w:rsidRPr="001C0501">
        <w:t xml:space="preserve"> bis </w:t>
      </w:r>
      <w:r w:rsidR="004A5D64" w:rsidRPr="001C0501">
        <w:t>18</w:t>
      </w:r>
      <w:r w:rsidR="00F707F1">
        <w:t xml:space="preserve"> </w:t>
      </w:r>
      <w:r w:rsidRPr="001C0501">
        <w:t>Uhr</w:t>
      </w:r>
      <w:r w:rsidR="00F707F1">
        <w:br/>
        <w:t>Eintritt</w:t>
      </w:r>
      <w:r w:rsidR="007F0EB1" w:rsidRPr="001C0501">
        <w:t>:</w:t>
      </w:r>
      <w:r w:rsidR="004A5D64" w:rsidRPr="001C0501">
        <w:t xml:space="preserve"> </w:t>
      </w:r>
      <w:r w:rsidR="00F707F1">
        <w:t xml:space="preserve">inbegriffen im </w:t>
      </w:r>
      <w:r>
        <w:t>Eintritt ins Naturzentrum</w:t>
      </w:r>
      <w:r w:rsidR="00CC6D5B">
        <w:t>,</w:t>
      </w:r>
      <w:r w:rsidR="007F0EB1" w:rsidRPr="001C0501">
        <w:t xml:space="preserve"> </w:t>
      </w:r>
      <w:r w:rsidR="00F707F1">
        <w:t xml:space="preserve">Fr. </w:t>
      </w:r>
      <w:r w:rsidR="007F0EB1" w:rsidRPr="001C0501">
        <w:t>8.</w:t>
      </w:r>
      <w:r w:rsidR="002326AB" w:rsidRPr="001C0501">
        <w:t>–</w:t>
      </w:r>
    </w:p>
    <w:p w14:paraId="6FE1D271" w14:textId="66C57F54" w:rsidR="00A1456A" w:rsidRPr="00CC6D5B" w:rsidRDefault="00CC6D5B" w:rsidP="00F7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proofErr w:type="spellStart"/>
      <w:r>
        <w:rPr>
          <w:lang w:val="fr-CH"/>
        </w:rPr>
        <w:t>Buch</w:t>
      </w:r>
      <w:proofErr w:type="spellEnd"/>
      <w:r w:rsidR="00080B5A">
        <w:rPr>
          <w:lang w:val="fr-CH"/>
        </w:rPr>
        <w:t xml:space="preserve">: </w:t>
      </w:r>
      <w:proofErr w:type="spellStart"/>
      <w:r>
        <w:rPr>
          <w:lang w:val="fr-CH"/>
        </w:rPr>
        <w:t>Verkauf</w:t>
      </w:r>
      <w:proofErr w:type="spellEnd"/>
      <w:r>
        <w:rPr>
          <w:lang w:val="fr-CH"/>
        </w:rPr>
        <w:t xml:space="preserve"> ab </w:t>
      </w:r>
      <w:proofErr w:type="spellStart"/>
      <w:r>
        <w:rPr>
          <w:lang w:val="fr-CH"/>
        </w:rPr>
        <w:t>dem</w:t>
      </w:r>
      <w:proofErr w:type="spellEnd"/>
      <w:r w:rsidR="00CC2D5C">
        <w:rPr>
          <w:lang w:val="fr-CH"/>
        </w:rPr>
        <w:t xml:space="preserve"> 23</w:t>
      </w:r>
      <w:r>
        <w:rPr>
          <w:lang w:val="fr-CH"/>
        </w:rPr>
        <w:t xml:space="preserve">. </w:t>
      </w:r>
      <w:r w:rsidRPr="00CC6D5B">
        <w:t>Juni</w:t>
      </w:r>
      <w:r w:rsidR="00CC2D5C" w:rsidRPr="00CC6D5B">
        <w:t xml:space="preserve"> 2023 </w:t>
      </w:r>
      <w:r w:rsidR="005D5118">
        <w:t>i</w:t>
      </w:r>
      <w:r w:rsidRPr="00CC6D5B">
        <w:t xml:space="preserve">m </w:t>
      </w:r>
      <w:proofErr w:type="spellStart"/>
      <w:r w:rsidRPr="00CC6D5B">
        <w:t>BirdLife</w:t>
      </w:r>
      <w:proofErr w:type="spellEnd"/>
      <w:r w:rsidRPr="00CC6D5B">
        <w:t xml:space="preserve">-Naturzentrum oder </w:t>
      </w:r>
      <w:r w:rsidR="00F707F1">
        <w:t>im</w:t>
      </w:r>
      <w:r w:rsidRPr="00CC6D5B">
        <w:t xml:space="preserve"> </w:t>
      </w:r>
      <w:r>
        <w:t>Onlineshop</w:t>
      </w:r>
      <w:r w:rsidR="002326AB" w:rsidRPr="00CC6D5B">
        <w:t xml:space="preserve"> </w:t>
      </w:r>
      <w:hyperlink r:id="rId11" w:history="1">
        <w:r w:rsidR="002326AB" w:rsidRPr="00CC6D5B">
          <w:rPr>
            <w:rStyle w:val="Hyperlink"/>
          </w:rPr>
          <w:t>www.birdlife.ch/shop</w:t>
        </w:r>
      </w:hyperlink>
      <w:r w:rsidR="002326AB" w:rsidRPr="00CC6D5B">
        <w:t xml:space="preserve">, </w:t>
      </w:r>
      <w:r>
        <w:t>Preis</w:t>
      </w:r>
      <w:r w:rsidR="002326AB" w:rsidRPr="00CC6D5B">
        <w:t xml:space="preserve"> </w:t>
      </w:r>
      <w:r w:rsidR="00F707F1">
        <w:t xml:space="preserve">Fr. </w:t>
      </w:r>
      <w:r w:rsidR="002326AB" w:rsidRPr="00CC6D5B">
        <w:t>65.–</w:t>
      </w:r>
    </w:p>
    <w:p w14:paraId="52533EF5" w14:textId="3B38097B" w:rsidR="00231415" w:rsidRPr="00322F85" w:rsidRDefault="00320055" w:rsidP="00F7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322F85">
        <w:t>Information</w:t>
      </w:r>
      <w:r w:rsidR="005D5118" w:rsidRPr="00322F85">
        <w:t>en</w:t>
      </w:r>
      <w:r w:rsidR="00A1456A" w:rsidRPr="00322F85">
        <w:t xml:space="preserve">: </w:t>
      </w:r>
      <w:hyperlink r:id="rId12" w:history="1">
        <w:r w:rsidR="00A02135" w:rsidRPr="00322F85">
          <w:rPr>
            <w:rStyle w:val="Hyperlink"/>
          </w:rPr>
          <w:t>www.birdlife.ch/event_laurent_willenegger</w:t>
        </w:r>
      </w:hyperlink>
      <w:r w:rsidR="001A1EF3" w:rsidRPr="00322F85">
        <w:t xml:space="preserve"> </w:t>
      </w:r>
    </w:p>
    <w:p w14:paraId="6CB2DC3F" w14:textId="41B2AB1B" w:rsidR="00A02135" w:rsidRPr="00322F85" w:rsidRDefault="001A1EF3" w:rsidP="00F7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322F85">
        <w:t>Vid</w:t>
      </w:r>
      <w:r w:rsidR="00322F85" w:rsidRPr="00322F85">
        <w:t xml:space="preserve">eos </w:t>
      </w:r>
      <w:r w:rsidR="00227B1E">
        <w:t>mit</w:t>
      </w:r>
      <w:r w:rsidR="00322F85" w:rsidRPr="00322F85">
        <w:t xml:space="preserve"> Persönlichk</w:t>
      </w:r>
      <w:r w:rsidR="00322F85">
        <w:t>eiten</w:t>
      </w:r>
      <w:r w:rsidRPr="00322F85">
        <w:t xml:space="preserve">: </w:t>
      </w:r>
      <w:r w:rsidR="00AE37ED" w:rsidRPr="00322F85">
        <w:t>www.wildsideproductions.ch/event-birdlife</w:t>
      </w:r>
    </w:p>
    <w:p w14:paraId="110A47E6" w14:textId="77777777" w:rsidR="007A53C8" w:rsidRPr="00322F85" w:rsidRDefault="007A53C8" w:rsidP="003C6E42"/>
    <w:p w14:paraId="5EA313C5" w14:textId="77777777" w:rsidR="00231415" w:rsidRPr="00231415" w:rsidRDefault="00231415" w:rsidP="00231415">
      <w:pPr>
        <w:rPr>
          <w:lang w:val="fr-CH"/>
        </w:rPr>
      </w:pPr>
      <w:r w:rsidRPr="00231415">
        <w:rPr>
          <w:noProof/>
          <w:lang w:val="fr-CH"/>
        </w:rPr>
        <mc:AlternateContent>
          <mc:Choice Requires="wps">
            <w:drawing>
              <wp:inline distT="0" distB="0" distL="0" distR="0" wp14:anchorId="33B14CEE" wp14:editId="33E1276B">
                <wp:extent cx="6048000" cy="881449"/>
                <wp:effectExtent l="0" t="0" r="0" b="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8814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554A1" w14:textId="77777777" w:rsidR="000926C1" w:rsidRDefault="000926C1" w:rsidP="000926C1">
                            <w:pPr>
                              <w:pStyle w:val="berschrift1"/>
                              <w:spacing w:before="200"/>
                            </w:pPr>
                            <w:r>
                              <w:t>Gemeinsam für die Biodiversität – lokal bis weltweit</w:t>
                            </w:r>
                          </w:p>
                          <w:p w14:paraId="69CC8C56" w14:textId="77777777" w:rsidR="000926C1" w:rsidRDefault="000926C1" w:rsidP="000926C1">
                            <w:pPr>
                              <w:pStyle w:val="StandardmitAbsatz"/>
                              <w:spacing w:line="276" w:lineRule="auto"/>
                            </w:pPr>
                            <w:proofErr w:type="spellStart"/>
                            <w:r w:rsidRPr="00BA6D75">
                              <w:t>BirdLife</w:t>
                            </w:r>
                            <w:proofErr w:type="spellEnd"/>
                            <w:r w:rsidRPr="00BA6D75">
                              <w:t xml:space="preserve"> Schweiz engagiert sich mit Fachkenntnis und Herzblut für die Natur. Mit 69'000 Mitgliedern, 430 lokalen Sektionen, Kantonalverbänden und </w:t>
                            </w:r>
                            <w:proofErr w:type="spellStart"/>
                            <w:r w:rsidRPr="00BA6D75">
                              <w:t>BirdLife</w:t>
                            </w:r>
                            <w:proofErr w:type="spellEnd"/>
                            <w:r w:rsidRPr="00BA6D75">
                              <w:t xml:space="preserve">-Organisationen in 115 Ländern ist </w:t>
                            </w:r>
                            <w:proofErr w:type="spellStart"/>
                            <w:r w:rsidRPr="00BA6D75">
                              <w:t>BirdLife</w:t>
                            </w:r>
                            <w:proofErr w:type="spellEnd"/>
                            <w:r w:rsidRPr="00BA6D75">
                              <w:t xml:space="preserve"> Schweiz Teil des grössten Naturschutz-Netzwerks der Welt: </w:t>
                            </w:r>
                            <w:proofErr w:type="spellStart"/>
                            <w:r w:rsidRPr="00BA6D75">
                              <w:t>BirdLife</w:t>
                            </w:r>
                            <w:proofErr w:type="spellEnd"/>
                            <w:r w:rsidRPr="00BA6D75">
                              <w:t xml:space="preserve"> International – in der Gemeinde verwurzelt, weltweit wirksam.</w:t>
                            </w:r>
                          </w:p>
                          <w:p w14:paraId="6730B600" w14:textId="77777777" w:rsidR="000926C1" w:rsidRDefault="000926C1" w:rsidP="000926C1">
                            <w:pPr>
                              <w:pStyle w:val="StandardmitAbsatz"/>
                              <w:spacing w:line="276" w:lineRule="auto"/>
                            </w:pPr>
                            <w:r>
                              <w:t xml:space="preserve">Gemeinsam mit unseren Mitgliedern setzen wir uns für die Biodiversität ein. Wir führen zahlreiche Schutzprojekte für gefährdete Arten und ihre Lebensräume durch, vom Steinkauz über den </w:t>
                            </w:r>
                            <w:r>
                              <w:br/>
                              <w:t xml:space="preserve">Eisvogel bis zur Ökologischen Infrastruktur. Mit den </w:t>
                            </w:r>
                            <w:proofErr w:type="spellStart"/>
                            <w:r>
                              <w:t>BirdLife</w:t>
                            </w:r>
                            <w:proofErr w:type="spellEnd"/>
                            <w:r>
                              <w:t xml:space="preserve">-Naturzentren, der Zeitschrift Ornis </w:t>
                            </w:r>
                            <w:r>
                              <w:br/>
                              <w:t xml:space="preserve">und vielfältigen </w:t>
                            </w:r>
                            <w:proofErr w:type="spellStart"/>
                            <w:r>
                              <w:t>BirdLife</w:t>
                            </w:r>
                            <w:proofErr w:type="spellEnd"/>
                            <w:r>
                              <w:t>-Kursen machen wir die Natur hautnah erlebbar und motivieren zu ihrem Schutz.</w:t>
                            </w:r>
                          </w:p>
                          <w:p w14:paraId="52C31A61" w14:textId="77777777" w:rsidR="000926C1" w:rsidRDefault="000926C1" w:rsidP="000926C1">
                            <w:pPr>
                              <w:pStyle w:val="StandardmitAbsatz"/>
                              <w:spacing w:line="276" w:lineRule="auto"/>
                            </w:pPr>
                            <w:r>
                              <w:t xml:space="preserve">Gemeinsam mit Ihnen? Erfahren Sie mehr und werden Sie Teil des </w:t>
                            </w:r>
                            <w:proofErr w:type="spellStart"/>
                            <w:r>
                              <w:t>BirdLife</w:t>
                            </w:r>
                            <w:proofErr w:type="spellEnd"/>
                            <w:r>
                              <w:t>-Netzwerks: birdlife.ch</w:t>
                            </w:r>
                          </w:p>
                          <w:p w14:paraId="056304A2" w14:textId="0C08D01B" w:rsidR="00231415" w:rsidRPr="000926C1" w:rsidRDefault="000926C1" w:rsidP="000926C1">
                            <w:pPr>
                              <w:pStyle w:val="StandardmitAbsatz"/>
                              <w:spacing w:line="276" w:lineRule="auto"/>
                            </w:pPr>
                            <w:proofErr w:type="spellStart"/>
                            <w:r>
                              <w:t>BirdLife</w:t>
                            </w:r>
                            <w:proofErr w:type="spellEnd"/>
                            <w:r>
                              <w:t xml:space="preserve"> Schweiz dankt für Ihr Interesse und Ihre Unterstützung.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B14CE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width:476.2pt;height:6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" fillcolor="#daf2d5 [661]" stroked="f" strokeweight=".5pt">
                <v:textbox style="mso-fit-shape-to-text:t" inset="3mm,0,3mm,2mm">
                  <w:txbxContent>
                    <w:p w14:paraId="674554A1" w14:textId="77777777" w:rsidR="000926C1" w:rsidRDefault="000926C1" w:rsidP="000926C1">
                      <w:pPr>
                        <w:pStyle w:val="berschrift1"/>
                        <w:spacing w:before="200"/>
                      </w:pPr>
                      <w:r>
                        <w:t>Gemeinsam für die Biodiversität – lokal bis weltweit</w:t>
                      </w:r>
                    </w:p>
                    <w:p w14:paraId="69CC8C56" w14:textId="77777777" w:rsidR="000926C1" w:rsidRDefault="000926C1" w:rsidP="000926C1">
                      <w:pPr>
                        <w:pStyle w:val="StandardmitAbsatz"/>
                        <w:spacing w:line="276" w:lineRule="auto"/>
                      </w:pPr>
                      <w:proofErr w:type="spellStart"/>
                      <w:r w:rsidRPr="00BA6D75">
                        <w:t>BirdLife</w:t>
                      </w:r>
                      <w:proofErr w:type="spellEnd"/>
                      <w:r w:rsidRPr="00BA6D75">
                        <w:t xml:space="preserve"> Schweiz engagiert sich mit Fachkenntnis und Herzblut für die Natur. Mit 69'000 Mitgliedern, 430 lokalen Sektionen, Kantonalverbänden und </w:t>
                      </w:r>
                      <w:proofErr w:type="spellStart"/>
                      <w:r w:rsidRPr="00BA6D75">
                        <w:t>BirdLife</w:t>
                      </w:r>
                      <w:proofErr w:type="spellEnd"/>
                      <w:r w:rsidRPr="00BA6D75">
                        <w:t xml:space="preserve">-Organisationen in 115 Ländern ist </w:t>
                      </w:r>
                      <w:proofErr w:type="spellStart"/>
                      <w:r w:rsidRPr="00BA6D75">
                        <w:t>BirdLife</w:t>
                      </w:r>
                      <w:proofErr w:type="spellEnd"/>
                      <w:r w:rsidRPr="00BA6D75">
                        <w:t xml:space="preserve"> Schweiz Teil des grössten Naturschutz-Netzwerks der Welt: </w:t>
                      </w:r>
                      <w:proofErr w:type="spellStart"/>
                      <w:r w:rsidRPr="00BA6D75">
                        <w:t>BirdLife</w:t>
                      </w:r>
                      <w:proofErr w:type="spellEnd"/>
                      <w:r w:rsidRPr="00BA6D75">
                        <w:t xml:space="preserve"> International – in der Gemeinde verwurzelt, weltweit wirksam.</w:t>
                      </w:r>
                    </w:p>
                    <w:p w14:paraId="6730B600" w14:textId="77777777" w:rsidR="000926C1" w:rsidRDefault="000926C1" w:rsidP="000926C1">
                      <w:pPr>
                        <w:pStyle w:val="StandardmitAbsatz"/>
                        <w:spacing w:line="276" w:lineRule="auto"/>
                      </w:pPr>
                      <w:r>
                        <w:t xml:space="preserve">Gemeinsam mit unseren Mitgliedern setzen wir uns für die Biodiversität ein. Wir führen zahlreiche Schutzprojekte für gefährdete Arten und ihre Lebensräume durch, vom Steinkauz über den </w:t>
                      </w:r>
                      <w:r>
                        <w:br/>
                        <w:t xml:space="preserve">Eisvogel bis zur Ökologischen Infrastruktur. Mit den </w:t>
                      </w:r>
                      <w:proofErr w:type="spellStart"/>
                      <w:r>
                        <w:t>BirdLife</w:t>
                      </w:r>
                      <w:proofErr w:type="spellEnd"/>
                      <w:r>
                        <w:t xml:space="preserve">-Naturzentren, der Zeitschrift Ornis </w:t>
                      </w:r>
                      <w:r>
                        <w:br/>
                        <w:t xml:space="preserve">und vielfältigen </w:t>
                      </w:r>
                      <w:proofErr w:type="spellStart"/>
                      <w:r>
                        <w:t>BirdLife</w:t>
                      </w:r>
                      <w:proofErr w:type="spellEnd"/>
                      <w:r>
                        <w:t>-Kursen machen wir die Natur hautnah erlebbar und motivieren zu ihrem Schutz.</w:t>
                      </w:r>
                    </w:p>
                    <w:p w14:paraId="52C31A61" w14:textId="77777777" w:rsidR="000926C1" w:rsidRDefault="000926C1" w:rsidP="000926C1">
                      <w:pPr>
                        <w:pStyle w:val="StandardmitAbsatz"/>
                        <w:spacing w:line="276" w:lineRule="auto"/>
                      </w:pPr>
                      <w:r>
                        <w:t xml:space="preserve">Gemeinsam mit Ihnen? Erfahren Sie mehr und werden Sie Teil des </w:t>
                      </w:r>
                      <w:proofErr w:type="spellStart"/>
                      <w:r>
                        <w:t>BirdLife</w:t>
                      </w:r>
                      <w:proofErr w:type="spellEnd"/>
                      <w:r>
                        <w:t>-Netzwerks: birdlife.ch</w:t>
                      </w:r>
                    </w:p>
                    <w:p w14:paraId="056304A2" w14:textId="0C08D01B" w:rsidR="00231415" w:rsidRPr="000926C1" w:rsidRDefault="000926C1" w:rsidP="000926C1">
                      <w:pPr>
                        <w:pStyle w:val="StandardmitAbsatz"/>
                        <w:spacing w:line="276" w:lineRule="auto"/>
                      </w:pPr>
                      <w:proofErr w:type="spellStart"/>
                      <w:r>
                        <w:t>BirdLife</w:t>
                      </w:r>
                      <w:proofErr w:type="spellEnd"/>
                      <w:r>
                        <w:t xml:space="preserve"> Schweiz dankt für Ihr Interesse und Ihre Unterstützung.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3A5372" w14:textId="77777777" w:rsidR="00231415" w:rsidRPr="007A44EF" w:rsidRDefault="00231415" w:rsidP="007A44EF"/>
    <w:p w14:paraId="259FFEF4" w14:textId="77777777" w:rsidR="007A44EF" w:rsidRPr="007A44EF" w:rsidRDefault="007A44EF" w:rsidP="007A44EF">
      <w:pPr>
        <w:rPr>
          <w:lang w:val="fr-CH"/>
        </w:rPr>
      </w:pPr>
    </w:p>
    <w:p w14:paraId="5DDC6F10" w14:textId="77777777" w:rsidR="00F707F1" w:rsidRDefault="00F707F1" w:rsidP="005E7BA3">
      <w:pPr>
        <w:rPr>
          <w:b/>
          <w:bCs/>
        </w:rPr>
      </w:pPr>
    </w:p>
    <w:p w14:paraId="07CFE629" w14:textId="50295CDD" w:rsidR="005E7BA3" w:rsidRPr="00111941" w:rsidRDefault="005E7BA3" w:rsidP="005E7BA3">
      <w:pPr>
        <w:rPr>
          <w:b/>
          <w:bCs/>
        </w:rPr>
      </w:pPr>
      <w:r w:rsidRPr="00111941">
        <w:rPr>
          <w:b/>
          <w:bCs/>
        </w:rPr>
        <w:t>Hinweise für die Redaktion</w:t>
      </w:r>
    </w:p>
    <w:p w14:paraId="4DBD664B" w14:textId="77777777" w:rsidR="005E7BA3" w:rsidRDefault="005E7BA3" w:rsidP="005E7BA3"/>
    <w:p w14:paraId="760A3C4F" w14:textId="0D21B527" w:rsidR="005E7BA3" w:rsidRDefault="005E7BA3" w:rsidP="005E7BA3">
      <w:r>
        <w:t xml:space="preserve">Bilder zu dieser Medienmitteilung finden Sie unter </w:t>
      </w:r>
      <w:r w:rsidR="00F707F1">
        <w:t>www.birdlife.ch/medien</w:t>
      </w:r>
    </w:p>
    <w:p w14:paraId="01B8A694" w14:textId="77777777" w:rsidR="005E7BA3" w:rsidRDefault="005E7BA3" w:rsidP="005E7BA3"/>
    <w:p w14:paraId="23DB2341" w14:textId="612F5123" w:rsidR="005E7BA3" w:rsidRDefault="005E7BA3" w:rsidP="005E7BA3">
      <w:r>
        <w:t>Weitere Auskünfte (inkl. Abmachung von Interviews mit dem Künstler):</w:t>
      </w:r>
      <w:r w:rsidR="00F707F1">
        <w:br/>
      </w:r>
    </w:p>
    <w:p w14:paraId="0A8AE5C4" w14:textId="6F489FDA" w:rsidR="00AE37ED" w:rsidRPr="00CF794E" w:rsidRDefault="00AE37ED" w:rsidP="00AE37ED">
      <w:r w:rsidRPr="00CF794E">
        <w:t xml:space="preserve">François </w:t>
      </w:r>
      <w:proofErr w:type="spellStart"/>
      <w:r w:rsidRPr="00CF794E">
        <w:t>Turrian</w:t>
      </w:r>
      <w:proofErr w:type="spellEnd"/>
      <w:r w:rsidRPr="00CF794E">
        <w:t xml:space="preserve">, </w:t>
      </w:r>
      <w:r w:rsidR="00CF794E" w:rsidRPr="00CF794E">
        <w:t>Leiter der Geschä</w:t>
      </w:r>
      <w:r w:rsidR="00CF794E">
        <w:t xml:space="preserve">ftsstelle Westschweiz von </w:t>
      </w:r>
      <w:proofErr w:type="spellStart"/>
      <w:r w:rsidR="00CF794E">
        <w:t>BirdLife</w:t>
      </w:r>
      <w:proofErr w:type="spellEnd"/>
      <w:r w:rsidR="00CF794E">
        <w:t xml:space="preserve"> Schweiz</w:t>
      </w:r>
      <w:r w:rsidRPr="00CF794E">
        <w:t xml:space="preserve">, </w:t>
      </w:r>
      <w:hyperlink r:id="rId13" w:history="1">
        <w:r w:rsidRPr="00CF794E">
          <w:rPr>
            <w:rStyle w:val="Hyperlink"/>
          </w:rPr>
          <w:t>francois.turrian@birdlife.ch</w:t>
        </w:r>
      </w:hyperlink>
      <w:r w:rsidR="00C417AB" w:rsidRPr="00CF794E">
        <w:t>,</w:t>
      </w:r>
      <w:r w:rsidRPr="00CF794E">
        <w:t xml:space="preserve"> </w:t>
      </w:r>
      <w:proofErr w:type="spellStart"/>
      <w:r w:rsidR="00C417AB" w:rsidRPr="00CF794E">
        <w:t>t</w:t>
      </w:r>
      <w:r w:rsidRPr="00CF794E">
        <w:t>él</w:t>
      </w:r>
      <w:proofErr w:type="spellEnd"/>
      <w:r w:rsidRPr="00CF794E">
        <w:t>. 079 318 77 75</w:t>
      </w:r>
      <w:r w:rsidR="00F707F1">
        <w:br/>
      </w:r>
    </w:p>
    <w:p w14:paraId="78E7CB83" w14:textId="7C5EA658" w:rsidR="004659F1" w:rsidRPr="00CF794E" w:rsidRDefault="004659F1" w:rsidP="00AE37ED">
      <w:r w:rsidRPr="00CF794E">
        <w:t xml:space="preserve">Mélanie </w:t>
      </w:r>
      <w:proofErr w:type="spellStart"/>
      <w:r w:rsidRPr="00CF794E">
        <w:t>Tissot</w:t>
      </w:r>
      <w:proofErr w:type="spellEnd"/>
      <w:r w:rsidRPr="00CF794E">
        <w:t xml:space="preserve">, </w:t>
      </w:r>
      <w:r w:rsidR="00CF794E" w:rsidRPr="00CF794E">
        <w:t xml:space="preserve">Leiterin des </w:t>
      </w:r>
      <w:proofErr w:type="spellStart"/>
      <w:r w:rsidR="00CF794E" w:rsidRPr="00CF794E">
        <w:t>BirdLife</w:t>
      </w:r>
      <w:proofErr w:type="spellEnd"/>
      <w:r w:rsidR="00CF794E">
        <w:t>-</w:t>
      </w:r>
      <w:r w:rsidR="00CF794E" w:rsidRPr="00CF794E">
        <w:t>Naturzentrums</w:t>
      </w:r>
      <w:r w:rsidR="00D626EB" w:rsidRPr="00CF794E">
        <w:t xml:space="preserve"> La Sauge</w:t>
      </w:r>
      <w:r w:rsidR="00C417AB" w:rsidRPr="00CF794E">
        <w:t xml:space="preserve">, </w:t>
      </w:r>
      <w:hyperlink r:id="rId14" w:history="1">
        <w:r w:rsidR="00C417AB" w:rsidRPr="00CF794E">
          <w:rPr>
            <w:rStyle w:val="Hyperlink"/>
          </w:rPr>
          <w:t>melanie.tissot@birdlife.ch</w:t>
        </w:r>
      </w:hyperlink>
      <w:r w:rsidR="00C417AB" w:rsidRPr="00CF794E">
        <w:t xml:space="preserve">, </w:t>
      </w:r>
      <w:proofErr w:type="spellStart"/>
      <w:r w:rsidR="00C417AB" w:rsidRPr="00CF794E">
        <w:t>tél</w:t>
      </w:r>
      <w:proofErr w:type="spellEnd"/>
      <w:r w:rsidR="00C417AB" w:rsidRPr="00CF794E">
        <w:t xml:space="preserve">. </w:t>
      </w:r>
      <w:r w:rsidR="00130A2E" w:rsidRPr="00CF794E">
        <w:t>076 364 62 45</w:t>
      </w:r>
    </w:p>
    <w:p w14:paraId="2E31AAFD" w14:textId="7267FDB0" w:rsidR="001A118D" w:rsidRPr="00CF794E" w:rsidRDefault="001A118D" w:rsidP="00AE37ED"/>
    <w:bookmarkEnd w:id="0"/>
    <w:bookmarkEnd w:id="1"/>
    <w:p w14:paraId="458DEF7F" w14:textId="02EF58A1" w:rsidR="00662D6C" w:rsidRPr="00CF794E" w:rsidRDefault="00662D6C" w:rsidP="00BC0FD9"/>
    <w:sectPr w:rsidR="00662D6C" w:rsidRPr="00CF794E" w:rsidSect="0040389A">
      <w:footerReference w:type="default" r:id="rId15"/>
      <w:headerReference w:type="first" r:id="rId16"/>
      <w:footerReference w:type="first" r:id="rId17"/>
      <w:pgSz w:w="11906" w:h="16838"/>
      <w:pgMar w:top="1871" w:right="959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79C6" w14:textId="77777777" w:rsidR="00073F3B" w:rsidRDefault="00073F3B" w:rsidP="00F91D37">
      <w:pPr>
        <w:spacing w:line="240" w:lineRule="auto"/>
      </w:pPr>
      <w:r>
        <w:separator/>
      </w:r>
    </w:p>
  </w:endnote>
  <w:endnote w:type="continuationSeparator" w:id="0">
    <w:p w14:paraId="16431A4C" w14:textId="77777777" w:rsidR="00073F3B" w:rsidRDefault="00073F3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clid Circular A Light">
    <w:altName w:val="﷽﷽﷽﷽﷽﷽﷽﷽"/>
    <w:panose1 w:val="020B0304000000000000"/>
    <w:charset w:val="4D"/>
    <w:family w:val="swiss"/>
    <w:pitch w:val="variable"/>
    <w:sig w:usb0="A000027F" w:usb1="5000003B" w:usb2="00000020" w:usb3="00000000" w:csb0="0000009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altName w:val="﷽﷽﷽﷽﷽﷽﷽﷽"/>
    <w:panose1 w:val="020B0604000000000000"/>
    <w:charset w:val="4D"/>
    <w:family w:val="swiss"/>
    <w:pitch w:val="variable"/>
    <w:sig w:usb0="A000027F" w:usb1="5000003B" w:usb2="00000020" w:usb3="00000000" w:csb0="000000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504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03A4" w14:textId="77777777" w:rsidR="00112828" w:rsidRPr="00396CB9" w:rsidRDefault="00112828" w:rsidP="00396CB9">
    <w:pPr>
      <w:pStyle w:val="ClaimText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6912" behindDoc="0" locked="1" layoutInCell="1" allowOverlap="1" wp14:anchorId="4AABE910" wp14:editId="4018E5B3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774000" cy="453600"/>
              <wp:effectExtent l="0" t="0" r="7620" b="0"/>
              <wp:wrapNone/>
              <wp:docPr id="142" name="Gruppieren 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000" cy="453600"/>
                        <a:chOff x="0" y="0"/>
                        <a:chExt cx="774257" cy="453005"/>
                      </a:xfrm>
                    </wpg:grpSpPr>
                    <pic:pic xmlns:pic="http://schemas.openxmlformats.org/drawingml/2006/picture">
                      <pic:nvPicPr>
                        <pic:cNvPr id="143" name="Grafik 1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774257" cy="897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4" name="Rechteck 144"/>
                      <wps:cNvSpPr/>
                      <wps:spPr>
                        <a:xfrm>
                          <a:off x="3289" y="273005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44D86D1C" id="Gruppieren 142" o:spid="_x0000_s1026" style="position:absolute;margin-left:0;margin-top:0;width:60.95pt;height:35.7pt;z-index:251686912;mso-position-horizontal:left;mso-position-horizontal-relative:margin;mso-position-vertical:bottom;mso-position-vertical-relative:page;mso-width-relative:margin;mso-height-relative:margin" coordsize="7742,45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3" o:spid="_x0000_s1027" type="#_x0000_t75" style="position:absolute;width:7742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">
                <v:imagedata r:id="rId2" o:title=""/>
              </v:shape>
              <v:rect id="Rechteck 144" o:spid="_x0000_s1028" style="position:absolute;left:32;top:273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" filled="f" stroked="f" strokeweight="2pt"/>
              <w10:wrap anchorx="margin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630EA88" wp14:editId="6DA2297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45" name="Textfeld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4429CE" w14:textId="77777777" w:rsidR="00112828" w:rsidRPr="005C6148" w:rsidRDefault="00112828" w:rsidP="0038768E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0EA88" id="_x0000_t202" coordsize="21600,21600" o:spt="202" path="m,l,21600r21600,l21600,xe">
              <v:stroke joinstyle="miter"/>
              <v:path gradientshapeok="t" o:connecttype="rect"/>
            </v:shapetype>
            <v:shape id="Textfeld 145" o:spid="_x0000_s1027" type="#_x0000_t202" style="position:absolute;margin-left:-1.6pt;margin-top:0;width:49.6pt;height:44.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" filled="f" stroked="f" strokeweight=".5pt">
              <v:textbox inset="0,0,0,9.5mm">
                <w:txbxContent>
                  <w:p w14:paraId="114429CE" w14:textId="77777777" w:rsidR="00112828" w:rsidRPr="005C6148" w:rsidRDefault="00112828" w:rsidP="0038768E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1098060" w14:textId="77777777" w:rsidR="009A1238" w:rsidRPr="005A64D1" w:rsidRDefault="009A1238" w:rsidP="00864CE7">
    <w:pPr>
      <w:pStyle w:val="ClaimText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C2DB" w14:textId="77777777" w:rsidR="0090145B" w:rsidRPr="00B75AD3" w:rsidRDefault="0090145B" w:rsidP="00B75AD3">
    <w:pPr>
      <w:pStyle w:val="ClaimText"/>
      <w:spacing w:line="228" w:lineRule="auto"/>
      <w:rPr>
        <w:lang w:val="fr-FR"/>
      </w:rPr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83840" behindDoc="0" locked="1" layoutInCell="1" allowOverlap="1" wp14:anchorId="4271B00B" wp14:editId="1E7B6DF7">
              <wp:simplePos x="0" y="0"/>
              <wp:positionH relativeFrom="margin">
                <wp:posOffset>-660</wp:posOffset>
              </wp:positionH>
              <wp:positionV relativeFrom="page">
                <wp:align>bottom</wp:align>
              </wp:positionV>
              <wp:extent cx="6048000" cy="727200"/>
              <wp:effectExtent l="0" t="0" r="0" b="0"/>
              <wp:wrapNone/>
              <wp:docPr id="139" name="Gruppieren 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000" cy="727200"/>
                        <a:chOff x="0" y="0"/>
                        <a:chExt cx="6047740" cy="728235"/>
                      </a:xfrm>
                    </wpg:grpSpPr>
                    <pic:pic xmlns:pic="http://schemas.openxmlformats.org/drawingml/2006/picture">
                      <pic:nvPicPr>
                        <pic:cNvPr id="140" name="Grafik 14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6047740" cy="3740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" name="Rechteck 141"/>
                      <wps:cNvSpPr/>
                      <wps:spPr>
                        <a:xfrm>
                          <a:off x="0" y="548640"/>
                          <a:ext cx="179989" cy="17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3331C60F" id="Gruppieren 139" o:spid="_x0000_s1026" style="position:absolute;margin-left:-.05pt;margin-top:0;width:476.2pt;height:57.25pt;z-index:251683840;mso-position-horizontal-relative:margin;mso-position-vertical:bottom;mso-position-vertical-relative:page;mso-width-relative:margin;mso-height-relative:margin" coordsize="60477,72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0" o:spid="_x0000_s1027" type="#_x0000_t75" style="position:absolute;width:60477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">
                <v:imagedata r:id="rId2" o:title=""/>
              </v:shape>
              <v:rect id="Rechteck 141" o:spid="_x0000_s1028" style="position:absolute;top:5486;width:1799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" filled="f" stroked="f" strokeweight="2pt"/>
              <w10:wrap anchorx="margin" anchory="page"/>
              <w10:anchorlock/>
            </v:group>
          </w:pict>
        </mc:Fallback>
      </mc:AlternateContent>
    </w:r>
  </w:p>
  <w:p w14:paraId="171B3223" w14:textId="77777777" w:rsidR="003F2444" w:rsidRPr="00396CB9" w:rsidRDefault="003F2444" w:rsidP="009F3B29">
    <w:pPr>
      <w:pStyle w:val="ClaimText"/>
      <w:spacing w:line="22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DD99" w14:textId="77777777" w:rsidR="00073F3B" w:rsidRDefault="00073F3B" w:rsidP="00F91D37">
      <w:pPr>
        <w:spacing w:line="240" w:lineRule="auto"/>
      </w:pPr>
      <w:r>
        <w:separator/>
      </w:r>
    </w:p>
  </w:footnote>
  <w:footnote w:type="continuationSeparator" w:id="0">
    <w:p w14:paraId="3F443DF4" w14:textId="77777777" w:rsidR="00073F3B" w:rsidRDefault="00073F3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2DCA" w14:textId="77777777" w:rsidR="0090145B" w:rsidRDefault="0090145B" w:rsidP="00141AA4">
    <w:pPr>
      <w:pStyle w:val="Kopfzeile"/>
      <w:spacing w:after="2060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1" layoutInCell="1" allowOverlap="1" wp14:anchorId="011D8DB4" wp14:editId="65D1F35A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022000" cy="1195200"/>
              <wp:effectExtent l="0" t="0" r="7620" b="5080"/>
              <wp:wrapNone/>
              <wp:docPr id="35" name="Gruppieren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000" cy="1195200"/>
                        <a:chOff x="0" y="0"/>
                        <a:chExt cx="5021580" cy="1195705"/>
                      </a:xfrm>
                    </wpg:grpSpPr>
                    <wps:wsp>
                      <wps:cNvPr id="36" name="Rechteck 36"/>
                      <wps:cNvSpPr/>
                      <wps:spPr>
                        <a:xfrm>
                          <a:off x="0" y="0"/>
                          <a:ext cx="359916" cy="35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Grafik 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1945"/>
                          <a:ext cx="1162685" cy="866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Grafik 3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7790" y="843915"/>
                          <a:ext cx="3653790" cy="3517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14BA2E5F" id="Gruppieren 35" o:spid="_x0000_s1026" style="position:absolute;margin-left:0;margin-top:0;width:395.45pt;height:94.1pt;z-index:251681792;mso-position-horizontal:left;mso-position-horizontal-relative:margin;mso-position-vertical:top;mso-position-vertical-relative:page;mso-width-relative:margin;mso-height-relative:margin" coordsize="50215,119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">
              <v:rect id="Rechteck 36" o:spid="_x0000_s1027" style="position:absolute;width:3599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28" type="#_x0000_t75" alt="&quot;&quot;" style="position:absolute;top:3219;width:11626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">
                <v:imagedata r:id="rId3" o:title=""/>
              </v:shape>
              <v:shape id="Grafik 38" o:spid="_x0000_s1029" type="#_x0000_t75" style="position:absolute;left:13677;top:8439;width:36538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  <w:p w14:paraId="60E87EBD" w14:textId="77777777" w:rsidR="009D3673" w:rsidRPr="00141AA4" w:rsidRDefault="009D3673" w:rsidP="009D3673">
    <w:pPr>
      <w:pStyle w:val="Kopfzeil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E0F2E"/>
    <w:multiLevelType w:val="hybridMultilevel"/>
    <w:tmpl w:val="B9BAC444"/>
    <w:lvl w:ilvl="0" w:tplc="F440E6E0">
      <w:numFmt w:val="bullet"/>
      <w:lvlText w:val="–"/>
      <w:lvlJc w:val="left"/>
      <w:pPr>
        <w:ind w:left="720" w:hanging="360"/>
      </w:pPr>
      <w:rPr>
        <w:rFonts w:ascii="Euclid Circular A Light" w:eastAsiaTheme="minorHAnsi" w:hAnsi="Euclid Circular A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5E3223"/>
    <w:multiLevelType w:val="hybridMultilevel"/>
    <w:tmpl w:val="79F04E9E"/>
    <w:lvl w:ilvl="0" w:tplc="BCCEDB6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6A27"/>
    <w:multiLevelType w:val="hybridMultilevel"/>
    <w:tmpl w:val="373ED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6FD"/>
    <w:multiLevelType w:val="multilevel"/>
    <w:tmpl w:val="4B1E0E7E"/>
    <w:lvl w:ilvl="0">
      <w:start w:val="1"/>
      <w:numFmt w:val="decimal"/>
      <w:pStyle w:val="berschrift1nummeriert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2" w15:restartNumberingAfterBreak="0">
    <w:nsid w:val="56EE1F50"/>
    <w:multiLevelType w:val="hybridMultilevel"/>
    <w:tmpl w:val="F4421BA8"/>
    <w:lvl w:ilvl="0" w:tplc="45FEA964">
      <w:start w:val="1"/>
      <w:numFmt w:val="bullet"/>
      <w:pStyle w:val="AufzhlungRechnung"/>
      <w:lvlText w:val="–"/>
      <w:lvlJc w:val="left"/>
      <w:pPr>
        <w:ind w:left="720" w:hanging="360"/>
      </w:pPr>
      <w:rPr>
        <w:rFonts w:ascii="Euclid Circular A Light" w:hAnsi="Euclid Circular A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3"/>
  </w:num>
  <w:num w:numId="13">
    <w:abstractNumId w:val="19"/>
  </w:num>
  <w:num w:numId="14">
    <w:abstractNumId w:val="32"/>
  </w:num>
  <w:num w:numId="15">
    <w:abstractNumId w:val="31"/>
  </w:num>
  <w:num w:numId="16">
    <w:abstractNumId w:val="12"/>
  </w:num>
  <w:num w:numId="17">
    <w:abstractNumId w:val="2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8"/>
  </w:num>
  <w:num w:numId="21">
    <w:abstractNumId w:val="27"/>
  </w:num>
  <w:num w:numId="22">
    <w:abstractNumId w:val="26"/>
  </w:num>
  <w:num w:numId="23">
    <w:abstractNumId w:val="14"/>
  </w:num>
  <w:num w:numId="24">
    <w:abstractNumId w:val="21"/>
  </w:num>
  <w:num w:numId="25">
    <w:abstractNumId w:val="28"/>
  </w:num>
  <w:num w:numId="26">
    <w:abstractNumId w:val="24"/>
  </w:num>
  <w:num w:numId="27">
    <w:abstractNumId w:val="16"/>
  </w:num>
  <w:num w:numId="28">
    <w:abstractNumId w:val="11"/>
  </w:num>
  <w:num w:numId="29">
    <w:abstractNumId w:val="25"/>
  </w:num>
  <w:num w:numId="30">
    <w:abstractNumId w:val="1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3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36"/>
    <w:rsid w:val="00002978"/>
    <w:rsid w:val="0001010F"/>
    <w:rsid w:val="00013B11"/>
    <w:rsid w:val="00014DD6"/>
    <w:rsid w:val="000206B7"/>
    <w:rsid w:val="00025CEC"/>
    <w:rsid w:val="000266B7"/>
    <w:rsid w:val="00032B92"/>
    <w:rsid w:val="000409C8"/>
    <w:rsid w:val="00041700"/>
    <w:rsid w:val="00043C11"/>
    <w:rsid w:val="00047C3E"/>
    <w:rsid w:val="0005527F"/>
    <w:rsid w:val="00056C9E"/>
    <w:rsid w:val="00063BC2"/>
    <w:rsid w:val="000701F1"/>
    <w:rsid w:val="00071417"/>
    <w:rsid w:val="000716FD"/>
    <w:rsid w:val="00071780"/>
    <w:rsid w:val="00073F3B"/>
    <w:rsid w:val="00077BA3"/>
    <w:rsid w:val="000803EB"/>
    <w:rsid w:val="00080B5A"/>
    <w:rsid w:val="000813B5"/>
    <w:rsid w:val="000824D3"/>
    <w:rsid w:val="000879BA"/>
    <w:rsid w:val="00090380"/>
    <w:rsid w:val="00091D36"/>
    <w:rsid w:val="000926C1"/>
    <w:rsid w:val="00096E8E"/>
    <w:rsid w:val="000A06D7"/>
    <w:rsid w:val="000A1884"/>
    <w:rsid w:val="000A1B47"/>
    <w:rsid w:val="000A24EC"/>
    <w:rsid w:val="000A621D"/>
    <w:rsid w:val="000B183F"/>
    <w:rsid w:val="000B595D"/>
    <w:rsid w:val="000B5BAB"/>
    <w:rsid w:val="000C3020"/>
    <w:rsid w:val="000C3F85"/>
    <w:rsid w:val="000C49C1"/>
    <w:rsid w:val="000C7159"/>
    <w:rsid w:val="000D1743"/>
    <w:rsid w:val="000D1BB6"/>
    <w:rsid w:val="000D6CE1"/>
    <w:rsid w:val="000E0C98"/>
    <w:rsid w:val="000E7543"/>
    <w:rsid w:val="000E756F"/>
    <w:rsid w:val="000F11AA"/>
    <w:rsid w:val="000F1D2B"/>
    <w:rsid w:val="0010021F"/>
    <w:rsid w:val="0010065F"/>
    <w:rsid w:val="0010073A"/>
    <w:rsid w:val="00102345"/>
    <w:rsid w:val="00102FDE"/>
    <w:rsid w:val="00104011"/>
    <w:rsid w:val="00106688"/>
    <w:rsid w:val="00107F09"/>
    <w:rsid w:val="001117CC"/>
    <w:rsid w:val="00112828"/>
    <w:rsid w:val="001134C7"/>
    <w:rsid w:val="00113CB8"/>
    <w:rsid w:val="001150F1"/>
    <w:rsid w:val="0011643C"/>
    <w:rsid w:val="0012151C"/>
    <w:rsid w:val="001238A1"/>
    <w:rsid w:val="00124C1B"/>
    <w:rsid w:val="00127BBA"/>
    <w:rsid w:val="00130A2E"/>
    <w:rsid w:val="00133CFB"/>
    <w:rsid w:val="001375AB"/>
    <w:rsid w:val="0014032D"/>
    <w:rsid w:val="00140D1D"/>
    <w:rsid w:val="00141AA4"/>
    <w:rsid w:val="00142A95"/>
    <w:rsid w:val="00144122"/>
    <w:rsid w:val="001454CD"/>
    <w:rsid w:val="00152B84"/>
    <w:rsid w:val="00154677"/>
    <w:rsid w:val="00157ECA"/>
    <w:rsid w:val="00162571"/>
    <w:rsid w:val="0016774B"/>
    <w:rsid w:val="00167916"/>
    <w:rsid w:val="0017065E"/>
    <w:rsid w:val="00171870"/>
    <w:rsid w:val="00173858"/>
    <w:rsid w:val="001859D2"/>
    <w:rsid w:val="00187DBE"/>
    <w:rsid w:val="00192B6A"/>
    <w:rsid w:val="00192F98"/>
    <w:rsid w:val="00196C52"/>
    <w:rsid w:val="001A118D"/>
    <w:rsid w:val="001A1EF3"/>
    <w:rsid w:val="001A3606"/>
    <w:rsid w:val="001A43BD"/>
    <w:rsid w:val="001A440D"/>
    <w:rsid w:val="001A52F4"/>
    <w:rsid w:val="001B2991"/>
    <w:rsid w:val="001B4394"/>
    <w:rsid w:val="001C0501"/>
    <w:rsid w:val="001C3471"/>
    <w:rsid w:val="001C72B1"/>
    <w:rsid w:val="001E2098"/>
    <w:rsid w:val="001E73F4"/>
    <w:rsid w:val="001F4A7E"/>
    <w:rsid w:val="001F4B8C"/>
    <w:rsid w:val="001F4F9B"/>
    <w:rsid w:val="001F7438"/>
    <w:rsid w:val="00220B9C"/>
    <w:rsid w:val="0022685B"/>
    <w:rsid w:val="00227B1E"/>
    <w:rsid w:val="0023018C"/>
    <w:rsid w:val="00231415"/>
    <w:rsid w:val="0023205B"/>
    <w:rsid w:val="002326AB"/>
    <w:rsid w:val="00233772"/>
    <w:rsid w:val="00233C4E"/>
    <w:rsid w:val="0023413A"/>
    <w:rsid w:val="00234C50"/>
    <w:rsid w:val="0024168A"/>
    <w:rsid w:val="002466D7"/>
    <w:rsid w:val="00246DC1"/>
    <w:rsid w:val="00247692"/>
    <w:rsid w:val="00247905"/>
    <w:rsid w:val="00255FA3"/>
    <w:rsid w:val="0025644A"/>
    <w:rsid w:val="00263105"/>
    <w:rsid w:val="0026652C"/>
    <w:rsid w:val="00267F71"/>
    <w:rsid w:val="002726D9"/>
    <w:rsid w:val="00273EBC"/>
    <w:rsid w:val="00283995"/>
    <w:rsid w:val="00290E37"/>
    <w:rsid w:val="00292375"/>
    <w:rsid w:val="002A06CD"/>
    <w:rsid w:val="002B02B0"/>
    <w:rsid w:val="002B551B"/>
    <w:rsid w:val="002B5771"/>
    <w:rsid w:val="002B76A9"/>
    <w:rsid w:val="002C163B"/>
    <w:rsid w:val="002D272F"/>
    <w:rsid w:val="002D38AE"/>
    <w:rsid w:val="002D42AE"/>
    <w:rsid w:val="002D709C"/>
    <w:rsid w:val="002E314C"/>
    <w:rsid w:val="002E5627"/>
    <w:rsid w:val="002F06AA"/>
    <w:rsid w:val="002F1DD5"/>
    <w:rsid w:val="002F4846"/>
    <w:rsid w:val="002F6392"/>
    <w:rsid w:val="002F68A2"/>
    <w:rsid w:val="00301B1F"/>
    <w:rsid w:val="003020C7"/>
    <w:rsid w:val="0030245A"/>
    <w:rsid w:val="00303B73"/>
    <w:rsid w:val="00313CFB"/>
    <w:rsid w:val="00316935"/>
    <w:rsid w:val="00316A44"/>
    <w:rsid w:val="00320055"/>
    <w:rsid w:val="00322F85"/>
    <w:rsid w:val="0032330D"/>
    <w:rsid w:val="00333A1B"/>
    <w:rsid w:val="00337D9F"/>
    <w:rsid w:val="00340963"/>
    <w:rsid w:val="003413D7"/>
    <w:rsid w:val="003451BB"/>
    <w:rsid w:val="00350607"/>
    <w:rsid w:val="003514EE"/>
    <w:rsid w:val="003517B3"/>
    <w:rsid w:val="0035652B"/>
    <w:rsid w:val="003619E3"/>
    <w:rsid w:val="00363671"/>
    <w:rsid w:val="00364328"/>
    <w:rsid w:val="00364EE3"/>
    <w:rsid w:val="003757E4"/>
    <w:rsid w:val="00375834"/>
    <w:rsid w:val="00383F2D"/>
    <w:rsid w:val="0038768E"/>
    <w:rsid w:val="0039124E"/>
    <w:rsid w:val="003938AC"/>
    <w:rsid w:val="00394418"/>
    <w:rsid w:val="00396CB9"/>
    <w:rsid w:val="003A0C4D"/>
    <w:rsid w:val="003A7B76"/>
    <w:rsid w:val="003B1797"/>
    <w:rsid w:val="003C3548"/>
    <w:rsid w:val="003C3AED"/>
    <w:rsid w:val="003C3D32"/>
    <w:rsid w:val="003C6E42"/>
    <w:rsid w:val="003D0FAA"/>
    <w:rsid w:val="003D16A6"/>
    <w:rsid w:val="003D2D99"/>
    <w:rsid w:val="003D5968"/>
    <w:rsid w:val="003D6AA4"/>
    <w:rsid w:val="003E2D8A"/>
    <w:rsid w:val="003F1A56"/>
    <w:rsid w:val="003F2444"/>
    <w:rsid w:val="00400DD2"/>
    <w:rsid w:val="0040257D"/>
    <w:rsid w:val="0040389A"/>
    <w:rsid w:val="00411173"/>
    <w:rsid w:val="00412346"/>
    <w:rsid w:val="00414D43"/>
    <w:rsid w:val="00421209"/>
    <w:rsid w:val="00421DE9"/>
    <w:rsid w:val="0042454D"/>
    <w:rsid w:val="00426067"/>
    <w:rsid w:val="00431B21"/>
    <w:rsid w:val="00437F8D"/>
    <w:rsid w:val="0044142A"/>
    <w:rsid w:val="0044347F"/>
    <w:rsid w:val="00443D3B"/>
    <w:rsid w:val="00444695"/>
    <w:rsid w:val="00445544"/>
    <w:rsid w:val="00452D49"/>
    <w:rsid w:val="0045530E"/>
    <w:rsid w:val="00463BA6"/>
    <w:rsid w:val="004659F1"/>
    <w:rsid w:val="00466B54"/>
    <w:rsid w:val="00466EE7"/>
    <w:rsid w:val="004671E8"/>
    <w:rsid w:val="00471D34"/>
    <w:rsid w:val="004721E6"/>
    <w:rsid w:val="00476E20"/>
    <w:rsid w:val="00480603"/>
    <w:rsid w:val="00480C4C"/>
    <w:rsid w:val="004832FC"/>
    <w:rsid w:val="00484B02"/>
    <w:rsid w:val="00485312"/>
    <w:rsid w:val="00486DBB"/>
    <w:rsid w:val="00494FD7"/>
    <w:rsid w:val="00495F83"/>
    <w:rsid w:val="004A039B"/>
    <w:rsid w:val="004A0C31"/>
    <w:rsid w:val="004A5CB4"/>
    <w:rsid w:val="004A5D64"/>
    <w:rsid w:val="004A6CF6"/>
    <w:rsid w:val="004B0FDB"/>
    <w:rsid w:val="004B3225"/>
    <w:rsid w:val="004C1329"/>
    <w:rsid w:val="004C3880"/>
    <w:rsid w:val="004D0F2F"/>
    <w:rsid w:val="004D179F"/>
    <w:rsid w:val="004D5B31"/>
    <w:rsid w:val="004E0B52"/>
    <w:rsid w:val="004E0E33"/>
    <w:rsid w:val="004F11B0"/>
    <w:rsid w:val="004F22CB"/>
    <w:rsid w:val="00500294"/>
    <w:rsid w:val="00506BB8"/>
    <w:rsid w:val="0052580E"/>
    <w:rsid w:val="00526C93"/>
    <w:rsid w:val="00530E91"/>
    <w:rsid w:val="00531895"/>
    <w:rsid w:val="005339AE"/>
    <w:rsid w:val="00535EA2"/>
    <w:rsid w:val="00537410"/>
    <w:rsid w:val="00543061"/>
    <w:rsid w:val="00544CD1"/>
    <w:rsid w:val="00550787"/>
    <w:rsid w:val="005510CD"/>
    <w:rsid w:val="00554D4C"/>
    <w:rsid w:val="00562128"/>
    <w:rsid w:val="00571D53"/>
    <w:rsid w:val="005727AC"/>
    <w:rsid w:val="0057338A"/>
    <w:rsid w:val="00576439"/>
    <w:rsid w:val="005845E0"/>
    <w:rsid w:val="00591832"/>
    <w:rsid w:val="00592841"/>
    <w:rsid w:val="00597273"/>
    <w:rsid w:val="005A2641"/>
    <w:rsid w:val="005A2866"/>
    <w:rsid w:val="005A357F"/>
    <w:rsid w:val="005A60D0"/>
    <w:rsid w:val="005A64D1"/>
    <w:rsid w:val="005A6E03"/>
    <w:rsid w:val="005A7BE5"/>
    <w:rsid w:val="005B4318"/>
    <w:rsid w:val="005B4DEC"/>
    <w:rsid w:val="005B6FD0"/>
    <w:rsid w:val="005C1D6A"/>
    <w:rsid w:val="005C3249"/>
    <w:rsid w:val="005C6148"/>
    <w:rsid w:val="005C61A5"/>
    <w:rsid w:val="005C6741"/>
    <w:rsid w:val="005C7189"/>
    <w:rsid w:val="005D066B"/>
    <w:rsid w:val="005D21BD"/>
    <w:rsid w:val="005D5118"/>
    <w:rsid w:val="005D7F4B"/>
    <w:rsid w:val="005E1157"/>
    <w:rsid w:val="005E4E72"/>
    <w:rsid w:val="005E7BA3"/>
    <w:rsid w:val="005F54EE"/>
    <w:rsid w:val="00601E96"/>
    <w:rsid w:val="00603E57"/>
    <w:rsid w:val="00604483"/>
    <w:rsid w:val="006044D5"/>
    <w:rsid w:val="00615A16"/>
    <w:rsid w:val="00616321"/>
    <w:rsid w:val="00622481"/>
    <w:rsid w:val="00622FDC"/>
    <w:rsid w:val="006245BF"/>
    <w:rsid w:val="00625020"/>
    <w:rsid w:val="00630515"/>
    <w:rsid w:val="00630DD5"/>
    <w:rsid w:val="00636D92"/>
    <w:rsid w:val="00640CF9"/>
    <w:rsid w:val="00642F26"/>
    <w:rsid w:val="006464A9"/>
    <w:rsid w:val="006471C5"/>
    <w:rsid w:val="00647B77"/>
    <w:rsid w:val="00650B3D"/>
    <w:rsid w:val="0065274C"/>
    <w:rsid w:val="006545F4"/>
    <w:rsid w:val="00655BD6"/>
    <w:rsid w:val="00657D16"/>
    <w:rsid w:val="006601C0"/>
    <w:rsid w:val="00661A71"/>
    <w:rsid w:val="00662D6C"/>
    <w:rsid w:val="00672E90"/>
    <w:rsid w:val="006868ED"/>
    <w:rsid w:val="00686D14"/>
    <w:rsid w:val="00687ED7"/>
    <w:rsid w:val="00690A1F"/>
    <w:rsid w:val="00695903"/>
    <w:rsid w:val="006A6CA9"/>
    <w:rsid w:val="006B18CA"/>
    <w:rsid w:val="006B3083"/>
    <w:rsid w:val="006B4765"/>
    <w:rsid w:val="006B4AE6"/>
    <w:rsid w:val="006C144C"/>
    <w:rsid w:val="006C1F6D"/>
    <w:rsid w:val="006C3DF3"/>
    <w:rsid w:val="006C62E1"/>
    <w:rsid w:val="006C6FD0"/>
    <w:rsid w:val="006D6369"/>
    <w:rsid w:val="006E0F4E"/>
    <w:rsid w:val="006E3B24"/>
    <w:rsid w:val="006E4AF1"/>
    <w:rsid w:val="006E4B4E"/>
    <w:rsid w:val="006E6558"/>
    <w:rsid w:val="006F0345"/>
    <w:rsid w:val="006F0469"/>
    <w:rsid w:val="006F5C45"/>
    <w:rsid w:val="006F7C00"/>
    <w:rsid w:val="00700979"/>
    <w:rsid w:val="00703E5A"/>
    <w:rsid w:val="007040B6"/>
    <w:rsid w:val="00705076"/>
    <w:rsid w:val="00711147"/>
    <w:rsid w:val="00717B72"/>
    <w:rsid w:val="0072401B"/>
    <w:rsid w:val="007248EF"/>
    <w:rsid w:val="007256B0"/>
    <w:rsid w:val="007277E3"/>
    <w:rsid w:val="00731A17"/>
    <w:rsid w:val="007320F1"/>
    <w:rsid w:val="00734458"/>
    <w:rsid w:val="00735EBA"/>
    <w:rsid w:val="007419CF"/>
    <w:rsid w:val="0074241C"/>
    <w:rsid w:val="0074487E"/>
    <w:rsid w:val="00746273"/>
    <w:rsid w:val="00747DEC"/>
    <w:rsid w:val="00752576"/>
    <w:rsid w:val="0075366F"/>
    <w:rsid w:val="007650B7"/>
    <w:rsid w:val="00765554"/>
    <w:rsid w:val="00766175"/>
    <w:rsid w:val="007721BF"/>
    <w:rsid w:val="00772538"/>
    <w:rsid w:val="0077373D"/>
    <w:rsid w:val="00774E70"/>
    <w:rsid w:val="0077559F"/>
    <w:rsid w:val="0078181E"/>
    <w:rsid w:val="00782045"/>
    <w:rsid w:val="00783E8E"/>
    <w:rsid w:val="00794D00"/>
    <w:rsid w:val="00796C18"/>
    <w:rsid w:val="00796CEE"/>
    <w:rsid w:val="007A2CC0"/>
    <w:rsid w:val="007A44EF"/>
    <w:rsid w:val="007A4664"/>
    <w:rsid w:val="007A478C"/>
    <w:rsid w:val="007A4A57"/>
    <w:rsid w:val="007A53C8"/>
    <w:rsid w:val="007B37E7"/>
    <w:rsid w:val="007B48A7"/>
    <w:rsid w:val="007B5396"/>
    <w:rsid w:val="007C0B2A"/>
    <w:rsid w:val="007E0460"/>
    <w:rsid w:val="007E4DE4"/>
    <w:rsid w:val="007E68B4"/>
    <w:rsid w:val="007E6B54"/>
    <w:rsid w:val="007F0EB1"/>
    <w:rsid w:val="007F380D"/>
    <w:rsid w:val="00805D6F"/>
    <w:rsid w:val="008147D5"/>
    <w:rsid w:val="00821E67"/>
    <w:rsid w:val="0082312C"/>
    <w:rsid w:val="00827847"/>
    <w:rsid w:val="00833960"/>
    <w:rsid w:val="008353AF"/>
    <w:rsid w:val="0084153D"/>
    <w:rsid w:val="00841B44"/>
    <w:rsid w:val="00844B72"/>
    <w:rsid w:val="0085269D"/>
    <w:rsid w:val="00853121"/>
    <w:rsid w:val="0085410F"/>
    <w:rsid w:val="0085454F"/>
    <w:rsid w:val="00857D8A"/>
    <w:rsid w:val="00864855"/>
    <w:rsid w:val="00864CE7"/>
    <w:rsid w:val="00870017"/>
    <w:rsid w:val="0087415E"/>
    <w:rsid w:val="00874E49"/>
    <w:rsid w:val="00875045"/>
    <w:rsid w:val="00876898"/>
    <w:rsid w:val="00883CC4"/>
    <w:rsid w:val="00885520"/>
    <w:rsid w:val="008A0CD1"/>
    <w:rsid w:val="008A1D52"/>
    <w:rsid w:val="008C061A"/>
    <w:rsid w:val="008C30BF"/>
    <w:rsid w:val="008C436F"/>
    <w:rsid w:val="008D4D52"/>
    <w:rsid w:val="008D4DAA"/>
    <w:rsid w:val="008D7BD9"/>
    <w:rsid w:val="008E15D6"/>
    <w:rsid w:val="008E165F"/>
    <w:rsid w:val="008F0762"/>
    <w:rsid w:val="008F716A"/>
    <w:rsid w:val="0090145B"/>
    <w:rsid w:val="009078E6"/>
    <w:rsid w:val="009111CE"/>
    <w:rsid w:val="00916BDE"/>
    <w:rsid w:val="009235A2"/>
    <w:rsid w:val="00935912"/>
    <w:rsid w:val="0093619F"/>
    <w:rsid w:val="00942472"/>
    <w:rsid w:val="009427E5"/>
    <w:rsid w:val="0094374D"/>
    <w:rsid w:val="00943EBD"/>
    <w:rsid w:val="009454B7"/>
    <w:rsid w:val="00957F8B"/>
    <w:rsid w:val="009613D8"/>
    <w:rsid w:val="00961E8E"/>
    <w:rsid w:val="009621C4"/>
    <w:rsid w:val="00972EC5"/>
    <w:rsid w:val="00974275"/>
    <w:rsid w:val="009748F2"/>
    <w:rsid w:val="00974ECB"/>
    <w:rsid w:val="009804FC"/>
    <w:rsid w:val="00983AD4"/>
    <w:rsid w:val="0098474B"/>
    <w:rsid w:val="00995CBA"/>
    <w:rsid w:val="0099678C"/>
    <w:rsid w:val="009A1238"/>
    <w:rsid w:val="009A7E7E"/>
    <w:rsid w:val="009B030C"/>
    <w:rsid w:val="009B0C96"/>
    <w:rsid w:val="009B1CF5"/>
    <w:rsid w:val="009B224A"/>
    <w:rsid w:val="009C222B"/>
    <w:rsid w:val="009C67A8"/>
    <w:rsid w:val="009D0AA9"/>
    <w:rsid w:val="009D201B"/>
    <w:rsid w:val="009D3673"/>
    <w:rsid w:val="009D3927"/>
    <w:rsid w:val="009D5D9C"/>
    <w:rsid w:val="009E2171"/>
    <w:rsid w:val="009E5E60"/>
    <w:rsid w:val="009F308C"/>
    <w:rsid w:val="009F3B29"/>
    <w:rsid w:val="009F3E6A"/>
    <w:rsid w:val="009F6538"/>
    <w:rsid w:val="00A02135"/>
    <w:rsid w:val="00A02378"/>
    <w:rsid w:val="00A06F53"/>
    <w:rsid w:val="00A11D50"/>
    <w:rsid w:val="00A144D4"/>
    <w:rsid w:val="00A14504"/>
    <w:rsid w:val="00A1456A"/>
    <w:rsid w:val="00A169AB"/>
    <w:rsid w:val="00A211F7"/>
    <w:rsid w:val="00A252AE"/>
    <w:rsid w:val="00A30DB2"/>
    <w:rsid w:val="00A43EDD"/>
    <w:rsid w:val="00A44BE8"/>
    <w:rsid w:val="00A50DA6"/>
    <w:rsid w:val="00A53B1F"/>
    <w:rsid w:val="00A5451D"/>
    <w:rsid w:val="00A55C83"/>
    <w:rsid w:val="00A57815"/>
    <w:rsid w:val="00A62F82"/>
    <w:rsid w:val="00A62FAD"/>
    <w:rsid w:val="00A70CDC"/>
    <w:rsid w:val="00A7133D"/>
    <w:rsid w:val="00A7506B"/>
    <w:rsid w:val="00A7788C"/>
    <w:rsid w:val="00A960B8"/>
    <w:rsid w:val="00AA42F0"/>
    <w:rsid w:val="00AA5DDC"/>
    <w:rsid w:val="00AB29A8"/>
    <w:rsid w:val="00AB605E"/>
    <w:rsid w:val="00AC0DF9"/>
    <w:rsid w:val="00AC2D5B"/>
    <w:rsid w:val="00AC3C0A"/>
    <w:rsid w:val="00AC593E"/>
    <w:rsid w:val="00AD2BA2"/>
    <w:rsid w:val="00AD36B2"/>
    <w:rsid w:val="00AD43E6"/>
    <w:rsid w:val="00AD5C8F"/>
    <w:rsid w:val="00AD7936"/>
    <w:rsid w:val="00AE37ED"/>
    <w:rsid w:val="00AE498E"/>
    <w:rsid w:val="00AE4EFF"/>
    <w:rsid w:val="00AE6EB7"/>
    <w:rsid w:val="00AF0CB2"/>
    <w:rsid w:val="00AF47AE"/>
    <w:rsid w:val="00AF65FF"/>
    <w:rsid w:val="00AF79DC"/>
    <w:rsid w:val="00AF7CA8"/>
    <w:rsid w:val="00B05554"/>
    <w:rsid w:val="00B106B4"/>
    <w:rsid w:val="00B1160A"/>
    <w:rsid w:val="00B11A9B"/>
    <w:rsid w:val="00B13EC7"/>
    <w:rsid w:val="00B17823"/>
    <w:rsid w:val="00B24B2A"/>
    <w:rsid w:val="00B30EAD"/>
    <w:rsid w:val="00B32881"/>
    <w:rsid w:val="00B32ABB"/>
    <w:rsid w:val="00B41FD3"/>
    <w:rsid w:val="00B426D3"/>
    <w:rsid w:val="00B431DE"/>
    <w:rsid w:val="00B436C1"/>
    <w:rsid w:val="00B452C0"/>
    <w:rsid w:val="00B46243"/>
    <w:rsid w:val="00B47044"/>
    <w:rsid w:val="00B5057C"/>
    <w:rsid w:val="00B53FA1"/>
    <w:rsid w:val="00B622CF"/>
    <w:rsid w:val="00B62C38"/>
    <w:rsid w:val="00B65FBF"/>
    <w:rsid w:val="00B70860"/>
    <w:rsid w:val="00B70D03"/>
    <w:rsid w:val="00B7449D"/>
    <w:rsid w:val="00B75AD3"/>
    <w:rsid w:val="00B803E7"/>
    <w:rsid w:val="00B82E14"/>
    <w:rsid w:val="00B8390B"/>
    <w:rsid w:val="00B85638"/>
    <w:rsid w:val="00B85D21"/>
    <w:rsid w:val="00B866E2"/>
    <w:rsid w:val="00B870F7"/>
    <w:rsid w:val="00B97484"/>
    <w:rsid w:val="00BA1AB1"/>
    <w:rsid w:val="00BA2B5A"/>
    <w:rsid w:val="00BA2F86"/>
    <w:rsid w:val="00BA4DDE"/>
    <w:rsid w:val="00BA5978"/>
    <w:rsid w:val="00BA73F1"/>
    <w:rsid w:val="00BB0EB7"/>
    <w:rsid w:val="00BB13CB"/>
    <w:rsid w:val="00BB1DA6"/>
    <w:rsid w:val="00BB206A"/>
    <w:rsid w:val="00BB4ABB"/>
    <w:rsid w:val="00BB4CF6"/>
    <w:rsid w:val="00BC080A"/>
    <w:rsid w:val="00BC0FD9"/>
    <w:rsid w:val="00BC4941"/>
    <w:rsid w:val="00BC5D90"/>
    <w:rsid w:val="00BC655F"/>
    <w:rsid w:val="00BD09F9"/>
    <w:rsid w:val="00BD4B8E"/>
    <w:rsid w:val="00BD5A7E"/>
    <w:rsid w:val="00BD5ED6"/>
    <w:rsid w:val="00BE1E62"/>
    <w:rsid w:val="00BF30B2"/>
    <w:rsid w:val="00BF52B2"/>
    <w:rsid w:val="00BF6EB3"/>
    <w:rsid w:val="00BF7052"/>
    <w:rsid w:val="00C0158D"/>
    <w:rsid w:val="00C03E53"/>
    <w:rsid w:val="00C05FAB"/>
    <w:rsid w:val="00C12431"/>
    <w:rsid w:val="00C2139E"/>
    <w:rsid w:val="00C25656"/>
    <w:rsid w:val="00C26E00"/>
    <w:rsid w:val="00C30C28"/>
    <w:rsid w:val="00C316F7"/>
    <w:rsid w:val="00C3674D"/>
    <w:rsid w:val="00C417AB"/>
    <w:rsid w:val="00C43EDE"/>
    <w:rsid w:val="00C51D2F"/>
    <w:rsid w:val="00C60AC3"/>
    <w:rsid w:val="00C65DF3"/>
    <w:rsid w:val="00C7169E"/>
    <w:rsid w:val="00C73727"/>
    <w:rsid w:val="00C73FB3"/>
    <w:rsid w:val="00CA348A"/>
    <w:rsid w:val="00CA580D"/>
    <w:rsid w:val="00CA5EF8"/>
    <w:rsid w:val="00CA76BB"/>
    <w:rsid w:val="00CB0BFB"/>
    <w:rsid w:val="00CB2262"/>
    <w:rsid w:val="00CB2CE6"/>
    <w:rsid w:val="00CB495E"/>
    <w:rsid w:val="00CC06EF"/>
    <w:rsid w:val="00CC2D5C"/>
    <w:rsid w:val="00CC6D5B"/>
    <w:rsid w:val="00CD0374"/>
    <w:rsid w:val="00CE3364"/>
    <w:rsid w:val="00CF08BB"/>
    <w:rsid w:val="00CF1E53"/>
    <w:rsid w:val="00CF794E"/>
    <w:rsid w:val="00D00E26"/>
    <w:rsid w:val="00D05488"/>
    <w:rsid w:val="00D100C5"/>
    <w:rsid w:val="00D128A4"/>
    <w:rsid w:val="00D1389A"/>
    <w:rsid w:val="00D13DAC"/>
    <w:rsid w:val="00D171FD"/>
    <w:rsid w:val="00D22F88"/>
    <w:rsid w:val="00D306E7"/>
    <w:rsid w:val="00D30E68"/>
    <w:rsid w:val="00D31037"/>
    <w:rsid w:val="00D317E7"/>
    <w:rsid w:val="00D36D26"/>
    <w:rsid w:val="00D3716A"/>
    <w:rsid w:val="00D52410"/>
    <w:rsid w:val="00D52561"/>
    <w:rsid w:val="00D57397"/>
    <w:rsid w:val="00D57C5C"/>
    <w:rsid w:val="00D61996"/>
    <w:rsid w:val="00D626EB"/>
    <w:rsid w:val="00D654CD"/>
    <w:rsid w:val="00D66010"/>
    <w:rsid w:val="00D6722C"/>
    <w:rsid w:val="00D678C7"/>
    <w:rsid w:val="00D70B4C"/>
    <w:rsid w:val="00D7203E"/>
    <w:rsid w:val="00D8218C"/>
    <w:rsid w:val="00D8261A"/>
    <w:rsid w:val="00D93D07"/>
    <w:rsid w:val="00D9415C"/>
    <w:rsid w:val="00D9553C"/>
    <w:rsid w:val="00D97380"/>
    <w:rsid w:val="00DA469E"/>
    <w:rsid w:val="00DA51CA"/>
    <w:rsid w:val="00DA716B"/>
    <w:rsid w:val="00DB03A8"/>
    <w:rsid w:val="00DB45F8"/>
    <w:rsid w:val="00DB4C76"/>
    <w:rsid w:val="00DB54A4"/>
    <w:rsid w:val="00DB637F"/>
    <w:rsid w:val="00DB7675"/>
    <w:rsid w:val="00DD378E"/>
    <w:rsid w:val="00DD7C13"/>
    <w:rsid w:val="00DE1012"/>
    <w:rsid w:val="00DE3542"/>
    <w:rsid w:val="00DE50D4"/>
    <w:rsid w:val="00DF2B73"/>
    <w:rsid w:val="00DF7A50"/>
    <w:rsid w:val="00DF7C05"/>
    <w:rsid w:val="00E014EA"/>
    <w:rsid w:val="00E02743"/>
    <w:rsid w:val="00E038C8"/>
    <w:rsid w:val="00E25DCD"/>
    <w:rsid w:val="00E269E1"/>
    <w:rsid w:val="00E3269B"/>
    <w:rsid w:val="00E326FF"/>
    <w:rsid w:val="00E32C29"/>
    <w:rsid w:val="00E32E4D"/>
    <w:rsid w:val="00E36B58"/>
    <w:rsid w:val="00E414A0"/>
    <w:rsid w:val="00E4426E"/>
    <w:rsid w:val="00E45F13"/>
    <w:rsid w:val="00E46754"/>
    <w:rsid w:val="00E47BD1"/>
    <w:rsid w:val="00E50336"/>
    <w:rsid w:val="00E510BC"/>
    <w:rsid w:val="00E5218C"/>
    <w:rsid w:val="00E52BA4"/>
    <w:rsid w:val="00E547B9"/>
    <w:rsid w:val="00E57C88"/>
    <w:rsid w:val="00E60227"/>
    <w:rsid w:val="00E61256"/>
    <w:rsid w:val="00E617AA"/>
    <w:rsid w:val="00E62EFE"/>
    <w:rsid w:val="00E66502"/>
    <w:rsid w:val="00E73CB2"/>
    <w:rsid w:val="00E742FC"/>
    <w:rsid w:val="00E768B3"/>
    <w:rsid w:val="00E80936"/>
    <w:rsid w:val="00E816F1"/>
    <w:rsid w:val="00E839BA"/>
    <w:rsid w:val="00E8428A"/>
    <w:rsid w:val="00E84F9E"/>
    <w:rsid w:val="00E905F6"/>
    <w:rsid w:val="00E91E28"/>
    <w:rsid w:val="00E97D9C"/>
    <w:rsid w:val="00E97F7D"/>
    <w:rsid w:val="00EA0009"/>
    <w:rsid w:val="00EA59B8"/>
    <w:rsid w:val="00EA5A01"/>
    <w:rsid w:val="00EB1A5C"/>
    <w:rsid w:val="00EB7383"/>
    <w:rsid w:val="00EC2DF9"/>
    <w:rsid w:val="00EC2FEC"/>
    <w:rsid w:val="00EC60C9"/>
    <w:rsid w:val="00EE0BCC"/>
    <w:rsid w:val="00EE2565"/>
    <w:rsid w:val="00EE3DC6"/>
    <w:rsid w:val="00EE6E36"/>
    <w:rsid w:val="00EE7A9C"/>
    <w:rsid w:val="00F00D0F"/>
    <w:rsid w:val="00F0147C"/>
    <w:rsid w:val="00F016BC"/>
    <w:rsid w:val="00F0660B"/>
    <w:rsid w:val="00F06A17"/>
    <w:rsid w:val="00F10070"/>
    <w:rsid w:val="00F10FAF"/>
    <w:rsid w:val="00F123AE"/>
    <w:rsid w:val="00F13EB2"/>
    <w:rsid w:val="00F148D1"/>
    <w:rsid w:val="00F16C91"/>
    <w:rsid w:val="00F218D5"/>
    <w:rsid w:val="00F26721"/>
    <w:rsid w:val="00F32B93"/>
    <w:rsid w:val="00F43819"/>
    <w:rsid w:val="00F443F2"/>
    <w:rsid w:val="00F45A38"/>
    <w:rsid w:val="00F45CDD"/>
    <w:rsid w:val="00F5194B"/>
    <w:rsid w:val="00F5551A"/>
    <w:rsid w:val="00F56AAB"/>
    <w:rsid w:val="00F600C7"/>
    <w:rsid w:val="00F707F1"/>
    <w:rsid w:val="00F70FD6"/>
    <w:rsid w:val="00F714B5"/>
    <w:rsid w:val="00F72848"/>
    <w:rsid w:val="00F73331"/>
    <w:rsid w:val="00F73C2F"/>
    <w:rsid w:val="00F75063"/>
    <w:rsid w:val="00F85CF2"/>
    <w:rsid w:val="00F87174"/>
    <w:rsid w:val="00F87970"/>
    <w:rsid w:val="00F9169F"/>
    <w:rsid w:val="00F91D37"/>
    <w:rsid w:val="00F91DEC"/>
    <w:rsid w:val="00F93538"/>
    <w:rsid w:val="00F94C2F"/>
    <w:rsid w:val="00F9610D"/>
    <w:rsid w:val="00F96C4E"/>
    <w:rsid w:val="00FA51FD"/>
    <w:rsid w:val="00FB4C9C"/>
    <w:rsid w:val="00FB5E7A"/>
    <w:rsid w:val="00FB657F"/>
    <w:rsid w:val="00FC191D"/>
    <w:rsid w:val="00FD29EA"/>
    <w:rsid w:val="00FD4BB0"/>
    <w:rsid w:val="00FD6F77"/>
    <w:rsid w:val="00FD73D5"/>
    <w:rsid w:val="00FE7D09"/>
    <w:rsid w:val="00FE7D96"/>
    <w:rsid w:val="00FF0133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F08946"/>
  <w15:docId w15:val="{491520F5-C6AD-468F-8193-7D27C86B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828"/>
    <w:rPr>
      <w14:numSpacing w14:val="tab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1E28"/>
    <w:pPr>
      <w:keepNext/>
      <w:keepLines/>
      <w:spacing w:before="480" w:after="140"/>
      <w:outlineLvl w:val="0"/>
    </w:pPr>
    <w:rPr>
      <w:rFonts w:asciiTheme="majorHAnsi" w:eastAsiaTheme="majorEastAsia" w:hAnsiTheme="majorHAnsi" w:cstheme="majorBidi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5A64D1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90145B"/>
    <w:rPr>
      <w14:numSpacing w14:val="tabular"/>
    </w:rPr>
  </w:style>
  <w:style w:type="paragraph" w:styleId="Fuzeile">
    <w:name w:val="footer"/>
    <w:basedOn w:val="Standard"/>
    <w:link w:val="FuzeileZchn"/>
    <w:uiPriority w:val="94"/>
    <w:semiHidden/>
    <w:rsid w:val="00F73C2F"/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91E28"/>
    <w:rPr>
      <w:rFonts w:asciiTheme="majorHAnsi" w:eastAsiaTheme="majorEastAsia" w:hAnsiTheme="majorHAnsi" w:cstheme="majorBidi"/>
      <w:sz w:val="26"/>
      <w:szCs w:val="28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043C11"/>
    <w:pPr>
      <w:spacing w:after="360"/>
      <w:contextualSpacing/>
    </w:pPr>
    <w:rPr>
      <w:rFonts w:asciiTheme="majorHAnsi" w:eastAsiaTheme="majorEastAsia" w:hAnsiTheme="majorHAnsi" w:cstheme="majorBidi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043C11"/>
    <w:rPr>
      <w:rFonts w:asciiTheme="majorHAnsi" w:eastAsiaTheme="majorEastAsia" w:hAnsiTheme="majorHAnsi" w:cstheme="majorBidi"/>
      <w:sz w:val="36"/>
      <w:szCs w:val="52"/>
      <w14:numSpacing w14:val="tabular"/>
    </w:rPr>
  </w:style>
  <w:style w:type="paragraph" w:customStyle="1" w:styleId="Brieftitel">
    <w:name w:val="Brieftitel"/>
    <w:basedOn w:val="Standard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F94C2F"/>
    <w:pPr>
      <w:numPr>
        <w:ilvl w:val="1"/>
      </w:numPr>
    </w:pPr>
    <w:rPr>
      <w:rFonts w:eastAsiaTheme="minorEastAsia"/>
      <w:sz w:val="36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94C2F"/>
    <w:rPr>
      <w:rFonts w:eastAsiaTheme="minorEastAsia"/>
      <w:sz w:val="36"/>
      <w:szCs w:val="40"/>
      <w14:numSpacing w14:val="tabular"/>
    </w:rPr>
  </w:style>
  <w:style w:type="paragraph" w:styleId="Datum">
    <w:name w:val="Date"/>
    <w:basedOn w:val="Standard"/>
    <w:next w:val="Standard"/>
    <w:link w:val="DatumZchn"/>
    <w:uiPriority w:val="15"/>
    <w:semiHidden/>
    <w:rsid w:val="00A53B1F"/>
    <w:pPr>
      <w:spacing w:before="450" w:after="6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747DEC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747DEC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C7169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berschrift1"/>
    <w:next w:val="StandardmitAbsatz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rsid w:val="00F600C7"/>
    <w:pPr>
      <w:numPr>
        <w:ilvl w:val="3"/>
        <w:numId w:val="2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0B5BAB"/>
    <w:pPr>
      <w:tabs>
        <w:tab w:val="right" w:leader="dot" w:pos="9355"/>
      </w:tabs>
      <w:ind w:left="1134" w:hanging="35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Standard"/>
    <w:qFormat/>
    <w:rsid w:val="00255FA3"/>
    <w:pPr>
      <w:spacing w:after="120"/>
    </w:pPr>
  </w:style>
  <w:style w:type="character" w:styleId="Fett">
    <w:name w:val="Strong"/>
    <w:basedOn w:val="Absatz-Standardschriftart"/>
    <w:uiPriority w:val="1"/>
    <w:qFormat/>
    <w:rsid w:val="00043C11"/>
    <w:rPr>
      <w:rFonts w:asciiTheme="minorHAnsi" w:hAnsiTheme="minorHAnsi"/>
      <w:b/>
      <w:bCs/>
    </w:rPr>
  </w:style>
  <w:style w:type="paragraph" w:customStyle="1" w:styleId="auflistung">
    <w:name w:val="auflistung"/>
    <w:basedOn w:val="Standard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Standard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Standard"/>
    <w:uiPriority w:val="98"/>
    <w:semiHidden/>
    <w:rsid w:val="009111CE"/>
    <w:pPr>
      <w:spacing w:line="200" w:lineRule="exact"/>
    </w:pPr>
    <w:rPr>
      <w:rFonts w:ascii="Euclid Circular A Light" w:hAnsi="Euclid Circular A Light"/>
      <w:color w:val="FFFFFF" w:themeColor="background1"/>
      <w:sz w:val="17"/>
    </w:rPr>
  </w:style>
  <w:style w:type="character" w:customStyle="1" w:styleId="Claim9Pt">
    <w:name w:val="Claim 9 Pt"/>
    <w:basedOn w:val="Absatz-Standardschriftart"/>
    <w:uiPriority w:val="1"/>
    <w:semiHidden/>
    <w:qFormat/>
    <w:rsid w:val="004A6CF6"/>
    <w:rPr>
      <w:rFonts w:ascii="Euclid Circular A Medium" w:hAnsi="Euclid Circular A Medium"/>
      <w:sz w:val="18"/>
    </w:rPr>
  </w:style>
  <w:style w:type="table" w:customStyle="1" w:styleId="BLTabelle1">
    <w:name w:val="BL Tabelle 1"/>
    <w:basedOn w:val="NormaleTabelle"/>
    <w:uiPriority w:val="99"/>
    <w:rsid w:val="00D128A4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left w:w="79" w:type="dxa"/>
        <w:bottom w:w="51" w:type="dxa"/>
        <w:right w:w="79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ufzhlungRechnung">
    <w:name w:val="Aufzählung Rechnung"/>
    <w:basedOn w:val="Standard"/>
    <w:uiPriority w:val="6"/>
    <w:qFormat/>
    <w:rsid w:val="00D97380"/>
    <w:pPr>
      <w:numPr>
        <w:numId w:val="38"/>
      </w:numPr>
      <w:spacing w:before="120" w:after="120"/>
      <w:ind w:left="238" w:right="-108" w:hanging="238"/>
      <w:contextualSpacing/>
    </w:pPr>
  </w:style>
  <w:style w:type="character" w:customStyle="1" w:styleId="Kursiv">
    <w:name w:val="Kursiv"/>
    <w:basedOn w:val="Absatz-Standardschriftart"/>
    <w:uiPriority w:val="1"/>
    <w:qFormat/>
    <w:rsid w:val="00043C11"/>
    <w:rPr>
      <w:rFonts w:asciiTheme="minorHAnsi" w:hAnsiTheme="minorHAnsi"/>
      <w:i/>
    </w:rPr>
  </w:style>
  <w:style w:type="character" w:styleId="NichtaufgelsteErwhnung">
    <w:name w:val="Unresolved Mention"/>
    <w:basedOn w:val="Absatz-Standardschriftart"/>
    <w:uiPriority w:val="79"/>
    <w:semiHidden/>
    <w:unhideWhenUsed/>
    <w:rsid w:val="0024168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79"/>
    <w:semiHidden/>
    <w:unhideWhenUsed/>
    <w:rsid w:val="00D306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unhideWhenUsed/>
    <w:rsid w:val="00D306E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rsid w:val="00D306E7"/>
    <w:rPr>
      <w14:numSpacing w14:val="tabular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D306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D306E7"/>
    <w:rPr>
      <w:b/>
      <w:bCs/>
      <w14:numSpacing w14:val="tabular"/>
    </w:rPr>
  </w:style>
  <w:style w:type="paragraph" w:styleId="berarbeitung">
    <w:name w:val="Revision"/>
    <w:hidden/>
    <w:uiPriority w:val="99"/>
    <w:semiHidden/>
    <w:rsid w:val="00E014EA"/>
    <w:pPr>
      <w:spacing w:line="240" w:lineRule="auto"/>
    </w:pPr>
    <w:rPr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ois.turrian@birdlif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rdlife.ch/event_laurent_willenegg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rdlife.ch/sho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anie.tissot@birdlife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derwildi\OneDrive%20-%20Schweizer%20Vogelschutz%20SVS%20BirdLife%20Schweiz\Traductions-relectures\Fait\Traductions\Communiqu&#233;s%20presse\Medienmitteilung%20FR%20BirdLife%20V2.dotx" TargetMode="External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ECB92-182C-49CC-8412-59ACADB1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C:\Users\Inderwildi\OneDrive - Schweizer Vogelschutz SVS BirdLife Schweiz\Traductions-relectures\Fait\Traductions\Communiqués presse\Medienmitteilung FR BirdLife V2.dotx</Template>
  <TotalTime>0</TotalTime>
  <Pages>2</Pages>
  <Words>477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erstellt durch Vorlagenbauer.ch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Inderwildi</dc:creator>
  <cp:lastModifiedBy>Stefan Bachmann</cp:lastModifiedBy>
  <cp:revision>37</cp:revision>
  <cp:lastPrinted>2022-12-12T08:01:00Z</cp:lastPrinted>
  <dcterms:created xsi:type="dcterms:W3CDTF">2023-05-31T12:44:00Z</dcterms:created>
  <dcterms:modified xsi:type="dcterms:W3CDTF">2023-06-11T14:05:00Z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