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99C9" w14:textId="2104671A" w:rsidR="00E91E28" w:rsidRPr="003A223A" w:rsidRDefault="00E91E28" w:rsidP="00E91E28">
      <w:pPr>
        <w:spacing w:after="720"/>
        <w:rPr>
          <w:rStyle w:val="Kursiv"/>
        </w:rPr>
      </w:pPr>
      <w:bookmarkStart w:id="0" w:name="_Toc89772125"/>
      <w:bookmarkStart w:id="1" w:name="_Toc99363813"/>
      <w:r w:rsidRPr="003A223A">
        <w:rPr>
          <w:rStyle w:val="Kursiv"/>
        </w:rPr>
        <w:t xml:space="preserve">Medienmitteilung von BirdLife Schweiz vom </w:t>
      </w:r>
      <w:r w:rsidR="00970CF5">
        <w:rPr>
          <w:rStyle w:val="Kursiv"/>
        </w:rPr>
        <w:t>16</w:t>
      </w:r>
      <w:r w:rsidR="00E26B13">
        <w:rPr>
          <w:rStyle w:val="Kursiv"/>
        </w:rPr>
        <w:t>. November 2023</w:t>
      </w:r>
    </w:p>
    <w:p w14:paraId="58E16AA4" w14:textId="6E74ED51" w:rsidR="00E91E28" w:rsidRDefault="00970CF5" w:rsidP="00E91E28">
      <w:pPr>
        <w:pStyle w:val="Titel"/>
      </w:pPr>
      <w:r>
        <w:t>150 neue Naturjuwelen für die ganze Schweiz</w:t>
      </w:r>
    </w:p>
    <w:p w14:paraId="5285F1FF" w14:textId="141B8171" w:rsidR="00E91E28" w:rsidRDefault="00970CF5" w:rsidP="00284480">
      <w:pPr>
        <w:autoSpaceDE w:val="0"/>
        <w:autoSpaceDN w:val="0"/>
        <w:adjustRightInd w:val="0"/>
        <w:spacing w:line="240" w:lineRule="auto"/>
        <w:rPr>
          <w:rStyle w:val="Fett"/>
        </w:rPr>
      </w:pPr>
      <w:r>
        <w:rPr>
          <w:rStyle w:val="Fett"/>
        </w:rPr>
        <w:t xml:space="preserve">Nach </w:t>
      </w:r>
      <w:r w:rsidR="00E8639D">
        <w:rPr>
          <w:rStyle w:val="Fett"/>
        </w:rPr>
        <w:t>zwei</w:t>
      </w:r>
      <w:r>
        <w:rPr>
          <w:rStyle w:val="Fett"/>
        </w:rPr>
        <w:t xml:space="preserve"> Jahren Umsetzung des Projektes «BirdLife-Naturjuwelen» zieht BirdLife Schweiz Bilanz: </w:t>
      </w:r>
      <w:r w:rsidR="00272A4E" w:rsidRPr="00272A4E">
        <w:rPr>
          <w:rStyle w:val="Fett"/>
        </w:rPr>
        <w:t>Über 150 kleine bis sehr grosse Naturschutzprojekte</w:t>
      </w:r>
      <w:r w:rsidR="00284480">
        <w:rPr>
          <w:rStyle w:val="Fett"/>
        </w:rPr>
        <w:t xml:space="preserve"> </w:t>
      </w:r>
      <w:r w:rsidR="00272A4E" w:rsidRPr="00272A4E">
        <w:rPr>
          <w:rStyle w:val="Fett"/>
        </w:rPr>
        <w:t>wurden</w:t>
      </w:r>
      <w:r w:rsidR="00BC6DDA">
        <w:rPr>
          <w:rStyle w:val="Fett"/>
        </w:rPr>
        <w:t xml:space="preserve"> gemeinsam mit den BirdLife-Sektionen und Partnern</w:t>
      </w:r>
      <w:r>
        <w:rPr>
          <w:rStyle w:val="Fett"/>
        </w:rPr>
        <w:t xml:space="preserve"> </w:t>
      </w:r>
      <w:r w:rsidR="00C86A8E">
        <w:rPr>
          <w:rStyle w:val="Fett"/>
        </w:rPr>
        <w:t xml:space="preserve">in </w:t>
      </w:r>
      <w:r w:rsidR="00BE2F51">
        <w:rPr>
          <w:rStyle w:val="Fett"/>
        </w:rPr>
        <w:t>der ganzen Schweiz</w:t>
      </w:r>
      <w:r w:rsidR="00272A4E" w:rsidRPr="00272A4E">
        <w:rPr>
          <w:rStyle w:val="Fett"/>
        </w:rPr>
        <w:t xml:space="preserve"> umgesetzt.</w:t>
      </w:r>
      <w:r w:rsidR="00C725DC">
        <w:rPr>
          <w:rStyle w:val="Fett"/>
        </w:rPr>
        <w:t xml:space="preserve"> </w:t>
      </w:r>
      <w:r w:rsidR="009410BA">
        <w:rPr>
          <w:rStyle w:val="Fett"/>
        </w:rPr>
        <w:t>Die Naturschutzorganisation</w:t>
      </w:r>
      <w:r w:rsidR="00C86A8E">
        <w:rPr>
          <w:rStyle w:val="Fett"/>
        </w:rPr>
        <w:t xml:space="preserve"> </w:t>
      </w:r>
      <w:r w:rsidR="00EF4562">
        <w:rPr>
          <w:rStyle w:val="Fett"/>
        </w:rPr>
        <w:t>zeigt</w:t>
      </w:r>
      <w:r w:rsidR="00C86A8E">
        <w:rPr>
          <w:rStyle w:val="Fett"/>
        </w:rPr>
        <w:t xml:space="preserve"> damit exemplarisch, wie wirkungsvoll ihre einmalige </w:t>
      </w:r>
      <w:r w:rsidR="001F2D7E">
        <w:rPr>
          <w:rStyle w:val="Fett"/>
        </w:rPr>
        <w:t xml:space="preserve">lokale </w:t>
      </w:r>
      <w:r w:rsidR="00C86A8E">
        <w:rPr>
          <w:rStyle w:val="Fett"/>
        </w:rPr>
        <w:t>Verankerung</w:t>
      </w:r>
      <w:r w:rsidR="00CE22D2">
        <w:rPr>
          <w:rStyle w:val="Fett"/>
        </w:rPr>
        <w:t xml:space="preserve"> </w:t>
      </w:r>
      <w:r w:rsidR="00C27207">
        <w:rPr>
          <w:rStyle w:val="Fett"/>
        </w:rPr>
        <w:t xml:space="preserve">für die Biodiversität ist. </w:t>
      </w:r>
    </w:p>
    <w:p w14:paraId="33DE2F88" w14:textId="77777777" w:rsidR="00284480" w:rsidRPr="00272A4E" w:rsidRDefault="00284480" w:rsidP="00272A4E">
      <w:pPr>
        <w:rPr>
          <w:rStyle w:val="Fett"/>
        </w:rPr>
      </w:pPr>
    </w:p>
    <w:p w14:paraId="77A1A198" w14:textId="485A488E" w:rsidR="00E91E28" w:rsidRDefault="008C6E83" w:rsidP="00E91E28">
      <w:pPr>
        <w:pStyle w:val="StandardmitAbsatz"/>
      </w:pPr>
      <w:r>
        <w:t>Mit seinen 430 Sektionen</w:t>
      </w:r>
      <w:r w:rsidR="0015349B">
        <w:t xml:space="preserve"> ist BirdLife Schweiz in Hunderten von Gemeinden </w:t>
      </w:r>
      <w:r w:rsidR="00B70410">
        <w:t>in der ganzen Schweiz</w:t>
      </w:r>
      <w:r w:rsidR="00970CF5">
        <w:t xml:space="preserve"> </w:t>
      </w:r>
      <w:r w:rsidR="0015349B">
        <w:t>aktiv</w:t>
      </w:r>
      <w:r w:rsidR="00642613">
        <w:t xml:space="preserve">. Der Aufruf, den BirdLife Schweiz zu seinem </w:t>
      </w:r>
      <w:r w:rsidR="00CA6963">
        <w:t xml:space="preserve">Jubiläum </w:t>
      </w:r>
      <w:r w:rsidR="00970CF5">
        <w:t>202</w:t>
      </w:r>
      <w:r w:rsidR="00BC6DDA">
        <w:t>2</w:t>
      </w:r>
      <w:r w:rsidR="00970CF5">
        <w:t xml:space="preserve"> </w:t>
      </w:r>
      <w:r w:rsidR="00CA6963">
        <w:t xml:space="preserve">lancierte, fiel </w:t>
      </w:r>
      <w:r w:rsidR="00970CF5">
        <w:t xml:space="preserve">denn auch </w:t>
      </w:r>
      <w:r w:rsidR="00CA6963">
        <w:t>schweizweit auf fruchtbaren Boden.</w:t>
      </w:r>
      <w:r w:rsidR="00EF4562">
        <w:t xml:space="preserve"> </w:t>
      </w:r>
      <w:r w:rsidR="00B618AE">
        <w:t xml:space="preserve">100 </w:t>
      </w:r>
      <w:r w:rsidR="00B70EE0">
        <w:t>Naturschutzprojekte war</w:t>
      </w:r>
      <w:r w:rsidR="00683F61">
        <w:t>en</w:t>
      </w:r>
      <w:r w:rsidR="00B70EE0">
        <w:t xml:space="preserve"> das Ziel zum </w:t>
      </w:r>
      <w:r w:rsidR="00683F61">
        <w:t>100-jährigen</w:t>
      </w:r>
      <w:r w:rsidR="00B70EE0">
        <w:t xml:space="preserve"> Geburtstag – </w:t>
      </w:r>
      <w:r w:rsidR="00970CF5">
        <w:t xml:space="preserve">umgesetzt haben die </w:t>
      </w:r>
      <w:r w:rsidR="00BC6DDA">
        <w:t>BirdLife-</w:t>
      </w:r>
      <w:r w:rsidR="00970CF5">
        <w:t>Sektionen</w:t>
      </w:r>
      <w:r w:rsidR="00BC6DDA">
        <w:t xml:space="preserve"> und der ganze BirdLife-Verband</w:t>
      </w:r>
      <w:r w:rsidR="00B70EE0">
        <w:t xml:space="preserve"> nun</w:t>
      </w:r>
      <w:r w:rsidR="00970CF5">
        <w:t xml:space="preserve"> sogar</w:t>
      </w:r>
      <w:r w:rsidR="00B70EE0">
        <w:t xml:space="preserve"> 150 </w:t>
      </w:r>
      <w:r w:rsidR="005E6258">
        <w:t>Naturschutzprojekte</w:t>
      </w:r>
      <w:r w:rsidR="00970CF5">
        <w:t xml:space="preserve">: </w:t>
      </w:r>
      <w:r w:rsidR="00D17C1B">
        <w:t>naturnahe Biotope, Hecken, gestufte Waldränder</w:t>
      </w:r>
      <w:r w:rsidR="00BA7DD3">
        <w:t xml:space="preserve"> oder ganze Teichlandschaften</w:t>
      </w:r>
      <w:r w:rsidR="00890C82">
        <w:t xml:space="preserve">. </w:t>
      </w:r>
      <w:r w:rsidR="00A07699">
        <w:t xml:space="preserve">Während </w:t>
      </w:r>
      <w:r w:rsidR="00BC6DDA">
        <w:t xml:space="preserve">zahlreiche </w:t>
      </w:r>
      <w:r w:rsidR="00C87C6B">
        <w:t>Projekte</w:t>
      </w:r>
      <w:r w:rsidR="00A07699">
        <w:t xml:space="preserve"> den Siedlungsraum ökologisch auf</w:t>
      </w:r>
      <w:r w:rsidR="00BC6DDA">
        <w:t>ge</w:t>
      </w:r>
      <w:r w:rsidR="00A07699">
        <w:t>werte</w:t>
      </w:r>
      <w:r w:rsidR="00BC6DDA">
        <w:t>t habe</w:t>
      </w:r>
      <w:r w:rsidR="00A07699">
        <w:t xml:space="preserve">n, </w:t>
      </w:r>
      <w:r w:rsidR="008A0D73">
        <w:t xml:space="preserve">wirken andere im Landwirtschaftsland oder im Wald für mehr Biodiversität. Gemeinsam ist ihnen, dass sie </w:t>
      </w:r>
      <w:r w:rsidR="00A95179">
        <w:t>auf</w:t>
      </w:r>
      <w:r w:rsidR="00970CF5">
        <w:t>g</w:t>
      </w:r>
      <w:r w:rsidR="00A95179">
        <w:t xml:space="preserve">rund der guten </w:t>
      </w:r>
      <w:r w:rsidR="00BC6DDA">
        <w:t xml:space="preserve">lokalen Verwurzelung von BirdLife mit seinen </w:t>
      </w:r>
      <w:r w:rsidR="00890C82">
        <w:t>Sektionen</w:t>
      </w:r>
      <w:r w:rsidR="00970CF5">
        <w:t xml:space="preserve"> </w:t>
      </w:r>
      <w:r w:rsidR="00BC6DDA">
        <w:t xml:space="preserve">in den Gemeinden </w:t>
      </w:r>
      <w:r w:rsidR="00F26FF9">
        <w:t xml:space="preserve">rasch und effektiv </w:t>
      </w:r>
      <w:r w:rsidR="00890C82">
        <w:t>umgesetzt</w:t>
      </w:r>
      <w:r w:rsidR="00C87C6B">
        <w:t xml:space="preserve"> werden konnten</w:t>
      </w:r>
      <w:r w:rsidR="00DC0EAE">
        <w:t>.</w:t>
      </w:r>
    </w:p>
    <w:p w14:paraId="51B37AD4" w14:textId="1502153E" w:rsidR="00067C02" w:rsidRDefault="00067C02" w:rsidP="00E91E28">
      <w:pPr>
        <w:pStyle w:val="StandardmitAbsatz"/>
      </w:pPr>
      <w:r>
        <w:t>Rund 40'000 Stunden ehrenamtlicher Arbeit k</w:t>
      </w:r>
      <w:r w:rsidR="00BC6DDA">
        <w:t>a</w:t>
      </w:r>
      <w:r>
        <w:t xml:space="preserve">men </w:t>
      </w:r>
      <w:r w:rsidR="00BC6DDA">
        <w:t xml:space="preserve">in der </w:t>
      </w:r>
      <w:r>
        <w:t>Umsetzung all dieser Projekte</w:t>
      </w:r>
      <w:r w:rsidR="00EF4562">
        <w:t xml:space="preserve"> </w:t>
      </w:r>
      <w:r w:rsidR="00B70410">
        <w:t xml:space="preserve">zusätzlich </w:t>
      </w:r>
      <w:r w:rsidR="00EF4562">
        <w:t>zu den Arbeitsstunden</w:t>
      </w:r>
      <w:r w:rsidR="00B70410">
        <w:t xml:space="preserve"> der Mitarbeitenden</w:t>
      </w:r>
      <w:r w:rsidR="00EF4562" w:rsidRPr="00EF4562">
        <w:t xml:space="preserve"> </w:t>
      </w:r>
      <w:r w:rsidR="00EF4562">
        <w:t>zusammen</w:t>
      </w:r>
      <w:r>
        <w:t xml:space="preserve">. </w:t>
      </w:r>
      <w:r w:rsidR="000D31F5">
        <w:t xml:space="preserve">Über </w:t>
      </w:r>
      <w:r w:rsidR="000B6D8C">
        <w:t xml:space="preserve">600 </w:t>
      </w:r>
      <w:r>
        <w:t xml:space="preserve">neue </w:t>
      </w:r>
      <w:r w:rsidR="00B70410">
        <w:t>B</w:t>
      </w:r>
      <w:r>
        <w:t xml:space="preserve">äume, </w:t>
      </w:r>
      <w:r w:rsidR="000B6D8C">
        <w:t xml:space="preserve">rund 9000 </w:t>
      </w:r>
      <w:r>
        <w:t>Hecken</w:t>
      </w:r>
      <w:r w:rsidR="00B70410">
        <w:t>büsche</w:t>
      </w:r>
      <w:r w:rsidR="000B6D8C">
        <w:t xml:space="preserve"> und</w:t>
      </w:r>
      <w:r>
        <w:t xml:space="preserve"> </w:t>
      </w:r>
      <w:r w:rsidR="000B6D8C">
        <w:t xml:space="preserve">mindestens 18 </w:t>
      </w:r>
      <w:r>
        <w:t>ha blütenreiche Lebensräume</w:t>
      </w:r>
      <w:r w:rsidR="000B6D8C">
        <w:t xml:space="preserve"> wie zum Beispiel Buntbrachen oder </w:t>
      </w:r>
      <w:proofErr w:type="spellStart"/>
      <w:r w:rsidR="000B6D8C">
        <w:t>Ruderalflächen</w:t>
      </w:r>
      <w:proofErr w:type="spellEnd"/>
      <w:r w:rsidR="000B6D8C" w:rsidRPr="000B6D8C">
        <w:t xml:space="preserve"> </w:t>
      </w:r>
      <w:r w:rsidR="000D31F5">
        <w:t xml:space="preserve">bieten </w:t>
      </w:r>
      <w:r w:rsidR="00EF4562">
        <w:t xml:space="preserve">nun </w:t>
      </w:r>
      <w:r w:rsidR="000B6D8C">
        <w:t xml:space="preserve">neuen Lebensraum für viele Tier- und Pflanzenarten. </w:t>
      </w:r>
      <w:r w:rsidR="00EA6572">
        <w:t>Mindestens 22 neue Teiche und dutzende kleine Amphibientümpel oder -wannen</w:t>
      </w:r>
      <w:r w:rsidR="007362F4">
        <w:t xml:space="preserve"> warten auf die Neubesiedlung</w:t>
      </w:r>
      <w:r w:rsidR="00EA6572">
        <w:t xml:space="preserve">. </w:t>
      </w:r>
      <w:r w:rsidR="000B6D8C">
        <w:t>Hinzu komm</w:t>
      </w:r>
      <w:r w:rsidR="00EA6572">
        <w:t>t</w:t>
      </w:r>
      <w:r w:rsidR="000B6D8C">
        <w:t xml:space="preserve"> eine Vielzahl von Kleinstrukturen wie </w:t>
      </w:r>
      <w:r w:rsidR="00F416CA">
        <w:t>Ast- und Steinhaufen</w:t>
      </w:r>
      <w:r w:rsidR="00B2040A">
        <w:t xml:space="preserve"> sowie rund 20 Trockenmauern.</w:t>
      </w:r>
      <w:r w:rsidR="00EA6572">
        <w:t xml:space="preserve"> Schliesslich haben einzelne Sektionen Naturgärten konzipiert oder auch Umgebungsgestaltungen von Schulhäusern oder Altersheimen umgesetzt. </w:t>
      </w:r>
      <w:r w:rsidR="00E5517E">
        <w:t>All diese Massnahmen stärken das Lebensnetz der biologischen Vielfalt und damit unser</w:t>
      </w:r>
      <w:r w:rsidR="00EF4562">
        <w:t>e</w:t>
      </w:r>
      <w:r w:rsidR="00E5517E">
        <w:t xml:space="preserve"> Lebensgrundlagen.</w:t>
      </w:r>
    </w:p>
    <w:p w14:paraId="1C96B9F8" w14:textId="654BCE95" w:rsidR="000B6D8C" w:rsidRDefault="00B6241D" w:rsidP="00E91E28">
      <w:pPr>
        <w:pStyle w:val="StandardmitAbsatz"/>
      </w:pPr>
      <w:r>
        <w:t>Wer von der Vielfalt</w:t>
      </w:r>
      <w:r w:rsidR="00FE6F43">
        <w:t xml:space="preserve"> der umgesetzten Projekte</w:t>
      </w:r>
      <w:r w:rsidR="00D66EA2" w:rsidRPr="00D66EA2">
        <w:t xml:space="preserve"> </w:t>
      </w:r>
      <w:r w:rsidR="00D66EA2">
        <w:t>sich ein Bild machen möchte</w:t>
      </w:r>
      <w:r w:rsidR="00FE6F43">
        <w:t>, kann sich auf birdlife.ch/</w:t>
      </w:r>
      <w:r w:rsidR="0096508D">
        <w:br/>
      </w:r>
      <w:proofErr w:type="spellStart"/>
      <w:r w:rsidR="00FE6F43">
        <w:t>birdlife-naturjuwelen</w:t>
      </w:r>
      <w:proofErr w:type="spellEnd"/>
      <w:r w:rsidR="0019219D">
        <w:t xml:space="preserve"> informieren. </w:t>
      </w:r>
      <w:r w:rsidR="000B6D8C">
        <w:t>Etwa 110 Projekte sind auf dieser Website bereits beschrieben</w:t>
      </w:r>
      <w:r w:rsidR="00B70410">
        <w:t xml:space="preserve">, </w:t>
      </w:r>
      <w:r w:rsidR="00DD772F">
        <w:t>die weiteren</w:t>
      </w:r>
      <w:r w:rsidR="00B70410">
        <w:t xml:space="preserve"> werden folgen</w:t>
      </w:r>
      <w:r w:rsidR="000B6D8C">
        <w:t>.</w:t>
      </w:r>
    </w:p>
    <w:p w14:paraId="58A0D225" w14:textId="7122D863" w:rsidR="00F26FF9" w:rsidRDefault="00067C02" w:rsidP="00E91E28">
      <w:pPr>
        <w:pStyle w:val="StandardmitAbsatz"/>
      </w:pPr>
      <w:r>
        <w:t>Die Sektionen</w:t>
      </w:r>
      <w:r w:rsidR="00AB3A83">
        <w:t xml:space="preserve"> freuen </w:t>
      </w:r>
      <w:proofErr w:type="gramStart"/>
      <w:r w:rsidR="00AB3A83">
        <w:t>sich übrigens</w:t>
      </w:r>
      <w:proofErr w:type="gramEnd"/>
      <w:r w:rsidR="00AB3A83">
        <w:t xml:space="preserve"> jederzeit </w:t>
      </w:r>
      <w:r w:rsidR="00C60B5D">
        <w:t>über</w:t>
      </w:r>
      <w:r w:rsidR="00AB3A83">
        <w:t xml:space="preserve"> </w:t>
      </w:r>
      <w:r w:rsidR="009E51C7">
        <w:t xml:space="preserve">neue Mitglieder und </w:t>
      </w:r>
      <w:r w:rsidR="00AB3A83">
        <w:t>helfende Hände</w:t>
      </w:r>
      <w:r w:rsidR="000B6D8C">
        <w:t xml:space="preserve"> – d</w:t>
      </w:r>
      <w:r w:rsidR="0096700E">
        <w:t>enn die Arbeit für die Natur ist nie abgeschlossen</w:t>
      </w:r>
      <w:r w:rsidR="00612A1A">
        <w:t>.</w:t>
      </w:r>
      <w:r w:rsidR="0096700E">
        <w:t xml:space="preserve"> </w:t>
      </w:r>
      <w:r w:rsidR="009E51C7">
        <w:t>Weitere</w:t>
      </w:r>
      <w:r w:rsidR="0096700E">
        <w:t xml:space="preserve"> Projekte warten</w:t>
      </w:r>
      <w:r w:rsidR="002535EA">
        <w:t>,</w:t>
      </w:r>
      <w:r w:rsidR="0096700E">
        <w:t xml:space="preserve"> </w:t>
      </w:r>
      <w:r w:rsidR="002535EA">
        <w:t>und</w:t>
      </w:r>
      <w:r w:rsidR="0096700E">
        <w:t xml:space="preserve"> bereits </w:t>
      </w:r>
      <w:r w:rsidR="002535EA">
        <w:t>bestehende</w:t>
      </w:r>
      <w:r w:rsidR="0096700E">
        <w:t xml:space="preserve"> </w:t>
      </w:r>
      <w:r w:rsidR="00C60B5D">
        <w:t xml:space="preserve">Biotope brauchen </w:t>
      </w:r>
      <w:r w:rsidR="002535EA">
        <w:t xml:space="preserve">jährliche </w:t>
      </w:r>
      <w:r w:rsidR="00C60B5D">
        <w:t>Pflege</w:t>
      </w:r>
      <w:r w:rsidR="00770B3F">
        <w:t>. Das ist konkrete Förderung von Biodiversität</w:t>
      </w:r>
      <w:r w:rsidR="001555A4">
        <w:t xml:space="preserve"> – </w:t>
      </w:r>
      <w:r w:rsidR="008137B0">
        <w:t xml:space="preserve">in der Gemeinschaft mit Menschen </w:t>
      </w:r>
      <w:r w:rsidR="00612A1A">
        <w:t>aus der Nachbarschaft</w:t>
      </w:r>
      <w:r w:rsidR="00E24D18">
        <w:t xml:space="preserve"> für die eigene Region.</w:t>
      </w:r>
    </w:p>
    <w:p w14:paraId="3DD239B3" w14:textId="4102DB10" w:rsidR="000B6D8C" w:rsidRDefault="000B6D8C" w:rsidP="000B6D8C">
      <w:pPr>
        <w:spacing w:after="120"/>
      </w:pPr>
    </w:p>
    <w:p w14:paraId="259ACB0F" w14:textId="5D9DD2AA" w:rsidR="0096508D" w:rsidRDefault="0096508D" w:rsidP="000B6D8C">
      <w:pPr>
        <w:spacing w:after="120"/>
      </w:pPr>
      <w:r>
        <w:t>Informationen zu den BirdLife-Naturjuwelen: birdlife.ch/</w:t>
      </w:r>
      <w:proofErr w:type="spellStart"/>
      <w:r>
        <w:t>birdlife-naturjuwelen</w:t>
      </w:r>
      <w:proofErr w:type="spellEnd"/>
    </w:p>
    <w:p w14:paraId="44FC532E" w14:textId="77777777" w:rsidR="000B6D8C" w:rsidRDefault="000B6D8C" w:rsidP="000B6D8C">
      <w:r>
        <w:rPr>
          <w:noProof/>
        </w:rPr>
        <w:lastRenderedPageBreak/>
        <mc:AlternateContent>
          <mc:Choice Requires="wps">
            <w:drawing>
              <wp:inline distT="0" distB="0" distL="0" distR="0" wp14:anchorId="655BA29D" wp14:editId="077A5DDF">
                <wp:extent cx="6048000" cy="881449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814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04F5D" w14:textId="77777777" w:rsidR="000B6D8C" w:rsidRDefault="000B6D8C" w:rsidP="000B6D8C">
                            <w:pPr>
                              <w:pStyle w:val="berschrift1"/>
                              <w:spacing w:before="200"/>
                            </w:pPr>
                            <w:r>
                              <w:t>Gemeinsam für die Biodiversität – lokal bis weltweit</w:t>
                            </w:r>
                          </w:p>
                          <w:p w14:paraId="34614DB8" w14:textId="77777777" w:rsidR="000B6D8C" w:rsidRDefault="000B6D8C" w:rsidP="000B6D8C">
                            <w:pPr>
                              <w:pStyle w:val="StandardmitAbsatz"/>
                            </w:pPr>
                            <w:r w:rsidRPr="00BA6D75">
                              <w:t>BirdLife Schweiz engagiert sich mit Fachkenntnis und Herzblut für die Natur. Mit 69'000 Mitgliedern, 430 lokalen Sektionen, Kantonalverbänden und BirdLife-Organisationen in 115 Ländern ist BirdLife Schweiz Teil des grössten Naturschutz-Netzwerks der Welt: BirdLife International – in der Gemeinde verwurzelt, weltweit wirksam.</w:t>
                            </w:r>
                          </w:p>
                          <w:p w14:paraId="13EF68C2" w14:textId="77777777" w:rsidR="000B6D8C" w:rsidRDefault="000B6D8C" w:rsidP="000B6D8C">
                            <w:pPr>
                              <w:pStyle w:val="StandardmitAbsatz"/>
                            </w:pPr>
                            <w:r>
                              <w:t xml:space="preserve">Gemeinsam mit unseren Mitgliedern setzen wir uns für die Biodiversität ein. Wir führen zahlreiche Schutzprojekte für gefährdete Arten und ihre Lebensräume durch, vom Steinkauz über den </w:t>
                            </w:r>
                            <w:r>
                              <w:br/>
                              <w:t xml:space="preserve">Eisvogel bis zur Ökologischen Infrastruktur. Mit den BirdLife-Naturzentren, der Zeitschrift Ornis </w:t>
                            </w:r>
                            <w:r>
                              <w:br/>
                              <w:t>und vielfältigen BirdLife-Kursen machen wir die Natur hautnah erlebbar und motivieren zu ihrem Schutz.</w:t>
                            </w:r>
                          </w:p>
                          <w:p w14:paraId="629296F1" w14:textId="77777777" w:rsidR="000B6D8C" w:rsidRDefault="000B6D8C" w:rsidP="000B6D8C">
                            <w:pPr>
                              <w:pStyle w:val="StandardmitAbsatz"/>
                            </w:pPr>
                            <w:r>
                              <w:t>Gemeinsam mit Ihnen? Erfahren Sie mehr und werden Sie Teil des BirdLife-Netzwerks: birdlife.ch</w:t>
                            </w:r>
                          </w:p>
                          <w:p w14:paraId="2CB58BCB" w14:textId="77777777" w:rsidR="000B6D8C" w:rsidRDefault="000B6D8C" w:rsidP="000B6D8C">
                            <w:pPr>
                              <w:pStyle w:val="StandardmitAbsatz"/>
                            </w:pPr>
                            <w:r>
                              <w:t>BirdLife Schweiz dankt für Ihr Interesse und Ihre Unterstützung.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BA2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76.2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" fillcolor="#daf2d5 [661]" stroked="f" strokeweight=".5pt">
                <v:textbox style="mso-fit-shape-to-text:t" inset="3mm,0,3mm,2mm">
                  <w:txbxContent>
                    <w:p w14:paraId="0C304F5D" w14:textId="77777777" w:rsidR="000B6D8C" w:rsidRDefault="000B6D8C" w:rsidP="000B6D8C">
                      <w:pPr>
                        <w:pStyle w:val="berschrift1"/>
                        <w:spacing w:before="200"/>
                      </w:pPr>
                      <w:r>
                        <w:t>Gemeinsam für die Biodiversität – lokal bis weltweit</w:t>
                      </w:r>
                    </w:p>
                    <w:p w14:paraId="34614DB8" w14:textId="77777777" w:rsidR="000B6D8C" w:rsidRDefault="000B6D8C" w:rsidP="000B6D8C">
                      <w:pPr>
                        <w:pStyle w:val="StandardmitAbsatz"/>
                      </w:pPr>
                      <w:r w:rsidRPr="00BA6D75">
                        <w:t>BirdLife Schweiz engagiert sich mit Fachkenntnis und Herzblut für die Natur. Mit 69'000 Mitgliedern, 430 lokalen Sektionen, Kantonalverbänden und BirdLife-Organisationen in 115 Ländern ist BirdLife Schweiz Teil des grössten Naturschutz-Netzwerks der Welt: BirdLife International – in der Gemeinde verwurzelt, weltweit wirksam.</w:t>
                      </w:r>
                    </w:p>
                    <w:p w14:paraId="13EF68C2" w14:textId="77777777" w:rsidR="000B6D8C" w:rsidRDefault="000B6D8C" w:rsidP="000B6D8C">
                      <w:pPr>
                        <w:pStyle w:val="StandardmitAbsatz"/>
                      </w:pPr>
                      <w:r>
                        <w:t xml:space="preserve">Gemeinsam mit unseren Mitgliedern setzen wir uns für die Biodiversität ein. Wir führen zahlreiche Schutzprojekte für gefährdete Arten und ihre Lebensräume durch, vom Steinkauz über den </w:t>
                      </w:r>
                      <w:r>
                        <w:br/>
                        <w:t xml:space="preserve">Eisvogel bis zur Ökologischen Infrastruktur. Mit den BirdLife-Naturzentren, der Zeitschrift Ornis </w:t>
                      </w:r>
                      <w:r>
                        <w:br/>
                        <w:t>und vielfältigen BirdLife-Kursen machen wir die Natur hautnah erlebbar und motivieren zu ihrem Schutz.</w:t>
                      </w:r>
                    </w:p>
                    <w:p w14:paraId="629296F1" w14:textId="77777777" w:rsidR="000B6D8C" w:rsidRDefault="000B6D8C" w:rsidP="000B6D8C">
                      <w:pPr>
                        <w:pStyle w:val="StandardmitAbsatz"/>
                      </w:pPr>
                      <w:r>
                        <w:t>Gemeinsam mit Ihnen? Erfahren Sie mehr und werden Sie Teil des BirdLife-Netzwerks: birdlife.ch</w:t>
                      </w:r>
                    </w:p>
                    <w:p w14:paraId="2CB58BCB" w14:textId="77777777" w:rsidR="000B6D8C" w:rsidRDefault="000B6D8C" w:rsidP="000B6D8C">
                      <w:pPr>
                        <w:pStyle w:val="StandardmitAbsatz"/>
                      </w:pPr>
                      <w:r>
                        <w:t>BirdLife Schweiz dankt für Ihr Interesse und Ihre Unterstützung.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FECAC" w14:textId="77777777" w:rsidR="000B6D8C" w:rsidRDefault="000B6D8C" w:rsidP="000B6D8C"/>
    <w:p w14:paraId="44C81CC6" w14:textId="77777777" w:rsidR="00ED3E1F" w:rsidRDefault="00ED3E1F" w:rsidP="008E17DC"/>
    <w:p w14:paraId="68A960D1" w14:textId="77777777" w:rsidR="00ED3E1F" w:rsidRDefault="00ED3E1F" w:rsidP="008E17DC"/>
    <w:p w14:paraId="562FB732" w14:textId="4C04A136" w:rsidR="008E17DC" w:rsidRPr="0096508D" w:rsidRDefault="008E17DC" w:rsidP="008E17DC">
      <w:pPr>
        <w:rPr>
          <w:b/>
          <w:bCs/>
        </w:rPr>
      </w:pPr>
      <w:r w:rsidRPr="0096508D">
        <w:rPr>
          <w:b/>
          <w:bCs/>
        </w:rPr>
        <w:t>Hinweise für die Redaktion:</w:t>
      </w:r>
    </w:p>
    <w:p w14:paraId="7F93DED7" w14:textId="77777777" w:rsidR="008E17DC" w:rsidRDefault="008E17DC" w:rsidP="008E17DC"/>
    <w:p w14:paraId="65A45FA2" w14:textId="7ACB4E02" w:rsidR="00ED3E1F" w:rsidRDefault="00ED3E1F" w:rsidP="008E17DC">
      <w:r>
        <w:t xml:space="preserve">Dieser Medienmitteilung ist eine Liste ausgewählter </w:t>
      </w:r>
      <w:r w:rsidR="00AD0BF5">
        <w:t>BirdLife-Naturjuwelen</w:t>
      </w:r>
      <w:r w:rsidR="000B6D8C">
        <w:t>-</w:t>
      </w:r>
      <w:r>
        <w:t>Projekte aus allen Landesteilen mit Ansprechpersonen</w:t>
      </w:r>
      <w:r w:rsidR="005F059B">
        <w:t xml:space="preserve"> und einer Kurzinformation beigefügt. Die Projektverantwortlichen sind informiert, dass Sie sich mit Ihnen in Verbindung setzen können</w:t>
      </w:r>
      <w:r w:rsidR="00385258">
        <w:t xml:space="preserve"> und freuen sich darauf, Ihnen die </w:t>
      </w:r>
      <w:r w:rsidR="000B6D8C">
        <w:t xml:space="preserve">Projekte </w:t>
      </w:r>
      <w:r w:rsidR="00385258">
        <w:t>vor Ort zu zeigen.</w:t>
      </w:r>
    </w:p>
    <w:p w14:paraId="2C89E289" w14:textId="213BE6FC" w:rsidR="005F059B" w:rsidRDefault="005F059B" w:rsidP="008E17DC"/>
    <w:p w14:paraId="12190E9E" w14:textId="77777777" w:rsidR="000B6D8C" w:rsidRDefault="000B6D8C" w:rsidP="008E17DC"/>
    <w:p w14:paraId="66D8CA99" w14:textId="6EB2BBD7" w:rsidR="008E17DC" w:rsidRDefault="00E317CB" w:rsidP="008E17DC">
      <w:r>
        <w:t xml:space="preserve">Die Medienmitteilung, die Liste sowie mehrere </w:t>
      </w:r>
      <w:r w:rsidR="008E17DC">
        <w:t xml:space="preserve">Bilder finden Sie unter </w:t>
      </w:r>
      <w:r w:rsidR="004657EA">
        <w:br/>
      </w:r>
      <w:r w:rsidRPr="00E317CB">
        <w:t>https://www.birdlife.ch/de/content/150-neue-naturjuwelen-fuer-die-ganze-schweiz</w:t>
      </w:r>
      <w:r>
        <w:br/>
      </w:r>
    </w:p>
    <w:p w14:paraId="30355638" w14:textId="77777777" w:rsidR="00ED3E1F" w:rsidRDefault="00ED3E1F" w:rsidP="008E17DC"/>
    <w:p w14:paraId="5B97180B" w14:textId="480AA294" w:rsidR="00ED3E1F" w:rsidRDefault="00ED3E1F" w:rsidP="00ED3E1F">
      <w:r>
        <w:t xml:space="preserve">Weitere Auskünfte erteilt Ihnen </w:t>
      </w:r>
      <w:r w:rsidR="00E317CB">
        <w:br/>
      </w:r>
    </w:p>
    <w:p w14:paraId="4E823596" w14:textId="77777777" w:rsidR="00ED3E1F" w:rsidRDefault="00ED3E1F" w:rsidP="00ED3E1F">
      <w:r>
        <w:t>Stefan Bachmann, Medienverantwortlicher BirdLife Schweiz</w:t>
      </w:r>
    </w:p>
    <w:p w14:paraId="744EA24A" w14:textId="77777777" w:rsidR="00ED3E1F" w:rsidRDefault="00ED3E1F" w:rsidP="00ED3E1F">
      <w:r>
        <w:t>stefan.bachmann@birdlife.ch</w:t>
      </w:r>
      <w:r>
        <w:br/>
        <w:t>Tel. 044 457 70 23</w:t>
      </w:r>
      <w:r>
        <w:br/>
        <w:t>N 078 740 50 51</w:t>
      </w:r>
    </w:p>
    <w:p w14:paraId="7DA5C582" w14:textId="77777777" w:rsidR="00ED3E1F" w:rsidRDefault="00ED3E1F" w:rsidP="008E17DC"/>
    <w:bookmarkEnd w:id="0"/>
    <w:bookmarkEnd w:id="1"/>
    <w:p w14:paraId="168F4452" w14:textId="77777777" w:rsidR="003A223A" w:rsidRDefault="003A223A" w:rsidP="003A223A"/>
    <w:sectPr w:rsidR="003A223A" w:rsidSect="0040389A">
      <w:footerReference w:type="default" r:id="rId11"/>
      <w:headerReference w:type="first" r:id="rId12"/>
      <w:footerReference w:type="first" r:id="rId13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F23F" w14:textId="77777777" w:rsidR="000F392E" w:rsidRDefault="000F392E" w:rsidP="00F91D37">
      <w:pPr>
        <w:spacing w:line="240" w:lineRule="auto"/>
      </w:pPr>
      <w:r>
        <w:separator/>
      </w:r>
    </w:p>
  </w:endnote>
  <w:endnote w:type="continuationSeparator" w:id="0">
    <w:p w14:paraId="15793606" w14:textId="77777777" w:rsidR="000F392E" w:rsidRDefault="000F392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Euclid Circular A Light">
    <w:panose1 w:val="020B03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73B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FDD9A9B" wp14:editId="03810E8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1D7F8" id="Gruppieren 163" o:spid="_x0000_s1026" style="position:absolute;margin-left:0;margin-top:0;width:69.45pt;height:35.7pt;z-index:251672576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&#13;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917A2FF" wp14:editId="6AD4C27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9087C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7A2FF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8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0F69087C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F0D78E6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611E" w14:textId="77777777" w:rsidR="003F2444" w:rsidRPr="00396CB9" w:rsidRDefault="00D3716A" w:rsidP="009F3B29">
    <w:pPr>
      <w:pStyle w:val="ClaimText"/>
      <w:spacing w:line="228" w:lineRule="auto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79744" behindDoc="0" locked="1" layoutInCell="1" allowOverlap="1" wp14:anchorId="5CE3D3C7" wp14:editId="2B40732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48000" cy="730800"/>
              <wp:effectExtent l="0" t="0" r="0" b="0"/>
              <wp:wrapNone/>
              <wp:docPr id="160" name="Gruppieren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30800"/>
                        <a:chOff x="0" y="0"/>
                        <a:chExt cx="6048375" cy="732450"/>
                      </a:xfrm>
                    </wpg:grpSpPr>
                    <pic:pic xmlns:pic="http://schemas.openxmlformats.org/drawingml/2006/picture">
                      <pic:nvPicPr>
                        <pic:cNvPr id="161" name="Grafik 1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3702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2" name="Rechteck 162"/>
                      <wps:cNvSpPr/>
                      <wps:spPr>
                        <a:xfrm>
                          <a:off x="0" y="55245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B2729" id="Gruppieren 160" o:spid="_x0000_s1026" style="position:absolute;margin-left:0;margin-top:0;width:476.2pt;height:57.55pt;z-index:251679744;mso-position-horizontal:left;mso-position-horizontal-relative:margin;mso-position-vertical:bottom;mso-position-vertical-relative:page;mso-width-relative:margin;mso-height-relative:margin" coordsize="60483,732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1" o:spid="_x0000_s1027" type="#_x0000_t75" style="position:absolute;width:60483;height:3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">
                <v:imagedata r:id="rId2" o:title=""/>
              </v:shape>
              <v:rect id="Rechteck 162" o:spid="_x0000_s1028" style="position:absolute;top:5524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" filled="f" stroked="f" strokeweight="2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5C59" w14:textId="77777777" w:rsidR="000F392E" w:rsidRDefault="000F392E" w:rsidP="00F91D37">
      <w:pPr>
        <w:spacing w:line="240" w:lineRule="auto"/>
      </w:pPr>
      <w:r>
        <w:separator/>
      </w:r>
    </w:p>
  </w:footnote>
  <w:footnote w:type="continuationSeparator" w:id="0">
    <w:p w14:paraId="2C7050CD" w14:textId="77777777" w:rsidR="000F392E" w:rsidRDefault="000F392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30D5" w14:textId="77777777" w:rsidR="007320F1" w:rsidRDefault="007320F1" w:rsidP="00141AA4">
    <w:pPr>
      <w:pStyle w:val="Kopfzeil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7F35210C" wp14:editId="3441D70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4316400" cy="1198800"/>
              <wp:effectExtent l="0" t="0" r="8255" b="1905"/>
              <wp:wrapNone/>
              <wp:docPr id="116" name="Gruppieren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6400" cy="1198800"/>
                        <a:chOff x="0" y="0"/>
                        <a:chExt cx="4316095" cy="1198245"/>
                      </a:xfrm>
                    </wpg:grpSpPr>
                    <wps:wsp>
                      <wps:cNvPr id="117" name="Rechteck 117"/>
                      <wps:cNvSpPr/>
                      <wps:spPr>
                        <a:xfrm>
                          <a:off x="0" y="0"/>
                          <a:ext cx="359279" cy="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Grafik 1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162685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Grafik 1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2010"/>
                          <a:ext cx="2948305" cy="356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ABD441" id="Gruppieren 116" o:spid="_x0000_s1026" style="position:absolute;margin-left:0;margin-top:0;width:339.85pt;height:94.4pt;z-index:251681792;mso-position-horizontal:left;mso-position-horizontal-relative:margin;mso-position-vertical:top;mso-position-vertical-relative:page;mso-width-relative:margin;mso-height-relative:margin" coordsize="43160,119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">
              <v:rect id="Rechteck 117" o:spid="_x0000_s1027" style="position:absolute;width:3592;height:35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8" o:spid="_x0000_s1028" type="#_x0000_t75" alt="&quot;&quot;" style="position:absolute;top:3200;width:11626;height:8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">
                <v:imagedata r:id="rId3" o:title=""/>
              </v:shape>
              <v:shape id="Grafik 119" o:spid="_x0000_s1029" type="#_x0000_t75" style="position:absolute;left:13677;top:8420;width:29483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2BD21FCA" w14:textId="77777777" w:rsidR="009D3673" w:rsidRPr="00141AA4" w:rsidRDefault="009D3673" w:rsidP="009D36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4B1E0E7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28"/>
  </w:num>
  <w:num w:numId="12" w16cid:durableId="956832184">
    <w:abstractNumId w:val="21"/>
  </w:num>
  <w:num w:numId="13" w16cid:durableId="2012682867">
    <w:abstractNumId w:val="17"/>
  </w:num>
  <w:num w:numId="14" w16cid:durableId="777718541">
    <w:abstractNumId w:val="30"/>
  </w:num>
  <w:num w:numId="15" w16cid:durableId="1946575995">
    <w:abstractNumId w:val="29"/>
  </w:num>
  <w:num w:numId="16" w16cid:durableId="1254821494">
    <w:abstractNumId w:val="12"/>
  </w:num>
  <w:num w:numId="17" w16cid:durableId="1370107162">
    <w:abstractNumId w:val="18"/>
  </w:num>
  <w:num w:numId="18" w16cid:durableId="14762212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27"/>
  </w:num>
  <w:num w:numId="20" w16cid:durableId="1552418522">
    <w:abstractNumId w:val="16"/>
  </w:num>
  <w:num w:numId="21" w16cid:durableId="260530654">
    <w:abstractNumId w:val="25"/>
  </w:num>
  <w:num w:numId="22" w16cid:durableId="1634212577">
    <w:abstractNumId w:val="24"/>
  </w:num>
  <w:num w:numId="23" w16cid:durableId="701790021">
    <w:abstractNumId w:val="14"/>
  </w:num>
  <w:num w:numId="24" w16cid:durableId="1553157393">
    <w:abstractNumId w:val="19"/>
  </w:num>
  <w:num w:numId="25" w16cid:durableId="1346635887">
    <w:abstractNumId w:val="26"/>
  </w:num>
  <w:num w:numId="26" w16cid:durableId="1025324803">
    <w:abstractNumId w:val="22"/>
  </w:num>
  <w:num w:numId="27" w16cid:durableId="579367203">
    <w:abstractNumId w:val="15"/>
  </w:num>
  <w:num w:numId="28" w16cid:durableId="171723735">
    <w:abstractNumId w:val="11"/>
  </w:num>
  <w:num w:numId="29" w16cid:durableId="1696612057">
    <w:abstractNumId w:val="23"/>
  </w:num>
  <w:num w:numId="30" w16cid:durableId="998771292">
    <w:abstractNumId w:val="10"/>
  </w:num>
  <w:num w:numId="31" w16cid:durableId="328947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0"/>
  </w:num>
  <w:num w:numId="39" w16cid:durableId="1662926921">
    <w:abstractNumId w:val="13"/>
  </w:num>
  <w:num w:numId="40" w16cid:durableId="19286123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6238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494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75"/>
    <w:rsid w:val="00002978"/>
    <w:rsid w:val="0001010F"/>
    <w:rsid w:val="00013B11"/>
    <w:rsid w:val="00014DD6"/>
    <w:rsid w:val="00025CEC"/>
    <w:rsid w:val="000266B7"/>
    <w:rsid w:val="00032B92"/>
    <w:rsid w:val="000409C8"/>
    <w:rsid w:val="00041700"/>
    <w:rsid w:val="00047C3E"/>
    <w:rsid w:val="00063BC2"/>
    <w:rsid w:val="00067C02"/>
    <w:rsid w:val="000701F1"/>
    <w:rsid w:val="00071417"/>
    <w:rsid w:val="00071780"/>
    <w:rsid w:val="00077BA3"/>
    <w:rsid w:val="000803EB"/>
    <w:rsid w:val="000879BA"/>
    <w:rsid w:val="00090380"/>
    <w:rsid w:val="00096E8E"/>
    <w:rsid w:val="000A06D7"/>
    <w:rsid w:val="000A1884"/>
    <w:rsid w:val="000A1B47"/>
    <w:rsid w:val="000A24EC"/>
    <w:rsid w:val="000A621D"/>
    <w:rsid w:val="000B183F"/>
    <w:rsid w:val="000B595D"/>
    <w:rsid w:val="000B5BAB"/>
    <w:rsid w:val="000B6D8C"/>
    <w:rsid w:val="000C3F85"/>
    <w:rsid w:val="000C49C1"/>
    <w:rsid w:val="000C7159"/>
    <w:rsid w:val="000C7537"/>
    <w:rsid w:val="000D1743"/>
    <w:rsid w:val="000D1BB6"/>
    <w:rsid w:val="000D31F5"/>
    <w:rsid w:val="000D6CE1"/>
    <w:rsid w:val="000E7543"/>
    <w:rsid w:val="000E756F"/>
    <w:rsid w:val="000F11AA"/>
    <w:rsid w:val="000F1D2B"/>
    <w:rsid w:val="000F392E"/>
    <w:rsid w:val="0010021F"/>
    <w:rsid w:val="0010073A"/>
    <w:rsid w:val="00102345"/>
    <w:rsid w:val="00102FDE"/>
    <w:rsid w:val="00104011"/>
    <w:rsid w:val="00106688"/>
    <w:rsid w:val="00107F09"/>
    <w:rsid w:val="001134C7"/>
    <w:rsid w:val="00113CB8"/>
    <w:rsid w:val="001150F1"/>
    <w:rsid w:val="0012151C"/>
    <w:rsid w:val="001238A1"/>
    <w:rsid w:val="00127BBA"/>
    <w:rsid w:val="00133CFB"/>
    <w:rsid w:val="001375AB"/>
    <w:rsid w:val="00140D1D"/>
    <w:rsid w:val="00141AA4"/>
    <w:rsid w:val="00142A95"/>
    <w:rsid w:val="00144122"/>
    <w:rsid w:val="0015349B"/>
    <w:rsid w:val="00154677"/>
    <w:rsid w:val="001555A4"/>
    <w:rsid w:val="00157ECA"/>
    <w:rsid w:val="00162571"/>
    <w:rsid w:val="0016774B"/>
    <w:rsid w:val="00167916"/>
    <w:rsid w:val="00171870"/>
    <w:rsid w:val="0019219D"/>
    <w:rsid w:val="00192B6A"/>
    <w:rsid w:val="00192F98"/>
    <w:rsid w:val="001A05B5"/>
    <w:rsid w:val="001A3606"/>
    <w:rsid w:val="001A43BD"/>
    <w:rsid w:val="001A52F4"/>
    <w:rsid w:val="001E73F4"/>
    <w:rsid w:val="001F2D7E"/>
    <w:rsid w:val="001F4A7E"/>
    <w:rsid w:val="001F4B8C"/>
    <w:rsid w:val="001F4F9B"/>
    <w:rsid w:val="00215851"/>
    <w:rsid w:val="00220B9C"/>
    <w:rsid w:val="0022685B"/>
    <w:rsid w:val="0023018C"/>
    <w:rsid w:val="0023205B"/>
    <w:rsid w:val="00233772"/>
    <w:rsid w:val="0023413A"/>
    <w:rsid w:val="002466D7"/>
    <w:rsid w:val="00247905"/>
    <w:rsid w:val="002535EA"/>
    <w:rsid w:val="00255FA3"/>
    <w:rsid w:val="0025644A"/>
    <w:rsid w:val="00267F71"/>
    <w:rsid w:val="002713DB"/>
    <w:rsid w:val="002726D9"/>
    <w:rsid w:val="00272A4E"/>
    <w:rsid w:val="00273EBC"/>
    <w:rsid w:val="00283995"/>
    <w:rsid w:val="00284480"/>
    <w:rsid w:val="00290E37"/>
    <w:rsid w:val="00292375"/>
    <w:rsid w:val="002B551B"/>
    <w:rsid w:val="002C163B"/>
    <w:rsid w:val="002D272F"/>
    <w:rsid w:val="002D38AE"/>
    <w:rsid w:val="002D42AE"/>
    <w:rsid w:val="002D709C"/>
    <w:rsid w:val="002E1A55"/>
    <w:rsid w:val="002F06AA"/>
    <w:rsid w:val="002F68A2"/>
    <w:rsid w:val="003020C7"/>
    <w:rsid w:val="0030245A"/>
    <w:rsid w:val="00303B73"/>
    <w:rsid w:val="00304179"/>
    <w:rsid w:val="00316A44"/>
    <w:rsid w:val="0032330D"/>
    <w:rsid w:val="00333A1B"/>
    <w:rsid w:val="003413D7"/>
    <w:rsid w:val="00350607"/>
    <w:rsid w:val="003514EE"/>
    <w:rsid w:val="003619E3"/>
    <w:rsid w:val="00363671"/>
    <w:rsid w:val="00364EE3"/>
    <w:rsid w:val="003757E4"/>
    <w:rsid w:val="00375834"/>
    <w:rsid w:val="00381A2A"/>
    <w:rsid w:val="00385258"/>
    <w:rsid w:val="0038768E"/>
    <w:rsid w:val="0039124E"/>
    <w:rsid w:val="00396CB9"/>
    <w:rsid w:val="003A223A"/>
    <w:rsid w:val="003A7B76"/>
    <w:rsid w:val="003B7060"/>
    <w:rsid w:val="003C3548"/>
    <w:rsid w:val="003C3AED"/>
    <w:rsid w:val="003C3D32"/>
    <w:rsid w:val="003D0FAA"/>
    <w:rsid w:val="003D2D99"/>
    <w:rsid w:val="003D5968"/>
    <w:rsid w:val="003E2D8A"/>
    <w:rsid w:val="003F1A56"/>
    <w:rsid w:val="003F2444"/>
    <w:rsid w:val="00400DD2"/>
    <w:rsid w:val="0040389A"/>
    <w:rsid w:val="00412346"/>
    <w:rsid w:val="00414D43"/>
    <w:rsid w:val="0042454D"/>
    <w:rsid w:val="00426067"/>
    <w:rsid w:val="00444695"/>
    <w:rsid w:val="00452D49"/>
    <w:rsid w:val="004657EA"/>
    <w:rsid w:val="00471D34"/>
    <w:rsid w:val="004721E6"/>
    <w:rsid w:val="00480603"/>
    <w:rsid w:val="00480C4C"/>
    <w:rsid w:val="00485312"/>
    <w:rsid w:val="00486DBB"/>
    <w:rsid w:val="00493895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5B31"/>
    <w:rsid w:val="004E0E33"/>
    <w:rsid w:val="004F22CB"/>
    <w:rsid w:val="00500294"/>
    <w:rsid w:val="00526C93"/>
    <w:rsid w:val="00530E91"/>
    <w:rsid w:val="00531895"/>
    <w:rsid w:val="005339AE"/>
    <w:rsid w:val="00535EA2"/>
    <w:rsid w:val="00537410"/>
    <w:rsid w:val="00543061"/>
    <w:rsid w:val="00544CD1"/>
    <w:rsid w:val="00550787"/>
    <w:rsid w:val="005510CD"/>
    <w:rsid w:val="00554D4C"/>
    <w:rsid w:val="00562128"/>
    <w:rsid w:val="00576439"/>
    <w:rsid w:val="005845E0"/>
    <w:rsid w:val="00591832"/>
    <w:rsid w:val="00592841"/>
    <w:rsid w:val="005A2641"/>
    <w:rsid w:val="005A2866"/>
    <w:rsid w:val="005A357F"/>
    <w:rsid w:val="005A60D0"/>
    <w:rsid w:val="005A64D1"/>
    <w:rsid w:val="005A7BE5"/>
    <w:rsid w:val="005B4DEC"/>
    <w:rsid w:val="005B6FD0"/>
    <w:rsid w:val="005C1D6A"/>
    <w:rsid w:val="005C3249"/>
    <w:rsid w:val="005C6148"/>
    <w:rsid w:val="005C61A5"/>
    <w:rsid w:val="005C6741"/>
    <w:rsid w:val="005C7189"/>
    <w:rsid w:val="005D21BD"/>
    <w:rsid w:val="005D7F4B"/>
    <w:rsid w:val="005E1157"/>
    <w:rsid w:val="005E4E72"/>
    <w:rsid w:val="005E6258"/>
    <w:rsid w:val="005F059B"/>
    <w:rsid w:val="00604483"/>
    <w:rsid w:val="006044D5"/>
    <w:rsid w:val="00612A1A"/>
    <w:rsid w:val="00616321"/>
    <w:rsid w:val="00622481"/>
    <w:rsid w:val="00622FDC"/>
    <w:rsid w:val="006245BF"/>
    <w:rsid w:val="00625020"/>
    <w:rsid w:val="00630515"/>
    <w:rsid w:val="00640CF9"/>
    <w:rsid w:val="00642613"/>
    <w:rsid w:val="00642F26"/>
    <w:rsid w:val="00647B77"/>
    <w:rsid w:val="00650B3D"/>
    <w:rsid w:val="0065274C"/>
    <w:rsid w:val="006545F4"/>
    <w:rsid w:val="00655BD6"/>
    <w:rsid w:val="00657D16"/>
    <w:rsid w:val="00661A71"/>
    <w:rsid w:val="006709B3"/>
    <w:rsid w:val="00672E90"/>
    <w:rsid w:val="00683F61"/>
    <w:rsid w:val="006868ED"/>
    <w:rsid w:val="00686D14"/>
    <w:rsid w:val="00687ED7"/>
    <w:rsid w:val="006B3083"/>
    <w:rsid w:val="006C144C"/>
    <w:rsid w:val="006C62E1"/>
    <w:rsid w:val="006C6FD0"/>
    <w:rsid w:val="006E0F4E"/>
    <w:rsid w:val="006E4AF1"/>
    <w:rsid w:val="006E6558"/>
    <w:rsid w:val="006F0345"/>
    <w:rsid w:val="006F0469"/>
    <w:rsid w:val="006F5C45"/>
    <w:rsid w:val="00700979"/>
    <w:rsid w:val="007040B6"/>
    <w:rsid w:val="00705076"/>
    <w:rsid w:val="00711147"/>
    <w:rsid w:val="00717B72"/>
    <w:rsid w:val="007248EF"/>
    <w:rsid w:val="007256B0"/>
    <w:rsid w:val="007277E3"/>
    <w:rsid w:val="00731A17"/>
    <w:rsid w:val="007320F1"/>
    <w:rsid w:val="00734458"/>
    <w:rsid w:val="00735EBA"/>
    <w:rsid w:val="007362F4"/>
    <w:rsid w:val="007419CF"/>
    <w:rsid w:val="0074241C"/>
    <w:rsid w:val="007441FB"/>
    <w:rsid w:val="0074487E"/>
    <w:rsid w:val="00746273"/>
    <w:rsid w:val="00747DEC"/>
    <w:rsid w:val="0075366F"/>
    <w:rsid w:val="00766175"/>
    <w:rsid w:val="00770B3F"/>
    <w:rsid w:val="007721BF"/>
    <w:rsid w:val="00772538"/>
    <w:rsid w:val="00774E70"/>
    <w:rsid w:val="0077559F"/>
    <w:rsid w:val="0078181E"/>
    <w:rsid w:val="00783E8E"/>
    <w:rsid w:val="00796CEE"/>
    <w:rsid w:val="007A4664"/>
    <w:rsid w:val="007A478C"/>
    <w:rsid w:val="007A4A57"/>
    <w:rsid w:val="007B48A7"/>
    <w:rsid w:val="007B5396"/>
    <w:rsid w:val="007C0B2A"/>
    <w:rsid w:val="007E0460"/>
    <w:rsid w:val="007E3891"/>
    <w:rsid w:val="007E4DE4"/>
    <w:rsid w:val="007E651F"/>
    <w:rsid w:val="007E68B4"/>
    <w:rsid w:val="007F380D"/>
    <w:rsid w:val="008137B0"/>
    <w:rsid w:val="00821BCE"/>
    <w:rsid w:val="00821E67"/>
    <w:rsid w:val="0083363E"/>
    <w:rsid w:val="00833960"/>
    <w:rsid w:val="008353AF"/>
    <w:rsid w:val="00841B44"/>
    <w:rsid w:val="00843029"/>
    <w:rsid w:val="00844B72"/>
    <w:rsid w:val="0085269D"/>
    <w:rsid w:val="00853121"/>
    <w:rsid w:val="0085454F"/>
    <w:rsid w:val="00857D8A"/>
    <w:rsid w:val="00864855"/>
    <w:rsid w:val="00864CE7"/>
    <w:rsid w:val="0086665A"/>
    <w:rsid w:val="00870017"/>
    <w:rsid w:val="00874E49"/>
    <w:rsid w:val="00875045"/>
    <w:rsid w:val="00876898"/>
    <w:rsid w:val="00883CC4"/>
    <w:rsid w:val="00885520"/>
    <w:rsid w:val="00890C82"/>
    <w:rsid w:val="00894E0B"/>
    <w:rsid w:val="008A0CD1"/>
    <w:rsid w:val="008A0D73"/>
    <w:rsid w:val="008C30BF"/>
    <w:rsid w:val="008C6E83"/>
    <w:rsid w:val="008D4DAA"/>
    <w:rsid w:val="008E17DC"/>
    <w:rsid w:val="008F716A"/>
    <w:rsid w:val="009078E6"/>
    <w:rsid w:val="009111CE"/>
    <w:rsid w:val="00916BDE"/>
    <w:rsid w:val="009235A2"/>
    <w:rsid w:val="0093619F"/>
    <w:rsid w:val="009410BA"/>
    <w:rsid w:val="00942472"/>
    <w:rsid w:val="009427E5"/>
    <w:rsid w:val="009454B7"/>
    <w:rsid w:val="00957F8B"/>
    <w:rsid w:val="009613D8"/>
    <w:rsid w:val="00961E8E"/>
    <w:rsid w:val="009621C4"/>
    <w:rsid w:val="0096508D"/>
    <w:rsid w:val="0096700E"/>
    <w:rsid w:val="00970CF5"/>
    <w:rsid w:val="00974275"/>
    <w:rsid w:val="009804FC"/>
    <w:rsid w:val="0098474B"/>
    <w:rsid w:val="00995372"/>
    <w:rsid w:val="00995CBA"/>
    <w:rsid w:val="0099678C"/>
    <w:rsid w:val="009A1238"/>
    <w:rsid w:val="009A4537"/>
    <w:rsid w:val="009B030C"/>
    <w:rsid w:val="009B0C96"/>
    <w:rsid w:val="009B1CF5"/>
    <w:rsid w:val="009C222B"/>
    <w:rsid w:val="009C67A8"/>
    <w:rsid w:val="009D201B"/>
    <w:rsid w:val="009D3673"/>
    <w:rsid w:val="009D3927"/>
    <w:rsid w:val="009D5D9C"/>
    <w:rsid w:val="009E2171"/>
    <w:rsid w:val="009E51C7"/>
    <w:rsid w:val="009E5E60"/>
    <w:rsid w:val="009F3B29"/>
    <w:rsid w:val="009F3E6A"/>
    <w:rsid w:val="00A02378"/>
    <w:rsid w:val="00A06F53"/>
    <w:rsid w:val="00A07699"/>
    <w:rsid w:val="00A11D50"/>
    <w:rsid w:val="00A14270"/>
    <w:rsid w:val="00A14504"/>
    <w:rsid w:val="00A211F7"/>
    <w:rsid w:val="00A42BD6"/>
    <w:rsid w:val="00A43EDD"/>
    <w:rsid w:val="00A46193"/>
    <w:rsid w:val="00A50DA6"/>
    <w:rsid w:val="00A53B1F"/>
    <w:rsid w:val="00A5451D"/>
    <w:rsid w:val="00A55C83"/>
    <w:rsid w:val="00A57815"/>
    <w:rsid w:val="00A62F82"/>
    <w:rsid w:val="00A62FAD"/>
    <w:rsid w:val="00A70CDC"/>
    <w:rsid w:val="00A7133D"/>
    <w:rsid w:val="00A7788C"/>
    <w:rsid w:val="00A95179"/>
    <w:rsid w:val="00A960B8"/>
    <w:rsid w:val="00AA42F0"/>
    <w:rsid w:val="00AA5DDC"/>
    <w:rsid w:val="00AB29A8"/>
    <w:rsid w:val="00AB3982"/>
    <w:rsid w:val="00AB3A83"/>
    <w:rsid w:val="00AB605E"/>
    <w:rsid w:val="00AC0DF9"/>
    <w:rsid w:val="00AC2D5B"/>
    <w:rsid w:val="00AC3C0A"/>
    <w:rsid w:val="00AD0BF5"/>
    <w:rsid w:val="00AD2BA2"/>
    <w:rsid w:val="00AD36B2"/>
    <w:rsid w:val="00AD5C8F"/>
    <w:rsid w:val="00AE4EFF"/>
    <w:rsid w:val="00AE6EB7"/>
    <w:rsid w:val="00AF47AE"/>
    <w:rsid w:val="00AF65FF"/>
    <w:rsid w:val="00AF79DC"/>
    <w:rsid w:val="00AF7CA8"/>
    <w:rsid w:val="00B05554"/>
    <w:rsid w:val="00B106B4"/>
    <w:rsid w:val="00B1160A"/>
    <w:rsid w:val="00B11A9B"/>
    <w:rsid w:val="00B2040A"/>
    <w:rsid w:val="00B2136E"/>
    <w:rsid w:val="00B24B2A"/>
    <w:rsid w:val="00B32881"/>
    <w:rsid w:val="00B32ABB"/>
    <w:rsid w:val="00B3433F"/>
    <w:rsid w:val="00B41FD3"/>
    <w:rsid w:val="00B426D3"/>
    <w:rsid w:val="00B431DE"/>
    <w:rsid w:val="00B436C1"/>
    <w:rsid w:val="00B452C0"/>
    <w:rsid w:val="00B47044"/>
    <w:rsid w:val="00B5057C"/>
    <w:rsid w:val="00B53FA1"/>
    <w:rsid w:val="00B618AE"/>
    <w:rsid w:val="00B622CF"/>
    <w:rsid w:val="00B6241D"/>
    <w:rsid w:val="00B70410"/>
    <w:rsid w:val="00B70860"/>
    <w:rsid w:val="00B70D03"/>
    <w:rsid w:val="00B70EE0"/>
    <w:rsid w:val="00B7449D"/>
    <w:rsid w:val="00B75AD3"/>
    <w:rsid w:val="00B803E7"/>
    <w:rsid w:val="00B82E14"/>
    <w:rsid w:val="00B870F7"/>
    <w:rsid w:val="00B97484"/>
    <w:rsid w:val="00BA2B5A"/>
    <w:rsid w:val="00BA4DDE"/>
    <w:rsid w:val="00BA6D75"/>
    <w:rsid w:val="00BA7DD3"/>
    <w:rsid w:val="00BB0EB7"/>
    <w:rsid w:val="00BB1DA6"/>
    <w:rsid w:val="00BB206A"/>
    <w:rsid w:val="00BB4ABB"/>
    <w:rsid w:val="00BB4CF6"/>
    <w:rsid w:val="00BC080A"/>
    <w:rsid w:val="00BC655F"/>
    <w:rsid w:val="00BC6DDA"/>
    <w:rsid w:val="00BD09F9"/>
    <w:rsid w:val="00BD4B8E"/>
    <w:rsid w:val="00BE1E62"/>
    <w:rsid w:val="00BE2F51"/>
    <w:rsid w:val="00BF52B2"/>
    <w:rsid w:val="00BF7052"/>
    <w:rsid w:val="00C0158D"/>
    <w:rsid w:val="00C05FAB"/>
    <w:rsid w:val="00C12431"/>
    <w:rsid w:val="00C25656"/>
    <w:rsid w:val="00C26A0C"/>
    <w:rsid w:val="00C27186"/>
    <w:rsid w:val="00C27207"/>
    <w:rsid w:val="00C30C28"/>
    <w:rsid w:val="00C3674D"/>
    <w:rsid w:val="00C43EDE"/>
    <w:rsid w:val="00C51D2F"/>
    <w:rsid w:val="00C544DE"/>
    <w:rsid w:val="00C60AC3"/>
    <w:rsid w:val="00C60B5D"/>
    <w:rsid w:val="00C60BFF"/>
    <w:rsid w:val="00C65DF3"/>
    <w:rsid w:val="00C7169E"/>
    <w:rsid w:val="00C725DC"/>
    <w:rsid w:val="00C73727"/>
    <w:rsid w:val="00C73FB3"/>
    <w:rsid w:val="00C86A8E"/>
    <w:rsid w:val="00C87C6B"/>
    <w:rsid w:val="00CA348A"/>
    <w:rsid w:val="00CA580D"/>
    <w:rsid w:val="00CA5EF8"/>
    <w:rsid w:val="00CA6963"/>
    <w:rsid w:val="00CA76BB"/>
    <w:rsid w:val="00CB0241"/>
    <w:rsid w:val="00CB2262"/>
    <w:rsid w:val="00CB2CE6"/>
    <w:rsid w:val="00CC06EF"/>
    <w:rsid w:val="00CD0374"/>
    <w:rsid w:val="00CE22D2"/>
    <w:rsid w:val="00CE3364"/>
    <w:rsid w:val="00CF08BB"/>
    <w:rsid w:val="00CF1E53"/>
    <w:rsid w:val="00CF5200"/>
    <w:rsid w:val="00D00E26"/>
    <w:rsid w:val="00D128A4"/>
    <w:rsid w:val="00D1389A"/>
    <w:rsid w:val="00D13DAC"/>
    <w:rsid w:val="00D171FD"/>
    <w:rsid w:val="00D17C1B"/>
    <w:rsid w:val="00D22F88"/>
    <w:rsid w:val="00D30E68"/>
    <w:rsid w:val="00D31037"/>
    <w:rsid w:val="00D317E7"/>
    <w:rsid w:val="00D36D26"/>
    <w:rsid w:val="00D3716A"/>
    <w:rsid w:val="00D57397"/>
    <w:rsid w:val="00D61996"/>
    <w:rsid w:val="00D654CD"/>
    <w:rsid w:val="00D66EA2"/>
    <w:rsid w:val="00D6722C"/>
    <w:rsid w:val="00D678C7"/>
    <w:rsid w:val="00D8261A"/>
    <w:rsid w:val="00D93D07"/>
    <w:rsid w:val="00D9415C"/>
    <w:rsid w:val="00D9553C"/>
    <w:rsid w:val="00D97380"/>
    <w:rsid w:val="00DA469E"/>
    <w:rsid w:val="00DA716B"/>
    <w:rsid w:val="00DB03A8"/>
    <w:rsid w:val="00DB45F8"/>
    <w:rsid w:val="00DB4C76"/>
    <w:rsid w:val="00DB637F"/>
    <w:rsid w:val="00DB7675"/>
    <w:rsid w:val="00DC0EAE"/>
    <w:rsid w:val="00DD772F"/>
    <w:rsid w:val="00DD7C13"/>
    <w:rsid w:val="00DE1012"/>
    <w:rsid w:val="00E02743"/>
    <w:rsid w:val="00E20FA8"/>
    <w:rsid w:val="00E24D18"/>
    <w:rsid w:val="00E25DCD"/>
    <w:rsid w:val="00E269E1"/>
    <w:rsid w:val="00E26B13"/>
    <w:rsid w:val="00E317CB"/>
    <w:rsid w:val="00E3269B"/>
    <w:rsid w:val="00E326FF"/>
    <w:rsid w:val="00E32E4D"/>
    <w:rsid w:val="00E414A0"/>
    <w:rsid w:val="00E4426E"/>
    <w:rsid w:val="00E45F13"/>
    <w:rsid w:val="00E46754"/>
    <w:rsid w:val="00E50336"/>
    <w:rsid w:val="00E510BC"/>
    <w:rsid w:val="00E5218C"/>
    <w:rsid w:val="00E52BA4"/>
    <w:rsid w:val="00E547B9"/>
    <w:rsid w:val="00E5517E"/>
    <w:rsid w:val="00E60227"/>
    <w:rsid w:val="00E61256"/>
    <w:rsid w:val="00E617AA"/>
    <w:rsid w:val="00E62EFE"/>
    <w:rsid w:val="00E73CB2"/>
    <w:rsid w:val="00E768B3"/>
    <w:rsid w:val="00E816F1"/>
    <w:rsid w:val="00E839BA"/>
    <w:rsid w:val="00E8428A"/>
    <w:rsid w:val="00E8639D"/>
    <w:rsid w:val="00E905F6"/>
    <w:rsid w:val="00E91E28"/>
    <w:rsid w:val="00E94DB2"/>
    <w:rsid w:val="00E97F7D"/>
    <w:rsid w:val="00EA59B8"/>
    <w:rsid w:val="00EA5A01"/>
    <w:rsid w:val="00EA6572"/>
    <w:rsid w:val="00EC2DF9"/>
    <w:rsid w:val="00EC2FEC"/>
    <w:rsid w:val="00EC6473"/>
    <w:rsid w:val="00ED3E1F"/>
    <w:rsid w:val="00EE2565"/>
    <w:rsid w:val="00EE6E36"/>
    <w:rsid w:val="00EE7A9C"/>
    <w:rsid w:val="00EF4562"/>
    <w:rsid w:val="00F00D0F"/>
    <w:rsid w:val="00F0147C"/>
    <w:rsid w:val="00F016BC"/>
    <w:rsid w:val="00F0660B"/>
    <w:rsid w:val="00F10070"/>
    <w:rsid w:val="00F10FAF"/>
    <w:rsid w:val="00F123AE"/>
    <w:rsid w:val="00F13EB2"/>
    <w:rsid w:val="00F148D1"/>
    <w:rsid w:val="00F16C91"/>
    <w:rsid w:val="00F218D5"/>
    <w:rsid w:val="00F26721"/>
    <w:rsid w:val="00F26FF9"/>
    <w:rsid w:val="00F2739D"/>
    <w:rsid w:val="00F32B93"/>
    <w:rsid w:val="00F416CA"/>
    <w:rsid w:val="00F45A38"/>
    <w:rsid w:val="00F45CDD"/>
    <w:rsid w:val="00F5551A"/>
    <w:rsid w:val="00F56AAB"/>
    <w:rsid w:val="00F600C7"/>
    <w:rsid w:val="00F73331"/>
    <w:rsid w:val="00F73C2F"/>
    <w:rsid w:val="00F87174"/>
    <w:rsid w:val="00F87970"/>
    <w:rsid w:val="00F9169F"/>
    <w:rsid w:val="00F91D37"/>
    <w:rsid w:val="00F91DEC"/>
    <w:rsid w:val="00F93538"/>
    <w:rsid w:val="00F94C2F"/>
    <w:rsid w:val="00F9610D"/>
    <w:rsid w:val="00F96C4E"/>
    <w:rsid w:val="00FB4C9C"/>
    <w:rsid w:val="00FB657F"/>
    <w:rsid w:val="00FD4BB0"/>
    <w:rsid w:val="00FD6F77"/>
    <w:rsid w:val="00FD73D5"/>
    <w:rsid w:val="00FE6F43"/>
    <w:rsid w:val="00FE7D09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96906E"/>
  <w15:docId w15:val="{D328242B-08E0-8546-B69D-C8F3806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D16"/>
    <w:rPr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28"/>
    <w:pPr>
      <w:keepNext/>
      <w:keepLines/>
      <w:spacing w:before="480" w:after="140"/>
      <w:outlineLvl w:val="0"/>
    </w:pPr>
    <w:rPr>
      <w:rFonts w:asciiTheme="majorHAnsi" w:eastAsiaTheme="majorEastAsia" w:hAnsiTheme="majorHAnsi" w:cstheme="majorBidi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7320F1"/>
    <w:rPr>
      <w14:numSpacing w14:val="tabular"/>
    </w:rPr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28"/>
    <w:rPr>
      <w:rFonts w:asciiTheme="majorHAnsi" w:eastAsiaTheme="majorEastAsia" w:hAnsiTheme="majorHAnsi" w:cstheme="majorBidi"/>
      <w:sz w:val="26"/>
      <w:szCs w:val="28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C6473"/>
    <w:pPr>
      <w:spacing w:after="36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EC6473"/>
    <w:rPr>
      <w:rFonts w:asciiTheme="majorHAnsi" w:eastAsiaTheme="majorEastAsia" w:hAnsiTheme="majorHAnsi" w:cstheme="majorBidi"/>
      <w:sz w:val="36"/>
      <w:szCs w:val="52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94C2F"/>
    <w:pPr>
      <w:numPr>
        <w:ilvl w:val="1"/>
      </w:numPr>
    </w:pPr>
    <w:rPr>
      <w:rFonts w:eastAsiaTheme="minorEastAsia"/>
      <w:sz w:val="36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94C2F"/>
    <w:rPr>
      <w:rFonts w:eastAsiaTheme="minorEastAsia"/>
      <w:sz w:val="36"/>
      <w:szCs w:val="40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0B5BAB"/>
    <w:pPr>
      <w:tabs>
        <w:tab w:val="right" w:leader="dot" w:pos="9355"/>
      </w:tabs>
      <w:ind w:left="1134" w:hanging="35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1"/>
    <w:qFormat/>
    <w:rsid w:val="00493895"/>
    <w:rPr>
      <w:rFonts w:asciiTheme="minorHAnsi" w:hAnsiTheme="minorHAnsi"/>
      <w:b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Absatz-Standardschriftar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NormaleTabel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Standard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customStyle="1" w:styleId="Kursiv">
    <w:name w:val="Kursiv"/>
    <w:basedOn w:val="Absatz-Standardschriftart"/>
    <w:uiPriority w:val="1"/>
    <w:qFormat/>
    <w:rsid w:val="00493895"/>
    <w:rPr>
      <w:rFonts w:asciiTheme="minorHAnsi" w:hAnsiTheme="minorHAnsi"/>
      <w:i/>
    </w:rPr>
  </w:style>
  <w:style w:type="paragraph" w:styleId="berarbeitung">
    <w:name w:val="Revision"/>
    <w:hidden/>
    <w:uiPriority w:val="99"/>
    <w:semiHidden/>
    <w:rsid w:val="00970CF5"/>
    <w:pPr>
      <w:spacing w:line="240" w:lineRule="auto"/>
    </w:pPr>
    <w:rPr>
      <w14:numSpacing w14:val="tabular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AB3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AB39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AB3982"/>
    <w:rPr>
      <w14:numSpacing w14:val="tabular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AB3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AB3982"/>
    <w:rPr>
      <w:b/>
      <w:bCs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y/Library/CloudStorage/OneDrive-SharedLibraries-SchweizerVogelschutzSVSBirdLifeSchweiz/BirdLife%20Schweiz%20intern%20-%20Interne%20Dokumente/Vorlagen%20-%20Mod&#232;les/Medienmitteilung%20-%20Communiqu&#233;%20presse/Medienmitteilung%20BirdLife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898198-5AA8-4D03-90F2-06C22704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BirdLife.dotx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Brupbacher</dc:creator>
  <cp:lastModifiedBy>Stefan Bachmann</cp:lastModifiedBy>
  <cp:revision>2</cp:revision>
  <cp:lastPrinted>2022-12-01T09:28:00Z</cp:lastPrinted>
  <dcterms:created xsi:type="dcterms:W3CDTF">2023-11-15T11:00:00Z</dcterms:created>
  <dcterms:modified xsi:type="dcterms:W3CDTF">2023-11-15T11:00:00Z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